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f787d6" w14:textId="af787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Сәтбаев қалалық мәслихатының "2023 – 2025 жылдарға арналған қалалық бюджет туралы" 2022 жылғы 28 желтоқсандағы № 240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Ұлытау облысы Сәтбаев қалалық мәслихатының 2023 жылғы 28 шілдедегі № 42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Сәтбаев қалалық мәслихатының "2023 – 2025 жылдарға арналған қалалық бюджет туралы" 2022 жылғы 28 желтоқсандағы № 240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2023 – 2025 жылдарға арналған қалалық бюджет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12 014 178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7 211 381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44 802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87 569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бойынша – 4 670 426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13 589 442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мың теңге, оның ішінде: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алу 1 575 264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(профицитін пайдалану) қаржыландыру – 1 575 264 мың теңге, оның ішінде: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–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– 1 575 264 мың теңге.";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Жергілікті атқарушы органның 2023 жылға арналған резерві 48 000 мың теңге сомасында бекітілсін.";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Сәтбаев қалалық мәслихатының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Қ.Балмағамбетов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Сәтбаев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28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Сәтбаев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</w:tbl>
    <w:bookmarkStart w:name="z32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қалалық бюджет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12 014 178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7 211 381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2 613 834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386 680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2 227 154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1 430 923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1 430 923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1 473 172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1 191 801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1 662 675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1 600 886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22 001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22 589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87 569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4 670 426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4 670 426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4 670 426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13 589 442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1 238 919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675 916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Мәслихаттар депутаттары қызметінің тиімділігін арттыру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623 063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560 873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554 706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341 609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Әлеуметтік, табиғи және техногендік сипаттағы төтенше жағдайларды жою үшін жергілікті атқарушы органның төтенше резерві есебінен іс-шаралар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жер қатынастары, сәулет және қала құрылысын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1 731 119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1 445 960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1 445 960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433 173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мүгедектігі бар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мүгедектігі бар адамдарды протездік-ортопедиялық көмек, сурдотехникалық құралдар, тифлотехникалық құралдар, санаторий-курорттық емделу, мiндеттi гигиеналық құралдармен қамтамасыз ету, арнаулы жүрiп-тұру құралдары, жеке көмекшінің және есту бойынша мүгедектігі бар адамдарға қолмен көрсететiн тіл маманының қызметтері 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474 487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ретінде тұрғын үй сертификаттарын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6 345 887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507 960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қажеттiлiктер үшiн жер учаскелерiн алып қою, соның iшiнде сатып алу жолымен алып қою және осыған байланысты жылжымайтын мүлiктi иелiктен айыру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446 460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Авариялық және ескi тұрғын үйлердi бұзу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3 447 254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2 127 254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қалаларды жылумен жабдықтауды үздіксіз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1 642 686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484 568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Сумен жабдықтау және су бұру жүйесін дамыту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2 062 033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2 062 033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1 630 153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1 083 515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431 574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431 574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431 574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дене шынықтыру және спорт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халқының басқа да тілдерін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359 277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аймақтарға бөлу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113 934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аумағының қала құрылысын дамыту және елді мекендердің бас жоспарларының схемаларын әзірлеу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1 698 673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1 613 687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1 613 687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827 517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 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786 170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434 185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429 185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381 185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және моноқалаларда бюджеттік инвестициялық жобаларды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381 185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529 320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529 320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529 320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496 487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-1 575 264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(профицитін пайдалану) қаржыландыру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1 575 264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1 575 264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1 575 264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1 575 264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