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3a63" w14:textId="a663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2023 жылғы 27 желтоқсандағы № 102 шешімі. Күші жойылды - Ұлытау облысы Қаражал қалалық мәслихатының 2024 жылғы 28 наурыздағы № 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қалалық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№ 377 "Халық үшін қатты тұрмыстық қалдықтарды жинауға, тасымалдауға, сұрыптауға және көмугеарналған тарифті есептеу әдістемесін бекіту туралы" (Қазақстан Республикасының Әділет министрлігінде № 24382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қаласы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 бойнша халық үшін қатты тұрмыстық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 үшін бірлігіне (көлеміне),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