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9b11c" w14:textId="b39b1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Жәйрем кентінің жергілікті қоғамдастықтың бөлек жиындарын өткізу қағидаларын бекіту туралы</w:t>
      </w:r>
    </w:p>
    <w:p>
      <w:pPr>
        <w:spacing w:after="0"/>
        <w:ind w:left="0"/>
        <w:jc w:val="both"/>
      </w:pPr>
      <w:r>
        <w:rPr>
          <w:rFonts w:ascii="Times New Roman"/>
          <w:b w:val="false"/>
          <w:i w:val="false"/>
          <w:color w:val="000000"/>
          <w:sz w:val="28"/>
        </w:rPr>
        <w:t>Ұлытау облысы Қаражал қалалық мәслихатының 2023 жылғы 27 желтоқсандағы № 105 шешімі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2023 жылдың 23 маусымдағы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Қаражал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Жәйрем кентінің жергілікті қоғамдастықтың бөлек жиындарын өткізу қағидалары осы шешімнің </w:t>
      </w:r>
      <w:r>
        <w:rPr>
          <w:rFonts w:ascii="Times New Roman"/>
          <w:b w:val="false"/>
          <w:i w:val="false"/>
          <w:color w:val="000000"/>
          <w:sz w:val="28"/>
        </w:rPr>
        <w:t>1 - 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Жәйрем кентінің жергілікті қоғамдастық жиынына қатысу үшін әр шағын аудан, көше, көппәтерлі тұрғын үй тұрғындары өкілдерінің сандық құрамы осы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xml:space="preserve">
      3. Қаражал қалалық мәслихатының 2021 жылғы 24 желтоқсандағы №82 "Жәйрем кентінің аумағында көшенің, көппәтерлі тұрғын үй тұрғындарының бөлек жергілікті қоғамдастық жиындарын өткізу қағидаларын бекіту туралы" </w:t>
      </w:r>
      <w:r>
        <w:rPr>
          <w:rFonts w:ascii="Times New Roman"/>
          <w:b w:val="false"/>
          <w:i w:val="false"/>
          <w:color w:val="000000"/>
          <w:sz w:val="28"/>
        </w:rPr>
        <w:t>шешімі</w:t>
      </w:r>
      <w:r>
        <w:rPr>
          <w:rFonts w:ascii="Times New Roman"/>
          <w:b w:val="false"/>
          <w:i w:val="false"/>
          <w:color w:val="000000"/>
          <w:sz w:val="28"/>
        </w:rPr>
        <w:t xml:space="preserve"> жойылған деп танылсын.</w:t>
      </w:r>
    </w:p>
    <w:bookmarkEnd w:id="3"/>
    <w:bookmarkStart w:name="z8" w:id="4"/>
    <w:p>
      <w:pPr>
        <w:spacing w:after="0"/>
        <w:ind w:left="0"/>
        <w:jc w:val="both"/>
      </w:pPr>
      <w:r>
        <w:rPr>
          <w:rFonts w:ascii="Times New Roman"/>
          <w:b w:val="false"/>
          <w:i w:val="false"/>
          <w:color w:val="000000"/>
          <w:sz w:val="28"/>
        </w:rPr>
        <w:t>
      4. Осы шешiм оның алғашқы ресми жарияланған күнінен кейiн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З.Оспанова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 мәслихатының</w:t>
            </w:r>
            <w:r>
              <w:br/>
            </w:r>
            <w:r>
              <w:rPr>
                <w:rFonts w:ascii="Times New Roman"/>
                <w:b w:val="false"/>
                <w:i w:val="false"/>
                <w:color w:val="000000"/>
                <w:sz w:val="20"/>
              </w:rPr>
              <w:t>2023 жылғы 27 желтоқсандағы</w:t>
            </w:r>
            <w:r>
              <w:br/>
            </w:r>
            <w:r>
              <w:rPr>
                <w:rFonts w:ascii="Times New Roman"/>
                <w:b w:val="false"/>
                <w:i w:val="false"/>
                <w:color w:val="000000"/>
                <w:sz w:val="20"/>
              </w:rPr>
              <w:t>№ 105 шешіміне</w:t>
            </w:r>
            <w:r>
              <w:br/>
            </w:r>
            <w:r>
              <w:rPr>
                <w:rFonts w:ascii="Times New Roman"/>
                <w:b w:val="false"/>
                <w:i w:val="false"/>
                <w:color w:val="000000"/>
                <w:sz w:val="20"/>
              </w:rPr>
              <w:t>1-қосымша</w:t>
            </w:r>
          </w:p>
        </w:tc>
      </w:tr>
    </w:tbl>
    <w:bookmarkStart w:name="z11" w:id="5"/>
    <w:p>
      <w:pPr>
        <w:spacing w:after="0"/>
        <w:ind w:left="0"/>
        <w:jc w:val="left"/>
      </w:pPr>
      <w:r>
        <w:rPr>
          <w:rFonts w:ascii="Times New Roman"/>
          <w:b/>
          <w:i w:val="false"/>
          <w:color w:val="000000"/>
        </w:rPr>
        <w:t xml:space="preserve"> Жәйрем кентінің жергілікті қоғамдастықтың бөлек жиындарын өткізудің қағидалары</w:t>
      </w:r>
    </w:p>
    <w:bookmarkEnd w:id="5"/>
    <w:bookmarkStart w:name="z12" w:id="6"/>
    <w:p>
      <w:pPr>
        <w:spacing w:after="0"/>
        <w:ind w:left="0"/>
        <w:jc w:val="left"/>
      </w:pPr>
      <w:r>
        <w:rPr>
          <w:rFonts w:ascii="Times New Roman"/>
          <w:b/>
          <w:i w:val="false"/>
          <w:color w:val="000000"/>
        </w:rPr>
        <w:t xml:space="preserve"> 1 тарау. Жалпы ережелер</w:t>
      </w:r>
    </w:p>
    <w:bookmarkEnd w:id="6"/>
    <w:bookmarkStart w:name="z13" w:id="7"/>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Жәйрем кентінің тұрғындарының жергілікті қоғамдастықтың бөлек жиындарын өткізудің тәртібін белгілейді.</w:t>
      </w:r>
    </w:p>
    <w:bookmarkEnd w:id="7"/>
    <w:bookmarkStart w:name="z14"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15" w:id="9"/>
    <w:p>
      <w:pPr>
        <w:spacing w:after="0"/>
        <w:ind w:left="0"/>
        <w:jc w:val="both"/>
      </w:pPr>
      <w:r>
        <w:rPr>
          <w:rFonts w:ascii="Times New Roman"/>
          <w:b w:val="false"/>
          <w:i w:val="false"/>
          <w:color w:val="000000"/>
          <w:sz w:val="28"/>
        </w:rPr>
        <w:t>
      1) бөлек жергілікті қоғамдастық жиыны – Жәйрем кентінің,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6" w:id="10"/>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10"/>
    <w:bookmarkStart w:name="z17" w:id="11"/>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1"/>
    <w:bookmarkStart w:name="z18" w:id="12"/>
    <w:p>
      <w:pPr>
        <w:spacing w:after="0"/>
        <w:ind w:left="0"/>
        <w:jc w:val="both"/>
      </w:pPr>
      <w:r>
        <w:rPr>
          <w:rFonts w:ascii="Times New Roman"/>
          <w:b w:val="false"/>
          <w:i w:val="false"/>
          <w:color w:val="000000"/>
          <w:sz w:val="28"/>
        </w:rPr>
        <w:t>
      3. Жергілікті қоғамдастықтың бөлек жиынын өткізу үшін Жәйрем кенттің, аумағы учаскелерге (шағын аудандар, көшелер, көппәтерлі тұрғын үйлерге) бөлінеді.</w:t>
      </w:r>
    </w:p>
    <w:bookmarkEnd w:id="12"/>
    <w:bookmarkStart w:name="z19"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3"/>
    <w:bookmarkStart w:name="z20" w:id="14"/>
    <w:p>
      <w:pPr>
        <w:spacing w:after="0"/>
        <w:ind w:left="0"/>
        <w:jc w:val="both"/>
      </w:pPr>
      <w:r>
        <w:rPr>
          <w:rFonts w:ascii="Times New Roman"/>
          <w:b w:val="false"/>
          <w:i w:val="false"/>
          <w:color w:val="000000"/>
          <w:sz w:val="28"/>
        </w:rPr>
        <w:t>
      5. Жәйрем кенттің әкімі шағын аудан, көше, көппәтерлі тұрғын үй шегінде жергілікті қоғамдастықтың бөлек жиынын шақырады және өткізуді ұйымдастырады.</w:t>
      </w:r>
    </w:p>
    <w:bookmarkEnd w:id="14"/>
    <w:bookmarkStart w:name="z21" w:id="15"/>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5"/>
    <w:bookmarkStart w:name="z22" w:id="16"/>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Жәйрем кентінің әкімі бұқаралық ақпарат құралдары арқылы немесе өзге де тәсілдермен, оның ішінде ұялы байланыс арқылы қоңырау шалу немесе Whatsapp, Instagram, Telegram мессенджерлерін пайдалану арқылы хабарлама жіберу тәсілімен, өткізілетін күнге дейін күнтізбелік он күннен кешіктірмей хабарлайды.</w:t>
      </w:r>
    </w:p>
    <w:bookmarkEnd w:id="16"/>
    <w:bookmarkStart w:name="z23" w:id="17"/>
    <w:p>
      <w:pPr>
        <w:spacing w:after="0"/>
        <w:ind w:left="0"/>
        <w:jc w:val="both"/>
      </w:pPr>
      <w:r>
        <w:rPr>
          <w:rFonts w:ascii="Times New Roman"/>
          <w:b w:val="false"/>
          <w:i w:val="false"/>
          <w:color w:val="000000"/>
          <w:sz w:val="28"/>
        </w:rPr>
        <w:t>
      7. Жергілікті қоғамдастықтың бөлек жиынын ашудың алдында тиісті шағын ауданның, көшенің, көппәтерлі тұрғын үйдің қатысып отырған тұрғындарын тіркеу жүргізіледі.</w:t>
      </w:r>
    </w:p>
    <w:bookmarkEnd w:id="17"/>
    <w:bookmarkStart w:name="z24" w:id="18"/>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8"/>
    <w:bookmarkStart w:name="z25" w:id="19"/>
    <w:p>
      <w:pPr>
        <w:spacing w:after="0"/>
        <w:ind w:left="0"/>
        <w:jc w:val="both"/>
      </w:pPr>
      <w:r>
        <w:rPr>
          <w:rFonts w:ascii="Times New Roman"/>
          <w:b w:val="false"/>
          <w:i w:val="false"/>
          <w:color w:val="000000"/>
          <w:sz w:val="28"/>
        </w:rPr>
        <w:t>
      Жергілікті қоғамдастықтың бөлек жиыны осы шағын ауданда, көшеде, көппәтерлі үйде тұратын тұрғындардың (жергілікті қоғамдастық мүшелерінің) кемінде он пайызы қатысқан кезде өтті деп есептеледі.</w:t>
      </w:r>
    </w:p>
    <w:bookmarkEnd w:id="19"/>
    <w:bookmarkStart w:name="z26" w:id="20"/>
    <w:p>
      <w:pPr>
        <w:spacing w:after="0"/>
        <w:ind w:left="0"/>
        <w:jc w:val="both"/>
      </w:pPr>
      <w:r>
        <w:rPr>
          <w:rFonts w:ascii="Times New Roman"/>
          <w:b w:val="false"/>
          <w:i w:val="false"/>
          <w:color w:val="000000"/>
          <w:sz w:val="28"/>
        </w:rPr>
        <w:t>
      8. Жергілікті қоғамдастықтың бөлек жиынын Жәйрем кенттің әкімі немесе ол уәкілеттік берген тұлға ашады.</w:t>
      </w:r>
    </w:p>
    <w:bookmarkEnd w:id="20"/>
    <w:bookmarkStart w:name="z27" w:id="21"/>
    <w:p>
      <w:pPr>
        <w:spacing w:after="0"/>
        <w:ind w:left="0"/>
        <w:jc w:val="both"/>
      </w:pPr>
      <w:r>
        <w:rPr>
          <w:rFonts w:ascii="Times New Roman"/>
          <w:b w:val="false"/>
          <w:i w:val="false"/>
          <w:color w:val="000000"/>
          <w:sz w:val="28"/>
        </w:rPr>
        <w:t>
      Жәйрем кенттің әкімі немесе ол уәкілеттік берген тұлға бөлек жергілікті қоғамдастық жиынының төрағасы болып табылады.</w:t>
      </w:r>
    </w:p>
    <w:bookmarkEnd w:id="21"/>
    <w:bookmarkStart w:name="z28" w:id="22"/>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2"/>
    <w:bookmarkStart w:name="z29" w:id="23"/>
    <w:p>
      <w:pPr>
        <w:spacing w:after="0"/>
        <w:ind w:left="0"/>
        <w:jc w:val="both"/>
      </w:pPr>
      <w:r>
        <w:rPr>
          <w:rFonts w:ascii="Times New Roman"/>
          <w:b w:val="false"/>
          <w:i w:val="false"/>
          <w:color w:val="000000"/>
          <w:sz w:val="28"/>
        </w:rPr>
        <w:t>
      9. Жергілікті қоғамдастық жиынына қатысу үшін шағын аудан, көше, көппәтерлі тұрғын үй тұрғындары өкілдерінің кандидатураларын Қаражал қалалық мәслихаты бекіткен сандық құрамға сәйкес жергілікті қоғамдастықтың бөлек жиынының қатысушылары ұсыныады.</w:t>
      </w:r>
    </w:p>
    <w:bookmarkEnd w:id="23"/>
    <w:bookmarkStart w:name="z30" w:id="24"/>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4"/>
    <w:bookmarkStart w:name="z31" w:id="2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5"/>
    <w:bookmarkStart w:name="z32" w:id="2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"Жәйрем кенті әкімінің аппараты" мемлекеттік мекемесіне береді.</w:t>
      </w:r>
    </w:p>
    <w:bookmarkEnd w:id="26"/>
    <w:bookmarkStart w:name="z33" w:id="2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7"/>
    <w:bookmarkStart w:name="z34" w:id="28"/>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8"/>
    <w:bookmarkStart w:name="z35" w:id="29"/>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9"/>
    <w:bookmarkStart w:name="z36" w:id="30"/>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30"/>
    <w:bookmarkStart w:name="z37" w:id="31"/>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1"/>
    <w:bookmarkStart w:name="z38" w:id="32"/>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 мәслихатының</w:t>
            </w:r>
            <w:r>
              <w:br/>
            </w:r>
            <w:r>
              <w:rPr>
                <w:rFonts w:ascii="Times New Roman"/>
                <w:b w:val="false"/>
                <w:i w:val="false"/>
                <w:color w:val="000000"/>
                <w:sz w:val="20"/>
              </w:rPr>
              <w:t>2023 жылғы 27 желтоқсандағы</w:t>
            </w:r>
            <w:r>
              <w:br/>
            </w:r>
            <w:r>
              <w:rPr>
                <w:rFonts w:ascii="Times New Roman"/>
                <w:b w:val="false"/>
                <w:i w:val="false"/>
                <w:color w:val="000000"/>
                <w:sz w:val="20"/>
              </w:rPr>
              <w:t>№ 105 шешіміне</w:t>
            </w:r>
            <w:r>
              <w:br/>
            </w:r>
            <w:r>
              <w:rPr>
                <w:rFonts w:ascii="Times New Roman"/>
                <w:b w:val="false"/>
                <w:i w:val="false"/>
                <w:color w:val="000000"/>
                <w:sz w:val="20"/>
              </w:rPr>
              <w:t>2 - қосымша</w:t>
            </w:r>
          </w:p>
        </w:tc>
      </w:tr>
    </w:tbl>
    <w:bookmarkStart w:name="z40" w:id="33"/>
    <w:p>
      <w:pPr>
        <w:spacing w:after="0"/>
        <w:ind w:left="0"/>
        <w:jc w:val="left"/>
      </w:pPr>
      <w:r>
        <w:rPr>
          <w:rFonts w:ascii="Times New Roman"/>
          <w:b/>
          <w:i w:val="false"/>
          <w:color w:val="000000"/>
        </w:rPr>
        <w:t xml:space="preserve"> Жәйрем кентінің жергілікті қоғамдастықтың бөлек жиынына қатысу үшін кент тұрғындары өкілдерінің сандық құрамы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