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3d0dc" w14:textId="a83d0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Жәйрем және Шалғы кенттерінің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Қаражал қалалық мәслихатының 2023 жылғы 29 желтоқсандағы № 129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01.01.2024 бастап қолданысқа енгізіледі.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жергiлiктi мемлекеттiк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Қаражал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Жәйрем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1 266 806 мың тенге,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50 885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4 115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1 211 806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1 313 199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46 393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46 393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46 393 мың теңге.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Ұлытау облысы Қаражал қалалық мәслихатының 28.05.2024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2024-2026 жылдарға арналған Шалғы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12 607 мың теңге, оның ішінде: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533 мың теңге;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177 мың теңге;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11 897 мың теңге;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16 451 мың теңге;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3 844 мың теңге;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3 844 мың теңге: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3 844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Ұлытау облысы Қаражал қалалық мәслихатының 28.05.2024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2024 жылға арналған Жәйрем және Шалғы кенттері бюджетінің құрамында қалалық бюджеттен кенттердің бюджетіне жергілікті бюджеттерден берілетін ағымдағы нысаналы трансферттер көлемі </w:t>
      </w:r>
      <w:r>
        <w:rPr>
          <w:rFonts w:ascii="Times New Roman"/>
          <w:b w:val="false"/>
          <w:i w:val="false"/>
          <w:color w:val="000000"/>
          <w:sz w:val="28"/>
        </w:rPr>
        <w:t>7 -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2024 жылдың 1 қаңтарынан бастап қолданысқа енгізіледі.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Жәйрем кентінің бюджеті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Ұлытау облысы Қаражал қалалық мәслихатының 28.05.2024 </w:t>
      </w:r>
      <w:r>
        <w:rPr>
          <w:rFonts w:ascii="Times New Roman"/>
          <w:b w:val="false"/>
          <w:i w:val="false"/>
          <w:color w:val="ff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1211806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4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Жәйрем кентінің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987590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4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Жәйрем кентінің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4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Шалғы кентінің бюджеті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Ұлытау облысы Қаражал қалалық мәслихатының 28.05.2024 </w:t>
      </w:r>
      <w:r>
        <w:rPr>
          <w:rFonts w:ascii="Times New Roman"/>
          <w:b w:val="false"/>
          <w:i w:val="false"/>
          <w:color w:val="ff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сомасы(мыңтеңге)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5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Шалғы кентінің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5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Шалғы кентінің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5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Қалалық бюджеттен 2024 жылға арналған Жәйрем және Шалғы кенттерінің бюджетіне жергілікті бюджеттерден берілетін ағымдағы нысаналы трансферттер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Ұлытау облысы Қаражал қалалық мәслихатының 28.05.2024 </w:t>
      </w:r>
      <w:r>
        <w:rPr>
          <w:rFonts w:ascii="Times New Roman"/>
          <w:b w:val="false"/>
          <w:i w:val="false"/>
          <w:color w:val="ff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нысаналы ағымдағы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Жәйрем кенті: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нысаналы ағымдағы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Шалғы кенті: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нысаналы ағымдағы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