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e39f" w14:textId="bd6e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2021 жылғы 17 қарашадағы № 14/87 "Жаңаарқа аудандық мәслихатының 2018 жылғы 25 қыркүйектегі № 33/236 "Жаңаарқа ауданы бойынша жергілікті қоғамдастық жиналысының регламентін бекіту туралы" шешіміне өзгерістер мен толықтырулар енгізу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аудандық мәслихатының 2023 жылғы 22 қыркүйектегі № 7/45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Жаңаарқа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2021 жылғы 17 қарашадағы № 14/87 "Жаңаарқа аудандық мәслихатының 2018 жылғы 25 қыркүйектегі № 33/236 "Жаңаарқа ауданы бойынша жергілікті қоғамдастық жиналысының регламентін бекіту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