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3775" w14:textId="1ed3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22 қыркүйектегі № 7/47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№295 "Жергілікті қоғамдастық жиналысының үлгі регламентін бекіту туралы" (Нормативтік құқықтық актілерді мемлекеттік тіркеу Тізілімінде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22 қыркүйектегі №7/47</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Жаңаарқа ауданы бойынша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Жаңаарқа ауданы бойынша жергілікті қоғамдастық жиналысының регламенті (бұдан әрі –регламент) Қазақстан Республикасы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 Жаңаарқа аудандық мәслихатымен бекітіледі.</w:t>
      </w:r>
    </w:p>
    <w:bookmarkEnd w:id="12"/>
    <w:bookmarkStart w:name="z19"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0"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bookmarkEnd w:id="14"/>
    <w:bookmarkStart w:name="z21"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2" w:id="16"/>
    <w:p>
      <w:pPr>
        <w:spacing w:after="0"/>
        <w:ind w:left="0"/>
        <w:jc w:val="both"/>
      </w:pPr>
      <w:r>
        <w:rPr>
          <w:rFonts w:ascii="Times New Roman"/>
          <w:b w:val="false"/>
          <w:i w:val="false"/>
          <w:color w:val="000000"/>
          <w:sz w:val="28"/>
        </w:rPr>
        <w:t>
      2) 10-15 мың халық – жиналыстың 11-15 мүшесі;</w:t>
      </w:r>
    </w:p>
    <w:bookmarkEnd w:id="16"/>
    <w:bookmarkStart w:name="z23" w:id="17"/>
    <w:p>
      <w:pPr>
        <w:spacing w:after="0"/>
        <w:ind w:left="0"/>
        <w:jc w:val="both"/>
      </w:pPr>
      <w:r>
        <w:rPr>
          <w:rFonts w:ascii="Times New Roman"/>
          <w:b w:val="false"/>
          <w:i w:val="false"/>
          <w:color w:val="000000"/>
          <w:sz w:val="28"/>
        </w:rPr>
        <w:t>
      3) 15-20 мың халық – жиналыстың 16-20 мүшесі;</w:t>
      </w:r>
    </w:p>
    <w:bookmarkEnd w:id="17"/>
    <w:bookmarkStart w:name="z24"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5"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6" w:id="2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7"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28"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29"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0" w:id="24"/>
    <w:p>
      <w:pPr>
        <w:spacing w:after="0"/>
        <w:ind w:left="0"/>
        <w:jc w:val="both"/>
      </w:pPr>
      <w:r>
        <w:rPr>
          <w:rFonts w:ascii="Times New Roman"/>
          <w:b w:val="false"/>
          <w:i w:val="false"/>
          <w:color w:val="000000"/>
          <w:sz w:val="28"/>
        </w:rPr>
        <w:t>
      кенттер және ауылдық округтер бюджетінің жобасын және бюджеттің атқарылуы туралы есепті келісу;</w:t>
      </w:r>
    </w:p>
    <w:bookmarkEnd w:id="24"/>
    <w:bookmarkStart w:name="z31"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кенттер және ауылдық округтер бюджетін түзетуді келісу;</w:t>
      </w:r>
    </w:p>
    <w:bookmarkEnd w:id="25"/>
    <w:bookmarkStart w:name="z32" w:id="26"/>
    <w:p>
      <w:pPr>
        <w:spacing w:after="0"/>
        <w:ind w:left="0"/>
        <w:jc w:val="both"/>
      </w:pPr>
      <w:r>
        <w:rPr>
          <w:rFonts w:ascii="Times New Roman"/>
          <w:b w:val="false"/>
          <w:i w:val="false"/>
          <w:color w:val="000000"/>
          <w:sz w:val="28"/>
        </w:rPr>
        <w:t>
      кенттер мен ауылдық округтердің коммуналдық меншігін (жергілікті өзін-өзі басқарудың коммуналдық меншігін) басқару жөніндегі кенттер мен ауылдық округтер аппаратының шешімдерін келісу;</w:t>
      </w:r>
    </w:p>
    <w:bookmarkEnd w:id="26"/>
    <w:bookmarkStart w:name="z33" w:id="27"/>
    <w:p>
      <w:pPr>
        <w:spacing w:after="0"/>
        <w:ind w:left="0"/>
        <w:jc w:val="both"/>
      </w:pPr>
      <w:r>
        <w:rPr>
          <w:rFonts w:ascii="Times New Roman"/>
          <w:b w:val="false"/>
          <w:i w:val="false"/>
          <w:color w:val="000000"/>
          <w:sz w:val="28"/>
        </w:rPr>
        <w:t>
      кенттер және ауылдық округтер бюджетінің атқарылуын мониторингтеу мақсатында жиналысқа қатысушылар қатарынан жергілікті қоғамдастық комиссиясын құру;</w:t>
      </w:r>
    </w:p>
    <w:bookmarkEnd w:id="27"/>
    <w:bookmarkStart w:name="z34" w:id="28"/>
    <w:p>
      <w:pPr>
        <w:spacing w:after="0"/>
        <w:ind w:left="0"/>
        <w:jc w:val="both"/>
      </w:pPr>
      <w:r>
        <w:rPr>
          <w:rFonts w:ascii="Times New Roman"/>
          <w:b w:val="false"/>
          <w:i w:val="false"/>
          <w:color w:val="000000"/>
          <w:sz w:val="28"/>
        </w:rPr>
        <w:t>
      кенттер және ауылдық округтер бюджетінің атқарылуына жүргізілген мониторинг нәтижелері туралы есепті тыңдау және талқылау;</w:t>
      </w:r>
    </w:p>
    <w:bookmarkEnd w:id="28"/>
    <w:bookmarkStart w:name="z35" w:id="29"/>
    <w:p>
      <w:pPr>
        <w:spacing w:after="0"/>
        <w:ind w:left="0"/>
        <w:jc w:val="both"/>
      </w:pPr>
      <w:r>
        <w:rPr>
          <w:rFonts w:ascii="Times New Roman"/>
          <w:b w:val="false"/>
          <w:i w:val="false"/>
          <w:color w:val="000000"/>
          <w:sz w:val="28"/>
        </w:rPr>
        <w:t>
      кенттер және ауылдық округтер коммуналдық мүлкін иеліктен шығаруды келісу;</w:t>
      </w:r>
    </w:p>
    <w:bookmarkEnd w:id="29"/>
    <w:bookmarkStart w:name="z36"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
    <w:bookmarkStart w:name="z37" w:id="31"/>
    <w:p>
      <w:pPr>
        <w:spacing w:after="0"/>
        <w:ind w:left="0"/>
        <w:jc w:val="both"/>
      </w:pPr>
      <w:r>
        <w:rPr>
          <w:rFonts w:ascii="Times New Roman"/>
          <w:b w:val="false"/>
          <w:i w:val="false"/>
          <w:color w:val="000000"/>
          <w:sz w:val="28"/>
        </w:rPr>
        <w:t>
      кенттер және ауылдық округтер әкімін лауазымынан босату туралы мәселеге бастамашылық жасау;</w:t>
      </w:r>
    </w:p>
    <w:bookmarkEnd w:id="31"/>
    <w:bookmarkStart w:name="z38"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
    <w:bookmarkStart w:name="z39"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bookmarkStart w:name="z40" w:id="34"/>
    <w:p>
      <w:pPr>
        <w:spacing w:after="0"/>
        <w:ind w:left="0"/>
        <w:jc w:val="both"/>
      </w:pPr>
      <w:r>
        <w:rPr>
          <w:rFonts w:ascii="Times New Roman"/>
          <w:b w:val="false"/>
          <w:i w:val="false"/>
          <w:color w:val="000000"/>
          <w:sz w:val="28"/>
        </w:rPr>
        <w:t>
      5. Жиналысты кенттер және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1"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42" w:id="3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43" w:id="37"/>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44" w:id="3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8"/>
    <w:bookmarkStart w:name="z45" w:id="39"/>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46"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47" w:id="41"/>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41"/>
    <w:bookmarkStart w:name="z48" w:id="4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2"/>
    <w:bookmarkStart w:name="z49" w:id="43"/>
    <w:p>
      <w:pPr>
        <w:spacing w:after="0"/>
        <w:ind w:left="0"/>
        <w:jc w:val="both"/>
      </w:pPr>
      <w:r>
        <w:rPr>
          <w:rFonts w:ascii="Times New Roman"/>
          <w:b w:val="false"/>
          <w:i w:val="false"/>
          <w:color w:val="000000"/>
          <w:sz w:val="28"/>
        </w:rPr>
        <w:t>
      9. Жиналыстың күн тәртібін кент, ауылдық округ әкімінің аппараты жиналыс мүшелері, тиісті аумақтың әкімі енгізген ұсыныстар негізінде қалыптастырады.</w:t>
      </w:r>
    </w:p>
    <w:bookmarkEnd w:id="43"/>
    <w:bookmarkStart w:name="z50" w:id="44"/>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4"/>
    <w:bookmarkStart w:name="z51"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2"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3"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4" w:id="4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8"/>
    <w:bookmarkStart w:name="z55" w:id="4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49"/>
    <w:bookmarkStart w:name="z56" w:id="5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57" w:id="5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58"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59"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0"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1" w:id="5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5"/>
    <w:bookmarkStart w:name="z62"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3"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64" w:id="58"/>
    <w:p>
      <w:pPr>
        <w:spacing w:after="0"/>
        <w:ind w:left="0"/>
        <w:jc w:val="both"/>
      </w:pPr>
      <w:r>
        <w:rPr>
          <w:rFonts w:ascii="Times New Roman"/>
          <w:b w:val="false"/>
          <w:i w:val="false"/>
          <w:color w:val="000000"/>
          <w:sz w:val="28"/>
        </w:rPr>
        <w:t>
      1) жиналыстың өткізілетін күні мен орны;</w:t>
      </w:r>
    </w:p>
    <w:bookmarkEnd w:id="58"/>
    <w:bookmarkStart w:name="z65"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66" w:id="6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0"/>
    <w:bookmarkStart w:name="z67"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68"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69"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ауылдық округ әкіміне беріледі.</w:t>
      </w:r>
    </w:p>
    <w:bookmarkEnd w:id="63"/>
    <w:bookmarkStart w:name="z70" w:id="64"/>
    <w:p>
      <w:pPr>
        <w:spacing w:after="0"/>
        <w:ind w:left="0"/>
        <w:jc w:val="both"/>
      </w:pPr>
      <w:r>
        <w:rPr>
          <w:rFonts w:ascii="Times New Roman"/>
          <w:b w:val="false"/>
          <w:i w:val="false"/>
          <w:color w:val="000000"/>
          <w:sz w:val="28"/>
        </w:rPr>
        <w:t>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4"/>
    <w:bookmarkStart w:name="z71" w:id="65"/>
    <w:p>
      <w:pPr>
        <w:spacing w:after="0"/>
        <w:ind w:left="0"/>
        <w:jc w:val="both"/>
      </w:pPr>
      <w:r>
        <w:rPr>
          <w:rFonts w:ascii="Times New Roman"/>
          <w:b w:val="false"/>
          <w:i w:val="false"/>
          <w:color w:val="000000"/>
          <w:sz w:val="28"/>
        </w:rPr>
        <w:t>
      13. Жиналыс қабылдаған шешімдерді кент, ауылдық округ әкімі қарайды және кент, ауылдық округ әкімінің аппараты бес жұмыс күнінен аспайтын мерзімде жиналыс мүшелеріне жеткізеді.</w:t>
      </w:r>
    </w:p>
    <w:bookmarkEnd w:id="65"/>
    <w:bookmarkStart w:name="z72" w:id="6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6"/>
    <w:bookmarkStart w:name="z73" w:id="67"/>
    <w:p>
      <w:pPr>
        <w:spacing w:after="0"/>
        <w:ind w:left="0"/>
        <w:jc w:val="both"/>
      </w:pPr>
      <w:r>
        <w:rPr>
          <w:rFonts w:ascii="Times New Roman"/>
          <w:b w:val="false"/>
          <w:i w:val="false"/>
          <w:color w:val="000000"/>
          <w:sz w:val="28"/>
        </w:rPr>
        <w:t>
      Кент, ауылдық округ әкімінің келіспеушілігін тудырған мәселелерді шешу мүмкін болмаған жағдайда, мәселені жоғары тұрған әкім шешеді.</w:t>
      </w:r>
    </w:p>
    <w:bookmarkEnd w:id="67"/>
    <w:bookmarkStart w:name="z74" w:id="68"/>
    <w:p>
      <w:pPr>
        <w:spacing w:after="0"/>
        <w:ind w:left="0"/>
        <w:jc w:val="both"/>
      </w:pPr>
      <w:r>
        <w:rPr>
          <w:rFonts w:ascii="Times New Roman"/>
          <w:b w:val="false"/>
          <w:i w:val="false"/>
          <w:color w:val="000000"/>
          <w:sz w:val="28"/>
        </w:rPr>
        <w:t>
      Кент,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8"/>
    <w:bookmarkStart w:name="z75" w:id="69"/>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9"/>
    <w:bookmarkStart w:name="z76" w:id="7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ауылдық округ әкімі мақұлдаған шешімдердің орындалуын қамтамасыз етеді.</w:t>
      </w:r>
    </w:p>
    <w:bookmarkEnd w:id="70"/>
    <w:bookmarkStart w:name="z77" w:id="71"/>
    <w:p>
      <w:pPr>
        <w:spacing w:after="0"/>
        <w:ind w:left="0"/>
        <w:jc w:val="both"/>
      </w:pPr>
      <w:r>
        <w:rPr>
          <w:rFonts w:ascii="Times New Roman"/>
          <w:b w:val="false"/>
          <w:i w:val="false"/>
          <w:color w:val="000000"/>
          <w:sz w:val="28"/>
        </w:rPr>
        <w:t>
      16. Жиналысты шақыруда қабылданған шешімдерді кент, ауылдық округ әкімінің аппараты бұқаралық ақпарат құралдары арқылы немесе өзге де тәсілдермен таратады.</w:t>
      </w:r>
    </w:p>
    <w:bookmarkEnd w:id="71"/>
    <w:bookmarkStart w:name="z78"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79" w:id="7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3"/>
    <w:bookmarkStart w:name="z80" w:id="74"/>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74"/>
    <w:bookmarkStart w:name="z81"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