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4ce1" w14:textId="b5c4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Ақтау ауылдық округінің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8/53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Ақтау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Ақтау ауылдық округінің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№21/140 "Жаңаарқа ауданының Ақтау ауылдық округінің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8/53</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Жаңаарқа ауданының Ақтау ауылдық округінің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Ақтау ауылдық округінің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ауылдық округтің,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ауылда, көшеде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ауданының Ақтау ауылдық округі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8/53</w:t>
            </w:r>
            <w:r>
              <w:br/>
            </w:r>
            <w:r>
              <w:rPr>
                <w:rFonts w:ascii="Times New Roman"/>
                <w:b w:val="false"/>
                <w:i w:val="false"/>
                <w:color w:val="000000"/>
                <w:sz w:val="20"/>
              </w:rPr>
              <w:t>шешіміне 2 қосымша</w:t>
            </w:r>
          </w:p>
        </w:tc>
      </w:tr>
    </w:tbl>
    <w:bookmarkStart w:name="z40" w:id="33"/>
    <w:p>
      <w:pPr>
        <w:spacing w:after="0"/>
        <w:ind w:left="0"/>
        <w:jc w:val="left"/>
      </w:pPr>
      <w:r>
        <w:rPr>
          <w:rFonts w:ascii="Times New Roman"/>
          <w:b/>
          <w:i w:val="false"/>
          <w:color w:val="000000"/>
        </w:rPr>
        <w:t xml:space="preserve"> Жаңаарқа ауданының Ақтау ауылдық округінің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Айшырақ елді мекен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 елді мекен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