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1664" w14:textId="4941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2022 жылғы 27 желтоқсандағы № 37/230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2023 жылғы 3 қарашадағы № 9/69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"2023-2025 жылдарға арналған аудандық бюджет туралы" 2022 жылғы 27 желтоқсандағы №37/230 (Нормативтік құқықтық актілерді мемлекеттік тіркеу тізілімінде №177280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7 578 486,0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2 772 988,0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60 957,0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3 800,0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4 740 741,0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8 122 681,3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47 343,5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103 500,5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56 157,0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- 591 538,8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591 538,8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103 500,0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56 157,0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544 195,8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 № 9/69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8122681,3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 № 9/69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инвестициялық жобалардың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 № 9/69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төменгі тұрған бюджеттерге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 № 9/69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трансферттер, дамуға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санатынан кезекте тұрғындар үшін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ішкі жолдарын күрделі, орташа және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