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2407" w14:textId="f512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Ұлытау облысы Ұлытау аудандық мәслихатының 2023 жылғы 19 қыркүйектегі № 58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№13 "Мемлекеттік әкімшілік қызметшілердің қызметін бағалаудың кейбір мәселелері туралы" (нормативтік құқықтық актілерді мемлекеттік тіркеу тізілімінде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Ұлытау аудандық мәслихат ШЕШІМ ҚАБЫЛДАДЫ:</w:t>
      </w:r>
    </w:p>
    <w:bookmarkEnd w:id="0"/>
    <w:bookmarkStart w:name="z5" w:id="1"/>
    <w:p>
      <w:pPr>
        <w:spacing w:after="0"/>
        <w:ind w:left="0"/>
        <w:jc w:val="both"/>
      </w:pPr>
      <w:r>
        <w:rPr>
          <w:rFonts w:ascii="Times New Roman"/>
          <w:b w:val="false"/>
          <w:i w:val="false"/>
          <w:color w:val="000000"/>
          <w:sz w:val="28"/>
        </w:rPr>
        <w:t>
      1. Қоса беріліп отырған "Ұлытау аудандық мәслихат аппараты" мемлекеттік мекемесінің Мемлекеттік әкімшілік қызметшілердін қызметін бағалаудың кейбір мәселелері туралы.</w:t>
      </w:r>
    </w:p>
    <w:bookmarkEnd w:id="1"/>
    <w:bookmarkStart w:name="z6" w:id="2"/>
    <w:p>
      <w:pPr>
        <w:spacing w:after="0"/>
        <w:ind w:left="0"/>
        <w:jc w:val="both"/>
      </w:pPr>
      <w:r>
        <w:rPr>
          <w:rFonts w:ascii="Times New Roman"/>
          <w:b w:val="false"/>
          <w:i w:val="false"/>
          <w:color w:val="000000"/>
          <w:sz w:val="28"/>
        </w:rPr>
        <w:t xml:space="preserve">
      2. Ұлытау аудандық мәслихатының 2018 жылғы 18 сәуірдегі №182 шешімі "Ұлытау аудандық мәслихат аппаратының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4740 болып тіркелген) шешімі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Құрмансейітов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w:t>
            </w:r>
            <w:r>
              <w:br/>
            </w:r>
            <w:r>
              <w:rPr>
                <w:rFonts w:ascii="Times New Roman"/>
                <w:b w:val="false"/>
                <w:i w:val="false"/>
                <w:color w:val="000000"/>
                <w:sz w:val="20"/>
              </w:rPr>
              <w:t>мәслихатының кезектен тыс</w:t>
            </w:r>
            <w:r>
              <w:br/>
            </w:r>
            <w:r>
              <w:rPr>
                <w:rFonts w:ascii="Times New Roman"/>
                <w:b w:val="false"/>
                <w:i w:val="false"/>
                <w:color w:val="000000"/>
                <w:sz w:val="20"/>
              </w:rPr>
              <w:t>VIII сессиясының</w:t>
            </w:r>
            <w:r>
              <w:br/>
            </w:r>
            <w:r>
              <w:rPr>
                <w:rFonts w:ascii="Times New Roman"/>
                <w:b w:val="false"/>
                <w:i w:val="false"/>
                <w:color w:val="000000"/>
                <w:sz w:val="20"/>
              </w:rPr>
              <w:t>2023 жылғы 19 қыркүйек № 58</w:t>
            </w:r>
            <w:r>
              <w:br/>
            </w:r>
            <w:r>
              <w:rPr>
                <w:rFonts w:ascii="Times New Roman"/>
                <w:b w:val="false"/>
                <w:i w:val="false"/>
                <w:color w:val="000000"/>
                <w:sz w:val="20"/>
              </w:rPr>
              <w:t>шешімімен бекітілген</w:t>
            </w:r>
          </w:p>
        </w:tc>
      </w:tr>
    </w:tbl>
    <w:bookmarkStart w:name="z10" w:id="4"/>
    <w:p>
      <w:pPr>
        <w:spacing w:after="0"/>
        <w:ind w:left="0"/>
        <w:jc w:val="left"/>
      </w:pPr>
      <w:r>
        <w:rPr>
          <w:rFonts w:ascii="Times New Roman"/>
          <w:b/>
          <w:i w:val="false"/>
          <w:color w:val="000000"/>
        </w:rPr>
        <w:t xml:space="preserve"> "Ұлытау аудандық мәслихат аппараты"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"Ұлытау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бұйрығының </w:t>
      </w:r>
      <w:r>
        <w:rPr>
          <w:rFonts w:ascii="Times New Roman"/>
          <w:b w:val="false"/>
          <w:i w:val="false"/>
          <w:color w:val="000000"/>
          <w:sz w:val="28"/>
        </w:rPr>
        <w:t>2 - қосымшасына</w:t>
      </w:r>
      <w:r>
        <w:rPr>
          <w:rFonts w:ascii="Times New Roman"/>
          <w:b w:val="false"/>
          <w:i w:val="false"/>
          <w:color w:val="000000"/>
          <w:sz w:val="28"/>
        </w:rPr>
        <w:t xml:space="preserve"> сәйкес әзірленген және "Ұлытау аудандық мәслихат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Е-2 санатының "Б" корпусының мемлекеттік әкімшілік қызметшісі - мәслихат аппаратының басшысы;</w:t>
      </w:r>
    </w:p>
    <w:bookmarkEnd w:id="11"/>
    <w:bookmarkStart w:name="z18" w:id="12"/>
    <w:p>
      <w:pPr>
        <w:spacing w:after="0"/>
        <w:ind w:left="0"/>
        <w:jc w:val="both"/>
      </w:pPr>
      <w:r>
        <w:rPr>
          <w:rFonts w:ascii="Times New Roman"/>
          <w:b w:val="false"/>
          <w:i w:val="false"/>
          <w:color w:val="000000"/>
          <w:sz w:val="28"/>
        </w:rPr>
        <w:t>
      5) "Б" корпусының қызметшісі – мемлекеттік органның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мемлекеттік органның басшысы үшін белгіленетін және мемлекеттік жоспарлау жүйесінің құжаттарына, оның ішінде ұлттық жобаларға, немесе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6"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7"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8"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29" w:id="2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3"/>
    <w:bookmarkStart w:name="z30"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1"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2"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3"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6"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7"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38"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39"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(адам), соның ішінде ақпараттық жүйе арқылы қамтамасыз етеді.</w:t>
      </w:r>
    </w:p>
    <w:bookmarkEnd w:id="33"/>
    <w:bookmarkStart w:name="z40" w:id="34"/>
    <w:p>
      <w:pPr>
        <w:spacing w:after="0"/>
        <w:ind w:left="0"/>
        <w:jc w:val="both"/>
      </w:pPr>
      <w:r>
        <w:rPr>
          <w:rFonts w:ascii="Times New Roman"/>
          <w:b w:val="false"/>
          <w:i w:val="false"/>
          <w:color w:val="000000"/>
          <w:sz w:val="28"/>
        </w:rPr>
        <w:t>
      Бұл ретте персоналды басқыру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1"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2"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3" w:id="37"/>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7"/>
    <w:bookmarkStart w:name="z44"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5"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46"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47"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48" w:id="42"/>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2"/>
    <w:bookmarkStart w:name="z49"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0"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1"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2"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3"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4"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5"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6" w:id="5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0"/>
    <w:bookmarkStart w:name="z57"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8" w:id="52"/>
    <w:p>
      <w:pPr>
        <w:spacing w:after="0"/>
        <w:ind w:left="0"/>
        <w:jc w:val="both"/>
      </w:pPr>
      <w:r>
        <w:rPr>
          <w:rFonts w:ascii="Times New Roman"/>
          <w:b w:val="false"/>
          <w:i w:val="false"/>
          <w:color w:val="000000"/>
          <w:sz w:val="28"/>
        </w:rPr>
        <w:t>
      2) НМИ уақтылы талдау мен келісу;</w:t>
      </w:r>
    </w:p>
    <w:bookmarkEnd w:id="52"/>
    <w:bookmarkStart w:name="z59"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0"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1"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2" w:id="56"/>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6"/>
    <w:bookmarkStart w:name="z63" w:id="57"/>
    <w:p>
      <w:pPr>
        <w:spacing w:after="0"/>
        <w:ind w:left="0"/>
        <w:jc w:val="left"/>
      </w:pPr>
      <w:r>
        <w:rPr>
          <w:rFonts w:ascii="Times New Roman"/>
          <w:b/>
          <w:i w:val="false"/>
          <w:color w:val="000000"/>
        </w:rPr>
        <w:t xml:space="preserve"> 2-тарау. Мемлекеттік органның басшысын НМИ қол жеткізуі бойынша бағалау тәртібі</w:t>
      </w:r>
    </w:p>
    <w:bookmarkEnd w:id="57"/>
    <w:bookmarkStart w:name="z64" w:id="58"/>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58"/>
    <w:bookmarkStart w:name="z65" w:id="59"/>
    <w:p>
      <w:pPr>
        <w:spacing w:after="0"/>
        <w:ind w:left="0"/>
        <w:jc w:val="both"/>
      </w:pPr>
      <w:r>
        <w:rPr>
          <w:rFonts w:ascii="Times New Roman"/>
          <w:b w:val="false"/>
          <w:i w:val="false"/>
          <w:color w:val="000000"/>
          <w:sz w:val="28"/>
        </w:rPr>
        <w:t xml:space="preserve">
      22. НМИ-ды бағалаушы адаммен сондай-ақ персоналды басқару қызметінің келісімімен "Б" корпусы мемлекеттік әкімшілік қызметшілерінің қызметін бағалаудың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59"/>
    <w:bookmarkStart w:name="z66"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7"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жеке жұмыс жоспарының ақпараттық жүйеде (техникалық мүмкіндік болған жағдайда) орналастырылуын қамтамасыз етеді.</w:t>
      </w:r>
    </w:p>
    <w:bookmarkEnd w:id="61"/>
    <w:bookmarkStart w:name="z68"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69" w:id="63"/>
    <w:p>
      <w:pPr>
        <w:spacing w:after="0"/>
        <w:ind w:left="0"/>
        <w:jc w:val="both"/>
      </w:pPr>
      <w:r>
        <w:rPr>
          <w:rFonts w:ascii="Times New Roman"/>
          <w:b w:val="false"/>
          <w:i w:val="false"/>
          <w:color w:val="000000"/>
          <w:sz w:val="28"/>
        </w:rPr>
        <w:t xml:space="preserve">
      Мәслихат аппарат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3"/>
    <w:bookmarkStart w:name="z70"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1"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2"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3"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4"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5"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6"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7"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мемлекеттік орган қызметінің тиімділігін арттыруға бағдарланған болуы тиіс.</w:t>
      </w:r>
    </w:p>
    <w:bookmarkEnd w:id="71"/>
    <w:bookmarkStart w:name="z78"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79"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0"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1"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"Б" корпусы мемлекеттік әкімшілік қызметшілерінің қызметін бағалаудың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2" w:id="76"/>
    <w:p>
      <w:pPr>
        <w:spacing w:after="0"/>
        <w:ind w:left="0"/>
        <w:jc w:val="both"/>
      </w:pPr>
      <w:r>
        <w:rPr>
          <w:rFonts w:ascii="Times New Roman"/>
          <w:b w:val="false"/>
          <w:i w:val="false"/>
          <w:color w:val="000000"/>
          <w:sz w:val="28"/>
        </w:rPr>
        <w:t xml:space="preserve">
      Бағаларды қою кезінде бағалаушы адам "Б" корпусы мемлекеттік әкімшілік қызметшілерінің қызметін бағалаудың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3"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4"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5"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"Б" корпусы мемлекеттік әкімшілік қызметшілерінің қызметін бағалаудың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6"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7"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88" w:id="82"/>
    <w:p>
      <w:pPr>
        <w:spacing w:after="0"/>
        <w:ind w:left="0"/>
        <w:jc w:val="both"/>
      </w:pPr>
      <w:r>
        <w:rPr>
          <w:rFonts w:ascii="Times New Roman"/>
          <w:b w:val="false"/>
          <w:i w:val="false"/>
          <w:color w:val="000000"/>
          <w:sz w:val="28"/>
        </w:rPr>
        <w:t xml:space="preserve">
      Бағалаушы адам "Б" корпусы мемлекеттік әкімшілік қызметшілерінің қызметін бағалаудың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89"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0"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1"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2" w:id="86"/>
    <w:p>
      <w:pPr>
        <w:spacing w:after="0"/>
        <w:ind w:left="0"/>
        <w:jc w:val="both"/>
      </w:pPr>
      <w:r>
        <w:rPr>
          <w:rFonts w:ascii="Times New Roman"/>
          <w:b w:val="false"/>
          <w:i w:val="false"/>
          <w:color w:val="000000"/>
          <w:sz w:val="28"/>
        </w:rPr>
        <w:t>
      дербестік және бастамашылық;</w:t>
      </w:r>
    </w:p>
    <w:bookmarkEnd w:id="86"/>
    <w:bookmarkStart w:name="z93" w:id="87"/>
    <w:p>
      <w:pPr>
        <w:spacing w:after="0"/>
        <w:ind w:left="0"/>
        <w:jc w:val="both"/>
      </w:pPr>
      <w:r>
        <w:rPr>
          <w:rFonts w:ascii="Times New Roman"/>
          <w:b w:val="false"/>
          <w:i w:val="false"/>
          <w:color w:val="000000"/>
          <w:sz w:val="28"/>
        </w:rPr>
        <w:t>
      еңбек тәртібі.</w:t>
      </w:r>
    </w:p>
    <w:bookmarkEnd w:id="87"/>
    <w:bookmarkStart w:name="z94"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5"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6" w:id="90"/>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"Б" корпусы мемлекеттік әкімшілік қызметшілерінің қызметін бағалаудың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"Б" корпусы мемлекеттік әкімшілік қызметшілерінің қызметін бағалаудың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97"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98" w:id="92"/>
    <w:p>
      <w:pPr>
        <w:spacing w:after="0"/>
        <w:ind w:left="0"/>
        <w:jc w:val="both"/>
      </w:pPr>
      <w:r>
        <w:rPr>
          <w:rFonts w:ascii="Times New Roman"/>
          <w:b w:val="false"/>
          <w:i w:val="false"/>
          <w:color w:val="000000"/>
          <w:sz w:val="28"/>
        </w:rPr>
        <w:t>
      Мәслихат аппаратының басшылары үшін:</w:t>
      </w:r>
    </w:p>
    <w:bookmarkEnd w:id="92"/>
    <w:bookmarkStart w:name="z99" w:id="93"/>
    <w:p>
      <w:pPr>
        <w:spacing w:after="0"/>
        <w:ind w:left="0"/>
        <w:jc w:val="both"/>
      </w:pPr>
      <w:r>
        <w:rPr>
          <w:rFonts w:ascii="Times New Roman"/>
          <w:b w:val="false"/>
          <w:i w:val="false"/>
          <w:color w:val="000000"/>
          <w:sz w:val="28"/>
        </w:rPr>
        <w:t>
      қызметті басқару;</w:t>
      </w:r>
    </w:p>
    <w:bookmarkEnd w:id="93"/>
    <w:bookmarkStart w:name="z100" w:id="94"/>
    <w:p>
      <w:pPr>
        <w:spacing w:after="0"/>
        <w:ind w:left="0"/>
        <w:jc w:val="both"/>
      </w:pPr>
      <w:r>
        <w:rPr>
          <w:rFonts w:ascii="Times New Roman"/>
          <w:b w:val="false"/>
          <w:i w:val="false"/>
          <w:color w:val="000000"/>
          <w:sz w:val="28"/>
        </w:rPr>
        <w:t>
      тиімді коммуникацияларды құру;</w:t>
      </w:r>
    </w:p>
    <w:bookmarkEnd w:id="94"/>
    <w:bookmarkStart w:name="z101"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2" w:id="96"/>
    <w:p>
      <w:pPr>
        <w:spacing w:after="0"/>
        <w:ind w:left="0"/>
        <w:jc w:val="both"/>
      </w:pPr>
      <w:r>
        <w:rPr>
          <w:rFonts w:ascii="Times New Roman"/>
          <w:b w:val="false"/>
          <w:i w:val="false"/>
          <w:color w:val="000000"/>
          <w:sz w:val="28"/>
        </w:rPr>
        <w:t>
      өзгерістерді басқару;</w:t>
      </w:r>
    </w:p>
    <w:bookmarkEnd w:id="96"/>
    <w:bookmarkStart w:name="z103" w:id="97"/>
    <w:p>
      <w:pPr>
        <w:spacing w:after="0"/>
        <w:ind w:left="0"/>
        <w:jc w:val="both"/>
      </w:pPr>
      <w:r>
        <w:rPr>
          <w:rFonts w:ascii="Times New Roman"/>
          <w:b w:val="false"/>
          <w:i w:val="false"/>
          <w:color w:val="000000"/>
          <w:sz w:val="28"/>
        </w:rPr>
        <w:t>
      нәтижеге бағдарлану;</w:t>
      </w:r>
    </w:p>
    <w:bookmarkEnd w:id="97"/>
    <w:bookmarkStart w:name="z104"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5" w:id="99"/>
    <w:p>
      <w:pPr>
        <w:spacing w:after="0"/>
        <w:ind w:left="0"/>
        <w:jc w:val="both"/>
      </w:pPr>
      <w:r>
        <w:rPr>
          <w:rFonts w:ascii="Times New Roman"/>
          <w:b w:val="false"/>
          <w:i w:val="false"/>
          <w:color w:val="000000"/>
          <w:sz w:val="28"/>
        </w:rPr>
        <w:t>
      топты басқару;</w:t>
      </w:r>
    </w:p>
    <w:bookmarkEnd w:id="99"/>
    <w:bookmarkStart w:name="z106" w:id="100"/>
    <w:p>
      <w:pPr>
        <w:spacing w:after="0"/>
        <w:ind w:left="0"/>
        <w:jc w:val="both"/>
      </w:pPr>
      <w:r>
        <w:rPr>
          <w:rFonts w:ascii="Times New Roman"/>
          <w:b w:val="false"/>
          <w:i w:val="false"/>
          <w:color w:val="000000"/>
          <w:sz w:val="28"/>
        </w:rPr>
        <w:t>
      көшбасшылық қасиеттер;</w:t>
      </w:r>
    </w:p>
    <w:bookmarkEnd w:id="100"/>
    <w:bookmarkStart w:name="z107" w:id="101"/>
    <w:p>
      <w:pPr>
        <w:spacing w:after="0"/>
        <w:ind w:left="0"/>
        <w:jc w:val="both"/>
      </w:pPr>
      <w:r>
        <w:rPr>
          <w:rFonts w:ascii="Times New Roman"/>
          <w:b w:val="false"/>
          <w:i w:val="false"/>
          <w:color w:val="000000"/>
          <w:sz w:val="28"/>
        </w:rPr>
        <w:t>
      ынтымақтастық;</w:t>
      </w:r>
    </w:p>
    <w:bookmarkEnd w:id="101"/>
    <w:bookmarkStart w:name="z108" w:id="102"/>
    <w:p>
      <w:pPr>
        <w:spacing w:after="0"/>
        <w:ind w:left="0"/>
        <w:jc w:val="both"/>
      </w:pPr>
      <w:r>
        <w:rPr>
          <w:rFonts w:ascii="Times New Roman"/>
          <w:b w:val="false"/>
          <w:i w:val="false"/>
          <w:color w:val="000000"/>
          <w:sz w:val="28"/>
        </w:rPr>
        <w:t>
      жеделділік;</w:t>
      </w:r>
    </w:p>
    <w:bookmarkEnd w:id="102"/>
    <w:bookmarkStart w:name="z109" w:id="103"/>
    <w:p>
      <w:pPr>
        <w:spacing w:after="0"/>
        <w:ind w:left="0"/>
        <w:jc w:val="both"/>
      </w:pPr>
      <w:r>
        <w:rPr>
          <w:rFonts w:ascii="Times New Roman"/>
          <w:b w:val="false"/>
          <w:i w:val="false"/>
          <w:color w:val="000000"/>
          <w:sz w:val="28"/>
        </w:rPr>
        <w:t>
      өзін-өзі дамыту;</w:t>
      </w:r>
    </w:p>
    <w:bookmarkEnd w:id="103"/>
    <w:bookmarkStart w:name="z110" w:id="104"/>
    <w:p>
      <w:pPr>
        <w:spacing w:after="0"/>
        <w:ind w:left="0"/>
        <w:jc w:val="both"/>
      </w:pPr>
      <w:r>
        <w:rPr>
          <w:rFonts w:ascii="Times New Roman"/>
          <w:b w:val="false"/>
          <w:i w:val="false"/>
          <w:color w:val="000000"/>
          <w:sz w:val="28"/>
        </w:rPr>
        <w:t>
      бастамшылдық;</w:t>
      </w:r>
    </w:p>
    <w:bookmarkEnd w:id="104"/>
    <w:bookmarkStart w:name="z111" w:id="105"/>
    <w:p>
      <w:pPr>
        <w:spacing w:after="0"/>
        <w:ind w:left="0"/>
        <w:jc w:val="both"/>
      </w:pPr>
      <w:r>
        <w:rPr>
          <w:rFonts w:ascii="Times New Roman"/>
          <w:b w:val="false"/>
          <w:i w:val="false"/>
          <w:color w:val="000000"/>
          <w:sz w:val="28"/>
        </w:rPr>
        <w:t>
      "Б" корпусының қызметшілері үшін:</w:t>
      </w:r>
    </w:p>
    <w:bookmarkEnd w:id="105"/>
    <w:bookmarkStart w:name="z112" w:id="106"/>
    <w:p>
      <w:pPr>
        <w:spacing w:after="0"/>
        <w:ind w:left="0"/>
        <w:jc w:val="both"/>
      </w:pPr>
      <w:r>
        <w:rPr>
          <w:rFonts w:ascii="Times New Roman"/>
          <w:b w:val="false"/>
          <w:i w:val="false"/>
          <w:color w:val="000000"/>
          <w:sz w:val="28"/>
        </w:rPr>
        <w:t>
      тиімді коммуникацияларды құру;</w:t>
      </w:r>
    </w:p>
    <w:bookmarkEnd w:id="106"/>
    <w:bookmarkStart w:name="z113"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4" w:id="108"/>
    <w:p>
      <w:pPr>
        <w:spacing w:after="0"/>
        <w:ind w:left="0"/>
        <w:jc w:val="both"/>
      </w:pPr>
      <w:r>
        <w:rPr>
          <w:rFonts w:ascii="Times New Roman"/>
          <w:b w:val="false"/>
          <w:i w:val="false"/>
          <w:color w:val="000000"/>
          <w:sz w:val="28"/>
        </w:rPr>
        <w:t>
      өзгерістерді басқару;</w:t>
      </w:r>
    </w:p>
    <w:bookmarkEnd w:id="108"/>
    <w:bookmarkStart w:name="z115" w:id="109"/>
    <w:p>
      <w:pPr>
        <w:spacing w:after="0"/>
        <w:ind w:left="0"/>
        <w:jc w:val="both"/>
      </w:pPr>
      <w:r>
        <w:rPr>
          <w:rFonts w:ascii="Times New Roman"/>
          <w:b w:val="false"/>
          <w:i w:val="false"/>
          <w:color w:val="000000"/>
          <w:sz w:val="28"/>
        </w:rPr>
        <w:t>
      нәтижеге бағдарлану;</w:t>
      </w:r>
    </w:p>
    <w:bookmarkEnd w:id="109"/>
    <w:bookmarkStart w:name="z116"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7" w:id="111"/>
    <w:p>
      <w:pPr>
        <w:spacing w:after="0"/>
        <w:ind w:left="0"/>
        <w:jc w:val="both"/>
      </w:pPr>
      <w:r>
        <w:rPr>
          <w:rFonts w:ascii="Times New Roman"/>
          <w:b w:val="false"/>
          <w:i w:val="false"/>
          <w:color w:val="000000"/>
          <w:sz w:val="28"/>
        </w:rPr>
        <w:t>
      ынтымақтастық;</w:t>
      </w:r>
    </w:p>
    <w:bookmarkEnd w:id="111"/>
    <w:bookmarkStart w:name="z118" w:id="112"/>
    <w:p>
      <w:pPr>
        <w:spacing w:after="0"/>
        <w:ind w:left="0"/>
        <w:jc w:val="both"/>
      </w:pPr>
      <w:r>
        <w:rPr>
          <w:rFonts w:ascii="Times New Roman"/>
          <w:b w:val="false"/>
          <w:i w:val="false"/>
          <w:color w:val="000000"/>
          <w:sz w:val="28"/>
        </w:rPr>
        <w:t>
      жеделділік;</w:t>
      </w:r>
    </w:p>
    <w:bookmarkEnd w:id="112"/>
    <w:bookmarkStart w:name="z119" w:id="113"/>
    <w:p>
      <w:pPr>
        <w:spacing w:after="0"/>
        <w:ind w:left="0"/>
        <w:jc w:val="both"/>
      </w:pPr>
      <w:r>
        <w:rPr>
          <w:rFonts w:ascii="Times New Roman"/>
          <w:b w:val="false"/>
          <w:i w:val="false"/>
          <w:color w:val="000000"/>
          <w:sz w:val="28"/>
        </w:rPr>
        <w:t>
      өзін-өзі дамыту.</w:t>
      </w:r>
    </w:p>
    <w:bookmarkEnd w:id="113"/>
    <w:bookmarkStart w:name="z120"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4"/>
    <w:bookmarkStart w:name="z121"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2"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3" w:id="117"/>
    <w:p>
      <w:pPr>
        <w:spacing w:after="0"/>
        <w:ind w:left="0"/>
        <w:jc w:val="both"/>
      </w:pPr>
      <w:r>
        <w:rPr>
          <w:rFonts w:ascii="Times New Roman"/>
          <w:b w:val="false"/>
          <w:i w:val="false"/>
          <w:color w:val="000000"/>
          <w:sz w:val="28"/>
        </w:rPr>
        <w:t>
      1) тікелей басшы;</w:t>
      </w:r>
    </w:p>
    <w:bookmarkEnd w:id="117"/>
    <w:bookmarkStart w:name="z124"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5"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6" w:id="120"/>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"Б" корпусы мемлекеттік әкімшілік қызметшілерінің қызметін бағалаудың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27"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28"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29"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3"/>
    <w:bookmarkStart w:name="z130"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1" w:id="125"/>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5"/>
    <w:bookmarkStart w:name="z132"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3"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4"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5"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6"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37"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38"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39"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0"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1"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