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e0fe" w14:textId="25de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кенттер, ауылдық округтер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2023 жылғы 29 желтоқсандағы № 101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Жезді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319 454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9 755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317 158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330 994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-13867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13867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13867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Ұлытау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586 910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22 450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564 460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615 478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-28568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28568 мың теңге: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28568 мың теңге.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Ақтас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83 506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1 434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112 072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112 529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мың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Қарсақпай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204 944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35 455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177 489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228 116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-17359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17359 мың теңге: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17359 мың теңге.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Қаракеңгір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153 874 мың теңге, оның ішінде: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148 004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151 619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мың теңге: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мың теңге.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47 782 мың теңге, оның ішінде: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4 852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49 534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53 545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-3692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3692 мың теңге: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3692 мың теңге.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Шеңбер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59 491 мың теңге, оның ішінде: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75 371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73 041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-474 мың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474 мың теңге: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Егінді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62 019 мың теңге, оның ішінде: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62 373 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58 965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мың теңге: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мың теңге.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58 499 мың теңге, оның ішінде: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 мың теңге;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54 854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53 844 мың теңге;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мың теңге;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мың теңге: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мың теңге.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Мибұлақ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81 607 мың теңге, оның ішінде: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6 925 мың теңге;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77 182 мың теңге;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79 156 мың теңге;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 мың теңге;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 мың теңге: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 мың теңге.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Сарысу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858 255 мың теңге, оның ішінде: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7 440 мың теңге;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950 815 мың теңге;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947 675 мың теңге;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-2214 мың теңге;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2214 мың теңге: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–2214 мың теңге.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Жанкелді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108 186 мың теңге, оның ішінде: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2 775 мың теңге;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105 411 мың теңге;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81 575 мың теңге;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–-494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мың теңге: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мың теңге.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69 492 мың теңге, оның ішінде: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3 063 мың теңге;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71 429 мың теңге;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74 589 мың теңге;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 мың теңге: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 мың теңге.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2024-2026 жылдарға арналған Борсеңгір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69 564 мың теңге, оның ішінде: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8 530 мың теңге;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66 302 мың теңге;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66 145 мың теңге;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мың теңге: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2024-2026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57 077 мың теңге, оның ішінде: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3 490 мың теңге;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53 587 мың теңге;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60 247 мың теңге;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-5152 мың теңге;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5152 мың теңге: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аудандық бюджеттен кенттер, ауылдық округтер бюджеттеріне берілетін субвенциялардың мөлшері 667 267 мың теңге сомасында қарастырылсын, оның ішінде: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 кентіне – 149 185 мың теңге;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ауылдық округіне – 68 695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 кентіне – 41 730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Қарсақпай кентіне – 29 769 мың теңге;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Қаракеңгір ауылдық округіне – 30 829 мың теңге;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округіне – 26 160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Шеңбер ауылдық округіне – 39 419 мың теңге;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 ауылдық округіне – 30 959 мың теңге;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– 30 898 мың теңге;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Мибұлақ ауылдық округіне – 44 219 мың теңге;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ауылдық округіне – 33 410 мың теңге;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Жанкелді ауылдық округіне – 43 170 мың теңге;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ауылдық округіне – 30 811 мың теңге;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Борсеңгір ауылдық округіне – 28 360 мың теңге;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округіне – 39 653 мың теңге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 жылға арналған кенттер, ауылдық округтер бюджеттерінің құрамында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2024 жылдың 1 қаңтарынан бастап қолданысқа енгізіледі.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2024 жылға арналған бюджеті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2025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99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2026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2024 жылға арналған бюджеті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0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2025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0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2026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2024 жылға арналған бюджеті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0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2025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1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2026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1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2024 жылға арналған бюджеті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1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2025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1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2026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2024 жылға арналған бюджеті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2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2025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2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2026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2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2024 жылға арналған бюджеті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2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2025 жылға арналған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29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2026 жылға арналған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3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2024 жылға арналған бюджеті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33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2025 жылға арналған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33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2026 жылға арналған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3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2024 жылға арналған бюджеті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33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2025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4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2026 жылға арналған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4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34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2025 жылға арналған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34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2026 жылға арналған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2024 жылға арналған бюджеті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51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2025 жылға арналған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35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2026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5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2024 жылға арналған бюджеті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35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2025 жылға арналған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5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2026 жылға арналған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6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2024 жылға арналған бюджеті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6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2025 жылға арналған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65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2026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67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2024 жылға арналған бюджеті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369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2025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37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2026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73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2024 жылға арналған бюджеті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37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2025 жылға арналған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№101шешіміне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37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2026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7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2024 жылға арналған бюджеті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38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2025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8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2026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8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кенттер, ауылдық округтер бюджеттеріне аудандық бюджеттен нысаналы трансферттер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Ұлытау облысы Ұлытау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