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af8c" w14:textId="010a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білім беру дерекқоры" ақпараттық жүйесіндегі "Мектепке дейінгі ұйымдарға жолдамаларды берудің, кезектілік пен есепке алудың бірыңғай базасы" арқылы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қызметтерін көрсету жөніндегі пилоттық жобаны іске асыру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30 қарашадағы № 351 және Қазақстан Республикасының Цифрлық даму, инновациялар және аэроғарыш өнеркәсібі министрінің 2023 жылғы 30 қарашадағы № 591/НҚ бірлескен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 12 ай ішінде қолданыста </w:t>
      </w:r>
      <w:r>
        <w:rPr>
          <w:rFonts w:ascii="Times New Roman"/>
          <w:b w:val="false"/>
          <w:i w:val="false"/>
          <w:color w:val="ff0000"/>
          <w:sz w:val="28"/>
        </w:rPr>
        <w:t>болады</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6) тармақшасына, </w:t>
      </w:r>
      <w:r>
        <w:rPr>
          <w:rFonts w:ascii="Times New Roman"/>
          <w:b w:val="false"/>
          <w:i w:val="false"/>
          <w:color w:val="000000"/>
          <w:sz w:val="28"/>
        </w:rPr>
        <w:t>21 бабының</w:t>
      </w:r>
      <w:r>
        <w:rPr>
          <w:rFonts w:ascii="Times New Roman"/>
          <w:b w:val="false"/>
          <w:i w:val="false"/>
          <w:color w:val="000000"/>
          <w:sz w:val="28"/>
        </w:rPr>
        <w:t xml:space="preserve"> 1) тармақшасына және </w:t>
      </w:r>
      <w:r>
        <w:rPr>
          <w:rFonts w:ascii="Times New Roman"/>
          <w:b w:val="false"/>
          <w:i w:val="false"/>
          <w:color w:val="000000"/>
          <w:sz w:val="28"/>
        </w:rPr>
        <w:t>22-бабына</w:t>
      </w:r>
      <w:r>
        <w:rPr>
          <w:rFonts w:ascii="Times New Roman"/>
          <w:b w:val="false"/>
          <w:i w:val="false"/>
          <w:color w:val="000000"/>
          <w:sz w:val="28"/>
        </w:rPr>
        <w:t xml:space="preserve"> сәйкес, сондай-ақ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8"/>
        </w:rPr>
        <w:t>Жарлығының</w:t>
      </w:r>
      <w:r>
        <w:rPr>
          <w:rFonts w:ascii="Times New Roman"/>
          <w:b w:val="false"/>
          <w:i w:val="false"/>
          <w:color w:val="000000"/>
          <w:sz w:val="28"/>
        </w:rPr>
        <w:t xml:space="preserve"> 76-тармағын орындау мақсатында БҰЙЫРАМЫЗ:</w:t>
      </w:r>
    </w:p>
    <w:bookmarkEnd w:id="0"/>
    <w:bookmarkStart w:name="z6" w:id="1"/>
    <w:p>
      <w:pPr>
        <w:spacing w:after="0"/>
        <w:ind w:left="0"/>
        <w:jc w:val="both"/>
      </w:pPr>
      <w:r>
        <w:rPr>
          <w:rFonts w:ascii="Times New Roman"/>
          <w:b w:val="false"/>
          <w:i w:val="false"/>
          <w:color w:val="000000"/>
          <w:sz w:val="28"/>
        </w:rPr>
        <w:t>
      1. "Ұлттық білім беру дерекқоры" ақпараттық жүйесіндегі (бұдан әрі –ҰБДҚ АЖ) "Мектепке дейінгі ұйымдарға жолдамаларды берудің, кезектілік пен есепке алудың бірыңғай базасы" арқылы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қызметтерін көрсету жөніндегі пилоттық жобасы (бұдан әрі – Пилоттық жоба) іске қосылсын.</w:t>
      </w:r>
    </w:p>
    <w:bookmarkEnd w:id="1"/>
    <w:bookmarkStart w:name="z7" w:id="2"/>
    <w:p>
      <w:pPr>
        <w:spacing w:after="0"/>
        <w:ind w:left="0"/>
        <w:jc w:val="both"/>
      </w:pPr>
      <w:r>
        <w:rPr>
          <w:rFonts w:ascii="Times New Roman"/>
          <w:b w:val="false"/>
          <w:i w:val="false"/>
          <w:color w:val="000000"/>
          <w:sz w:val="28"/>
        </w:rPr>
        <w:t>
      2. Қазақстан Республикасы Оқу-ағарту министрлігінің Цифрландыру және мемлекеттік қызметтерді автоматтандыру департаменті, Қазақстан Республикасы Цифрлық даму, инновациялар және аэроғарыш өнеркәсібі министрлігінің Мемлекеттік көрсетілетін қызметтер комитеті (бұдан әрі –ҚР ЦДИАӨМ МКК), жергілікті атқарушы органындарының білім басқармалары мен бөлімдері (бұдан әрі – ЖАО), мемлекеттік органдар мен мемлекеттік емес ұйымдардың ақпараттандыру объектілері, "Ұлттық ақпараттық технологиялар" акционерлік қоғамы, "Ахмет Байтұрсынұлы атындағы "Талдау" ұлттық зерттеулер және білімді бағалау орталығы" акционерлік қоғамы:</w:t>
      </w:r>
    </w:p>
    <w:bookmarkEnd w:id="2"/>
    <w:bookmarkStart w:name="z8" w:id="3"/>
    <w:p>
      <w:pPr>
        <w:spacing w:after="0"/>
        <w:ind w:left="0"/>
        <w:jc w:val="both"/>
      </w:pPr>
      <w:r>
        <w:rPr>
          <w:rFonts w:ascii="Times New Roman"/>
          <w:b w:val="false"/>
          <w:i w:val="false"/>
          <w:color w:val="000000"/>
          <w:sz w:val="28"/>
        </w:rPr>
        <w:t xml:space="preserve">
      1) "Ақпараттандыру туралы" Қазақстан Республикасы Заңының 49-бабы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қағидаларының (бұдан әрі – Интеграциялау қағидалары) </w:t>
      </w:r>
      <w:r>
        <w:rPr>
          <w:rFonts w:ascii="Times New Roman"/>
          <w:b w:val="false"/>
          <w:i w:val="false"/>
          <w:color w:val="000000"/>
          <w:sz w:val="28"/>
        </w:rPr>
        <w:t>8-тармағына</w:t>
      </w:r>
      <w:r>
        <w:rPr>
          <w:rFonts w:ascii="Times New Roman"/>
          <w:b w:val="false"/>
          <w:i w:val="false"/>
          <w:color w:val="000000"/>
          <w:sz w:val="28"/>
        </w:rPr>
        <w:t xml:space="preserve"> сәйкес пилоттық жоба аяқталғаннан кейін ақпараттық қауіпсіздік талаптарына сәйкестігін сынау нәтижелері бойынша актінің болуын қамтамасыз етсін;</w:t>
      </w:r>
    </w:p>
    <w:bookmarkEnd w:id="3"/>
    <w:bookmarkStart w:name="z9" w:id="4"/>
    <w:p>
      <w:pPr>
        <w:spacing w:after="0"/>
        <w:ind w:left="0"/>
        <w:jc w:val="both"/>
      </w:pPr>
      <w:r>
        <w:rPr>
          <w:rFonts w:ascii="Times New Roman"/>
          <w:b w:val="false"/>
          <w:i w:val="false"/>
          <w:color w:val="000000"/>
          <w:sz w:val="28"/>
        </w:rPr>
        <w:t xml:space="preserve">
      2) 2024 жылғы 1 сәуірден бастап Ақпараттық қауіпсіздіктің меншікті жедел орталығын (бұдан әрі – АҚМЖО) немесе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үшінші тұлғалардан АҚМЖО орталығының қызметін сатып алуды қамтамасыз етсін.</w:t>
      </w:r>
    </w:p>
    <w:bookmarkEnd w:id="4"/>
    <w:bookmarkStart w:name="z594" w:id="5"/>
    <w:p>
      <w:pPr>
        <w:spacing w:after="0"/>
        <w:ind w:left="0"/>
        <w:jc w:val="both"/>
      </w:pPr>
      <w:r>
        <w:rPr>
          <w:rFonts w:ascii="Times New Roman"/>
          <w:b w:val="false"/>
          <w:i w:val="false"/>
          <w:color w:val="000000"/>
          <w:sz w:val="28"/>
        </w:rPr>
        <w:t xml:space="preserve">
      3. Қазақстан Республикасы Оқу-ағарту министрлігінің Цифрландыру және мемлекеттік қызметтерді автоматтандыру департаменті, ҚР ЦДИАӨМ МКК, "Ұлттық ақпараттық технологиялар" акционерлік қоғамы, "Ахмет Байтұрсынұлы атындағы "Талдау" ұлттық зерттеулер және білімді бағалау орталығы" акционерлік қоғамы, ЖАО білім басқармалары мен бөлімдері, мемлекеттік органдар мен мемлекеттік емес ұйымдардың ақпараттандыру объектілері "Ақпараттандыру туралы" Қазақстан Республикасы Заңының 54-бабы </w:t>
      </w:r>
      <w:r>
        <w:rPr>
          <w:rFonts w:ascii="Times New Roman"/>
          <w:b w:val="false"/>
          <w:i w:val="false"/>
          <w:color w:val="000000"/>
          <w:sz w:val="28"/>
        </w:rPr>
        <w:t>3-2-тармағы</w:t>
      </w:r>
      <w:r>
        <w:rPr>
          <w:rFonts w:ascii="Times New Roman"/>
          <w:b w:val="false"/>
          <w:i w:val="false"/>
          <w:color w:val="000000"/>
          <w:sz w:val="28"/>
        </w:rPr>
        <w:t xml:space="preserve">, Интеграциялау қағидаларының </w:t>
      </w:r>
      <w:r>
        <w:rPr>
          <w:rFonts w:ascii="Times New Roman"/>
          <w:b w:val="false"/>
          <w:i w:val="false"/>
          <w:color w:val="000000"/>
          <w:sz w:val="28"/>
        </w:rPr>
        <w:t>4-тармағы</w:t>
      </w:r>
      <w:r>
        <w:rPr>
          <w:rFonts w:ascii="Times New Roman"/>
          <w:b w:val="false"/>
          <w:i w:val="false"/>
          <w:color w:val="000000"/>
          <w:sz w:val="28"/>
        </w:rPr>
        <w:t xml:space="preserve"> бойынша ақпараттық-коммуникациялық технологиялар және ақпараттық қауіпсіздікті қамтамасыз ету саласындағы бірыңғай талаптарға сәйкес ақпараттық жүйелердің интеграциясын, сондай-ақ мемлекеттік және мемлекеттік емес ақпараттық жүйелердің ақпараттық қауіпсіздігі жөніндегі бірлескен жұмыстар шартының болуын қамтамасыз етсін.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Пилоттық жобаны іске асыру кезіндегі ҰБДҚ АЖ, мемлекеттік органдар мен мемлекеттік емес ұйымдардың ақпараттандыру объектілерінің өзара іс-қимыл тәртібі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Пилоттық жобаны енгізудің жоспар-кестесі (бұдан әрі –Жоспар-кесте) бекітілсін.</w:t>
      </w:r>
    </w:p>
    <w:bookmarkStart w:name="z13" w:id="6"/>
    <w:p>
      <w:pPr>
        <w:spacing w:after="0"/>
        <w:ind w:left="0"/>
        <w:jc w:val="both"/>
      </w:pPr>
      <w:r>
        <w:rPr>
          <w:rFonts w:ascii="Times New Roman"/>
          <w:b w:val="false"/>
          <w:i w:val="false"/>
          <w:color w:val="000000"/>
          <w:sz w:val="28"/>
        </w:rPr>
        <w:t>
      6. Қазақстан Республикасы Оқу-ағарту министрлігінің Цифрландыру және мемлекеттік қызметтерді автоматтандыру және мектепке дейінгі білім беру департаменттері, ҚР ЦДИАӨМ МКК, ЖАО, "Ахмет Байтұрсынұлы атындағы "Талдау" ұлттық зерттеулер және білімді бағалау орталығы" акционерліқ қоғамы, "Ұлттық ақпараттық технологиялар" акционерліқ қоғамы Пилоттық жобаны Жоспар-кестеге сәйкес енгізуді қамтамасыз етсін.</w:t>
      </w:r>
    </w:p>
    <w:bookmarkEnd w:id="6"/>
    <w:bookmarkStart w:name="z14" w:id="7"/>
    <w:p>
      <w:pPr>
        <w:spacing w:after="0"/>
        <w:ind w:left="0"/>
        <w:jc w:val="both"/>
      </w:pPr>
      <w:r>
        <w:rPr>
          <w:rFonts w:ascii="Times New Roman"/>
          <w:b w:val="false"/>
          <w:i w:val="false"/>
          <w:color w:val="000000"/>
          <w:sz w:val="28"/>
        </w:rPr>
        <w:t>
      7. ЖАО Білім басқармалары мен бөлімдері:</w:t>
      </w:r>
    </w:p>
    <w:bookmarkEnd w:id="7"/>
    <w:bookmarkStart w:name="z15" w:id="8"/>
    <w:p>
      <w:pPr>
        <w:spacing w:after="0"/>
        <w:ind w:left="0"/>
        <w:jc w:val="both"/>
      </w:pPr>
      <w:r>
        <w:rPr>
          <w:rFonts w:ascii="Times New Roman"/>
          <w:b w:val="false"/>
          <w:i w:val="false"/>
          <w:color w:val="000000"/>
          <w:sz w:val="28"/>
        </w:rPr>
        <w:t>
      1) Тәртіпке сәйкес өтініш берушілерден сауалнама алуды;</w:t>
      </w:r>
    </w:p>
    <w:bookmarkEnd w:id="8"/>
    <w:bookmarkStart w:name="z16" w:id="9"/>
    <w:p>
      <w:pPr>
        <w:spacing w:after="0"/>
        <w:ind w:left="0"/>
        <w:jc w:val="both"/>
      </w:pPr>
      <w:r>
        <w:rPr>
          <w:rFonts w:ascii="Times New Roman"/>
          <w:b w:val="false"/>
          <w:i w:val="false"/>
          <w:color w:val="000000"/>
          <w:sz w:val="28"/>
        </w:rPr>
        <w:t>
      2) мемлекеттік және мемлекеттік емес ұйымдардың ақпараттандыру объектілерінен кезекте тұрғандардың деректерін және мектепке дейінгі ұйымдар контингентін интеграциялауды және миграциясын қамтамасыз етсін.</w:t>
      </w:r>
    </w:p>
    <w:bookmarkEnd w:id="9"/>
    <w:bookmarkStart w:name="z17" w:id="10"/>
    <w:p>
      <w:pPr>
        <w:spacing w:after="0"/>
        <w:ind w:left="0"/>
        <w:jc w:val="both"/>
      </w:pPr>
      <w:r>
        <w:rPr>
          <w:rFonts w:ascii="Times New Roman"/>
          <w:b w:val="false"/>
          <w:i w:val="false"/>
          <w:color w:val="000000"/>
          <w:sz w:val="28"/>
        </w:rPr>
        <w:t>
      8. Қазақстан Республикасы Оқу-ағарту министрлігінің Цифрландыру және мемлекеттік қызметтерді автоматтандыру департаменті:</w:t>
      </w:r>
    </w:p>
    <w:bookmarkEnd w:id="10"/>
    <w:bookmarkStart w:name="z18" w:id="11"/>
    <w:p>
      <w:pPr>
        <w:spacing w:after="0"/>
        <w:ind w:left="0"/>
        <w:jc w:val="both"/>
      </w:pPr>
      <w:r>
        <w:rPr>
          <w:rFonts w:ascii="Times New Roman"/>
          <w:b w:val="false"/>
          <w:i w:val="false"/>
          <w:color w:val="000000"/>
          <w:sz w:val="28"/>
        </w:rPr>
        <w:t>
      1) осы бірлескен бұйрыққа мемлекеттік органдар басшыларының соңғысы қол қойған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жолдауды;</w:t>
      </w:r>
    </w:p>
    <w:bookmarkEnd w:id="11"/>
    <w:bookmarkStart w:name="z19" w:id="12"/>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пилоттық жоба кезеңі аяқталғаннан кейін осы бірлескен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іс-шаралардың іске асырылуы туралы ҚР ЦДИАӨМ Ақпараттық қауіпсіздік комитетін хабардар етуді қамтамасыз етсін.</w:t>
      </w:r>
    </w:p>
    <w:bookmarkStart w:name="z21" w:id="13"/>
    <w:p>
      <w:pPr>
        <w:spacing w:after="0"/>
        <w:ind w:left="0"/>
        <w:jc w:val="both"/>
      </w:pPr>
      <w:r>
        <w:rPr>
          <w:rFonts w:ascii="Times New Roman"/>
          <w:b w:val="false"/>
          <w:i w:val="false"/>
          <w:color w:val="000000"/>
          <w:sz w:val="28"/>
        </w:rPr>
        <w:t>
      9. Осы бірлескен бұйрықтың орындалуын бақылау жетекшілік ететін Қазақстан Республикасының Оқу-ағарту және Цифрлық даму, инновациялар және аэроғарыш өнеркәсібі вице-министрлеріне жүктелсін.</w:t>
      </w:r>
    </w:p>
    <w:bookmarkEnd w:id="13"/>
    <w:bookmarkStart w:name="z22" w:id="14"/>
    <w:p>
      <w:pPr>
        <w:spacing w:after="0"/>
        <w:ind w:left="0"/>
        <w:jc w:val="both"/>
      </w:pPr>
      <w:r>
        <w:rPr>
          <w:rFonts w:ascii="Times New Roman"/>
          <w:b w:val="false"/>
          <w:i w:val="false"/>
          <w:color w:val="000000"/>
          <w:sz w:val="28"/>
        </w:rPr>
        <w:t>
      10. Осы бірлескен бұйрық мемлекеттік органдар басшыларының соңғысы қол қойған күннен бастап қолданысқа енгізіледі және 12 (он екі) ай ішінде қолданыста болады.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министрі</w:t>
            </w:r>
          </w:p>
          <w:p>
            <w:pPr>
              <w:spacing w:after="0"/>
              <w:ind w:left="0"/>
              <w:jc w:val="left"/>
            </w:pPr>
          </w:p>
          <w:p>
            <w:pPr>
              <w:spacing w:after="20"/>
              <w:ind w:left="20"/>
              <w:jc w:val="both"/>
            </w:pPr>
            <w:r>
              <w:rPr>
                <w:rFonts w:ascii="Times New Roman"/>
                <w:b w:val="false"/>
                <w:i/>
                <w:color w:val="000000"/>
                <w:sz w:val="20"/>
              </w:rPr>
              <w:t>__________Б. Мусин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РеспубликасыОқу-ағарту министрі__________Г.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30 қарашадағы</w:t>
            </w:r>
            <w:r>
              <w:br/>
            </w:r>
            <w:r>
              <w:rPr>
                <w:rFonts w:ascii="Times New Roman"/>
                <w:b w:val="false"/>
                <w:i w:val="false"/>
                <w:color w:val="000000"/>
                <w:sz w:val="20"/>
              </w:rPr>
              <w:t>№ 591/НҚ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қарашадағы</w:t>
            </w:r>
            <w:r>
              <w:br/>
            </w:r>
            <w:r>
              <w:rPr>
                <w:rFonts w:ascii="Times New Roman"/>
                <w:b w:val="false"/>
                <w:i w:val="false"/>
                <w:color w:val="000000"/>
                <w:sz w:val="20"/>
              </w:rPr>
              <w:t>№ 351 бірлескен бұйрығына</w:t>
            </w:r>
            <w:r>
              <w:br/>
            </w:r>
            <w:r>
              <w:rPr>
                <w:rFonts w:ascii="Times New Roman"/>
                <w:b w:val="false"/>
                <w:i w:val="false"/>
                <w:color w:val="000000"/>
                <w:sz w:val="20"/>
              </w:rPr>
              <w:t>1-қосымша</w:t>
            </w:r>
          </w:p>
        </w:tc>
      </w:tr>
    </w:tbl>
    <w:bookmarkStart w:name="z25" w:id="15"/>
    <w:p>
      <w:pPr>
        <w:spacing w:after="0"/>
        <w:ind w:left="0"/>
        <w:jc w:val="left"/>
      </w:pPr>
      <w:r>
        <w:rPr>
          <w:rFonts w:ascii="Times New Roman"/>
          <w:b/>
          <w:i w:val="false"/>
          <w:color w:val="000000"/>
        </w:rPr>
        <w:t xml:space="preserve"> "Ұлттық білім беру деректер қоры" ақпараттық жүйесіндегі "Мектепке дейінгі ұйымдарға жолдамаларды берудің, кезектілік пен есепке алудың бірыңғай базасы" арқылы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 бойынша Ұлтық білім беру деректер қоры және мемлекеттік органдар мен мемлекеттік емес ұйымдардың ақпараттандыру объектілерінің өзара әрекеттесу тәртібі</w:t>
      </w:r>
    </w:p>
    <w:bookmarkEnd w:id="15"/>
    <w:bookmarkStart w:name="z26" w:id="16"/>
    <w:p>
      <w:pPr>
        <w:spacing w:after="0"/>
        <w:ind w:left="0"/>
        <w:jc w:val="left"/>
      </w:pPr>
      <w:r>
        <w:rPr>
          <w:rFonts w:ascii="Times New Roman"/>
          <w:b/>
          <w:i w:val="false"/>
          <w:color w:val="000000"/>
        </w:rPr>
        <w:t xml:space="preserve"> 1. Жалпы ережелер</w:t>
      </w:r>
    </w:p>
    <w:bookmarkEnd w:id="16"/>
    <w:bookmarkStart w:name="z27" w:id="17"/>
    <w:p>
      <w:pPr>
        <w:spacing w:after="0"/>
        <w:ind w:left="0"/>
        <w:jc w:val="both"/>
      </w:pPr>
      <w:r>
        <w:rPr>
          <w:rFonts w:ascii="Times New Roman"/>
          <w:b w:val="false"/>
          <w:i w:val="false"/>
          <w:color w:val="000000"/>
          <w:sz w:val="28"/>
        </w:rPr>
        <w:t xml:space="preserve">
      1. "Ұлттық білім беру деректер қоры" ақпараттық жүйесінің "Мектепке дейінгі ұйымдарға жолдамаларды берудің, кезектілік пен есепке алудың бірыңғай базасы" арқылы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 бойынша Ұлтық білім деректер қоры және мемлекеттік органдар мен мемлекеттік емес ұйымдардың ақпараттандыру объектілерінің өзара әрекеттесу тәртібі (бұдан әрі – Өзара әрекеттесу тәртібі) Қазақстан Республикасының "Білім туралы" Заңының (бұдан әрі– Заң) </w:t>
      </w:r>
      <w:r>
        <w:rPr>
          <w:rFonts w:ascii="Times New Roman"/>
          <w:b w:val="false"/>
          <w:i w:val="false"/>
          <w:color w:val="000000"/>
          <w:sz w:val="28"/>
        </w:rPr>
        <w:t>5 бабының</w:t>
      </w:r>
      <w:r>
        <w:rPr>
          <w:rFonts w:ascii="Times New Roman"/>
          <w:b w:val="false"/>
          <w:i w:val="false"/>
          <w:color w:val="000000"/>
          <w:sz w:val="28"/>
        </w:rPr>
        <w:t xml:space="preserve"> 10-1) тармақшасына сәйкес әзірленген және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қызметтерін көрсету кезінде ақпараттық жүйелердің өзара әрекеттесу тәртібін белгілейді.</w:t>
      </w:r>
    </w:p>
    <w:bookmarkEnd w:id="17"/>
    <w:bookmarkStart w:name="z28" w:id="18"/>
    <w:p>
      <w:pPr>
        <w:spacing w:after="0"/>
        <w:ind w:left="0"/>
        <w:jc w:val="both"/>
      </w:pPr>
      <w:r>
        <w:rPr>
          <w:rFonts w:ascii="Times New Roman"/>
          <w:b w:val="false"/>
          <w:i w:val="false"/>
          <w:color w:val="000000"/>
          <w:sz w:val="28"/>
        </w:rPr>
        <w:t>
      2. Бұл өзара әрекеттесу тәртібінде келесі ұғымдар қолданылады:</w:t>
      </w:r>
    </w:p>
    <w:bookmarkEnd w:id="18"/>
    <w:bookmarkStart w:name="z29" w:id="19"/>
    <w:p>
      <w:pPr>
        <w:spacing w:after="0"/>
        <w:ind w:left="0"/>
        <w:jc w:val="both"/>
      </w:pPr>
      <w:r>
        <w:rPr>
          <w:rFonts w:ascii="Times New Roman"/>
          <w:b w:val="false"/>
          <w:i w:val="false"/>
          <w:color w:val="000000"/>
          <w:sz w:val="28"/>
        </w:rPr>
        <w:t>
      1) "Ұлттық білім беру деректер қоры" ақпараттық жүйесі (бұдан әрі – ҰБДҚ);</w:t>
      </w:r>
    </w:p>
    <w:bookmarkEnd w:id="19"/>
    <w:bookmarkStart w:name="z30" w:id="20"/>
    <w:p>
      <w:pPr>
        <w:spacing w:after="0"/>
        <w:ind w:left="0"/>
        <w:jc w:val="both"/>
      </w:pPr>
      <w:r>
        <w:rPr>
          <w:rFonts w:ascii="Times New Roman"/>
          <w:b w:val="false"/>
          <w:i w:val="false"/>
          <w:color w:val="000000"/>
          <w:sz w:val="28"/>
        </w:rPr>
        <w:t xml:space="preserve">
      2) Ұлттық білім беру деректер қорының мектепке дейінгі білім беру ұйымдарына жолдамаларды берудің және есепке алудың бірыңғай есепке алу базасы (бұдан әрі–ҰБДҚ ЕАБ, Бірыңғай есепке алу базасы) –ҰБДҚ ақпараттық жүйе базасында көрсетілетін қызметті беруші тарапынан мектепке дейінгі ұйымдарға кезекке қою бойынша өтінімдерді және жолдамаларды беру, қабылдау, сондай-ақ, мектепке дейінгі ұйымдарға құжаттарды және өтініштерді қабылдауды өңдеу базасы; </w:t>
      </w:r>
    </w:p>
    <w:bookmarkEnd w:id="20"/>
    <w:bookmarkStart w:name="z31" w:id="21"/>
    <w:p>
      <w:pPr>
        <w:spacing w:after="0"/>
        <w:ind w:left="0"/>
        <w:jc w:val="both"/>
      </w:pPr>
      <w:r>
        <w:rPr>
          <w:rFonts w:ascii="Times New Roman"/>
          <w:b w:val="false"/>
          <w:i w:val="false"/>
          <w:color w:val="000000"/>
          <w:sz w:val="28"/>
        </w:rPr>
        <w:t>
      3) мектепке дейінгі ұйым (бұдан әрі–МДҰ), мемлекеттік білім беру тапсырысы бойынша, меншік нысанына қарамастан, мектепке дейінгі тәрбие мен оқытуға білім беру қызметтерін көрсететін ұйым;</w:t>
      </w:r>
    </w:p>
    <w:bookmarkEnd w:id="21"/>
    <w:bookmarkStart w:name="z32" w:id="22"/>
    <w:p>
      <w:pPr>
        <w:spacing w:after="0"/>
        <w:ind w:left="0"/>
        <w:jc w:val="both"/>
      </w:pPr>
      <w:r>
        <w:rPr>
          <w:rFonts w:ascii="Times New Roman"/>
          <w:b w:val="false"/>
          <w:i w:val="false"/>
          <w:color w:val="000000"/>
          <w:sz w:val="28"/>
        </w:rPr>
        <w:t>
      4) ақпараттандыру объектілері (бұдан әрі – сыртқы жүйе) көрсетілетін қызметті алушының кезекке қоюға, құжаттарды қабылдауға және МДҰ қабылдауға, өтініш беру бойынша бизнес-процестердің автоматты орындалуын қамтамасыз ететін ақпараттық жүйе ("Egov Mobile" мобильдік қосымшалары (бұдан әрі – eGov Mobile), екінші деңгейлі банктер, жергілікті атқарушы органдардың ақпараттық жүйелері);</w:t>
      </w:r>
    </w:p>
    <w:bookmarkEnd w:id="22"/>
    <w:bookmarkStart w:name="z33" w:id="23"/>
    <w:p>
      <w:pPr>
        <w:spacing w:after="0"/>
        <w:ind w:left="0"/>
        <w:jc w:val="both"/>
      </w:pPr>
      <w:r>
        <w:rPr>
          <w:rFonts w:ascii="Times New Roman"/>
          <w:b w:val="false"/>
          <w:i w:val="false"/>
          <w:color w:val="000000"/>
          <w:sz w:val="28"/>
        </w:rPr>
        <w:t>
      5) жергілікті атқарушы органның ақпараттық жүйесі (бұдан әрі–ЖАО АЖ), мектеп жасына дейінгі балаларды мектепке дейінгі ұйымдарға кезекке қоюға өтінімдерді қабылдауға, жіберуге және сыртқы жүйенің функцияларын орындауға қабілетті, ҰБДҚ ЕАБ мақсаттары мен міндеттері үшін, интеграциялық өзара іс қимыл арқылы толықтырылып және өзектендіріп деректермен қамтамасыз етеді;</w:t>
      </w:r>
    </w:p>
    <w:bookmarkEnd w:id="23"/>
    <w:bookmarkStart w:name="z34" w:id="24"/>
    <w:p>
      <w:pPr>
        <w:spacing w:after="0"/>
        <w:ind w:left="0"/>
        <w:jc w:val="both"/>
      </w:pPr>
      <w:r>
        <w:rPr>
          <w:rFonts w:ascii="Times New Roman"/>
          <w:b w:val="false"/>
          <w:i w:val="false"/>
          <w:color w:val="000000"/>
          <w:sz w:val="28"/>
        </w:rPr>
        <w:t>
      6) өтініштер жиынтығы (бұдан әрі-Мұрағат) - МДҰ жолдаманы сәтті алу себебі бойынша кезектен алу немесе осы тәртіпте өзара әрекеттесу тәртібі көзделген өзге де себептер бойынша кезектен алынған өтініштер;</w:t>
      </w:r>
    </w:p>
    <w:bookmarkEnd w:id="24"/>
    <w:bookmarkStart w:name="z35" w:id="25"/>
    <w:p>
      <w:pPr>
        <w:spacing w:after="0"/>
        <w:ind w:left="0"/>
        <w:jc w:val="both"/>
      </w:pPr>
      <w:r>
        <w:rPr>
          <w:rFonts w:ascii="Times New Roman"/>
          <w:b w:val="false"/>
          <w:i w:val="false"/>
          <w:color w:val="000000"/>
          <w:sz w:val="28"/>
        </w:rPr>
        <w:t>
      7) мектепке дейінгі ұйымдар тізілімі (бұдан әрі –МДҰ тізілімі) мектепке дейінгі ұйымдардың электрондық тізбесі;</w:t>
      </w:r>
    </w:p>
    <w:bookmarkEnd w:id="25"/>
    <w:bookmarkStart w:name="z36" w:id="26"/>
    <w:p>
      <w:pPr>
        <w:spacing w:after="0"/>
        <w:ind w:left="0"/>
        <w:jc w:val="both"/>
      </w:pPr>
      <w:r>
        <w:rPr>
          <w:rFonts w:ascii="Times New Roman"/>
          <w:b w:val="false"/>
          <w:i w:val="false"/>
          <w:color w:val="000000"/>
          <w:sz w:val="28"/>
        </w:rPr>
        <w:t>
      8) өтініштер кезегі - мектепке дейінгі ұйымға кезекке қоюға арналған өтініштер (бұдан әрі – кезек), көрсетілетін қызметті таңдаған әрбір алушы МДҰ-ға ҰБДҚ-да сәтті тіркелген және өзара әрекеттесу тәртібіне сәйкес бір біріне қатысты реттелген өтініштер;</w:t>
      </w:r>
    </w:p>
    <w:bookmarkEnd w:id="26"/>
    <w:bookmarkStart w:name="z37" w:id="27"/>
    <w:p>
      <w:pPr>
        <w:spacing w:after="0"/>
        <w:ind w:left="0"/>
        <w:jc w:val="both"/>
      </w:pPr>
      <w:r>
        <w:rPr>
          <w:rFonts w:ascii="Times New Roman"/>
          <w:b w:val="false"/>
          <w:i w:val="false"/>
          <w:color w:val="000000"/>
          <w:sz w:val="28"/>
        </w:rPr>
        <w:t>
      9) кезектілік нөмірінің өзгеруі туралы реттелген мәліметтер (бұдан әрі –кезектілік тіркелімі) кезектілік нөмірінің өзгеру себептері туралы ақпаратпен кезекке қойылған сәттен бастап мұрағатқа есептен шығарылғанға дейін кезектегі әрбір өтініштің әрбір 24 сағат сайын кезектілік нөмірінің өзгеруі туралы реттелген мәліметтер;</w:t>
      </w:r>
    </w:p>
    <w:bookmarkEnd w:id="27"/>
    <w:bookmarkStart w:name="z38" w:id="28"/>
    <w:p>
      <w:pPr>
        <w:spacing w:after="0"/>
        <w:ind w:left="0"/>
        <w:jc w:val="both"/>
      </w:pPr>
      <w:r>
        <w:rPr>
          <w:rFonts w:ascii="Times New Roman"/>
          <w:b w:val="false"/>
          <w:i w:val="false"/>
          <w:color w:val="000000"/>
          <w:sz w:val="28"/>
        </w:rPr>
        <w:t>
      10) ҰБДҚ ЕАБ көрсетілетін қызметті алушыға жіберетін электрондық мәтіндік хабарламалар (бұдан әрі – хабарлама) - МДҰ саласында мемлекеттік қызметтерді алудың белгілі бір кезеңдерінен өткені туралы хабарлама (</w:t>
      </w:r>
      <w:r>
        <w:rPr>
          <w:rFonts w:ascii="Times New Roman"/>
          <w:b w:val="false"/>
          <w:i w:val="false"/>
          <w:color w:val="000000"/>
          <w:sz w:val="28"/>
        </w:rPr>
        <w:t>1_8-қосымша</w:t>
      </w:r>
      <w:r>
        <w:rPr>
          <w:rFonts w:ascii="Times New Roman"/>
          <w:b w:val="false"/>
          <w:i w:val="false"/>
          <w:color w:val="000000"/>
          <w:sz w:val="28"/>
        </w:rPr>
        <w:t>);</w:t>
      </w:r>
    </w:p>
    <w:bookmarkEnd w:id="28"/>
    <w:bookmarkStart w:name="z39" w:id="29"/>
    <w:p>
      <w:pPr>
        <w:spacing w:after="0"/>
        <w:ind w:left="0"/>
        <w:jc w:val="both"/>
      </w:pPr>
      <w:r>
        <w:rPr>
          <w:rFonts w:ascii="Times New Roman"/>
          <w:b w:val="false"/>
          <w:i w:val="false"/>
          <w:color w:val="000000"/>
          <w:sz w:val="28"/>
        </w:rPr>
        <w:t>
      11) хабарламалар тізілімі - бұл МДҰ-дағы орын алудың белгілі бір кезеңдерінен өткені туралы хабарлау мақсатында көрсетілетін қызметті алушыға ҰБДҚ ЕАБ жіберетін электрондық мәтіндік хабарламалар (жарамды және мұрағаттық электрондық құжаттар) ;</w:t>
      </w:r>
    </w:p>
    <w:bookmarkEnd w:id="29"/>
    <w:bookmarkStart w:name="z40" w:id="30"/>
    <w:p>
      <w:pPr>
        <w:spacing w:after="0"/>
        <w:ind w:left="0"/>
        <w:jc w:val="both"/>
      </w:pPr>
      <w:r>
        <w:rPr>
          <w:rFonts w:ascii="Times New Roman"/>
          <w:b w:val="false"/>
          <w:i w:val="false"/>
          <w:color w:val="000000"/>
          <w:sz w:val="28"/>
        </w:rPr>
        <w:t xml:space="preserve">
      12) контингент тізілімі - бұл МДҰ-ға қабылдау туралы өтініштер (жарамды және мұрағаттық электрондық құжаттар), МДҰ-дан шығаруға өтініштер, мектепке қабылдау туралы бұйрықтан үзінді көшірмелер, МДҰ-дан шығару туралы бұйрықтан үзінді көшірмелер; </w:t>
      </w:r>
    </w:p>
    <w:bookmarkEnd w:id="30"/>
    <w:bookmarkStart w:name="z41" w:id="31"/>
    <w:p>
      <w:pPr>
        <w:spacing w:after="0"/>
        <w:ind w:left="0"/>
        <w:jc w:val="both"/>
      </w:pPr>
      <w:r>
        <w:rPr>
          <w:rFonts w:ascii="Times New Roman"/>
          <w:b w:val="false"/>
          <w:i w:val="false"/>
          <w:color w:val="000000"/>
          <w:sz w:val="28"/>
        </w:rPr>
        <w:t>
      13) ҰБДҚ ЕАБ берген электрондық құжат (бұдан әрі – жолдама) - білім беру қызметтері шартын жасасу және баланы МДҰ-ға қабылдауға негіз болып табылатын құжат;</w:t>
      </w:r>
    </w:p>
    <w:bookmarkEnd w:id="31"/>
    <w:bookmarkStart w:name="z42" w:id="32"/>
    <w:p>
      <w:pPr>
        <w:spacing w:after="0"/>
        <w:ind w:left="0"/>
        <w:jc w:val="both"/>
      </w:pPr>
      <w:r>
        <w:rPr>
          <w:rFonts w:ascii="Times New Roman"/>
          <w:b w:val="false"/>
          <w:i w:val="false"/>
          <w:color w:val="000000"/>
          <w:sz w:val="28"/>
        </w:rPr>
        <w:t>
      14) жалпы білім беру кезегі–жалпы білім беретін МДҰ қабылдау үшін кезек түрі;</w:t>
      </w:r>
    </w:p>
    <w:bookmarkEnd w:id="32"/>
    <w:bookmarkStart w:name="z43" w:id="33"/>
    <w:p>
      <w:pPr>
        <w:spacing w:after="0"/>
        <w:ind w:left="0"/>
        <w:jc w:val="both"/>
      </w:pPr>
      <w:r>
        <w:rPr>
          <w:rFonts w:ascii="Times New Roman"/>
          <w:b w:val="false"/>
          <w:i w:val="false"/>
          <w:color w:val="000000"/>
          <w:sz w:val="28"/>
        </w:rPr>
        <w:t>
      15) арнайы кезек –арнайы МДҰ-ға қабылдау үшін арналған кезек түрі;</w:t>
      </w:r>
    </w:p>
    <w:bookmarkEnd w:id="33"/>
    <w:bookmarkStart w:name="z44" w:id="34"/>
    <w:p>
      <w:pPr>
        <w:spacing w:after="0"/>
        <w:ind w:left="0"/>
        <w:jc w:val="both"/>
      </w:pPr>
      <w:r>
        <w:rPr>
          <w:rFonts w:ascii="Times New Roman"/>
          <w:b w:val="false"/>
          <w:i w:val="false"/>
          <w:color w:val="000000"/>
          <w:sz w:val="28"/>
        </w:rPr>
        <w:t>
      16) санаторлық кезек –санаторлық МДҰ қабылдау үшін арналған кезек түрі;</w:t>
      </w:r>
    </w:p>
    <w:bookmarkEnd w:id="34"/>
    <w:bookmarkStart w:name="z45" w:id="35"/>
    <w:p>
      <w:pPr>
        <w:spacing w:after="0"/>
        <w:ind w:left="0"/>
        <w:jc w:val="both"/>
      </w:pPr>
      <w:r>
        <w:rPr>
          <w:rFonts w:ascii="Times New Roman"/>
          <w:b w:val="false"/>
          <w:i w:val="false"/>
          <w:color w:val="000000"/>
          <w:sz w:val="28"/>
        </w:rPr>
        <w:t xml:space="preserve">
      17) кезектілік нөмірі - кезектегі басқа өтініштерге қатысты кезектегі өтініштің ережесі; </w:t>
      </w:r>
    </w:p>
    <w:bookmarkEnd w:id="35"/>
    <w:bookmarkStart w:name="z46" w:id="36"/>
    <w:p>
      <w:pPr>
        <w:spacing w:after="0"/>
        <w:ind w:left="0"/>
        <w:jc w:val="both"/>
      </w:pPr>
      <w:r>
        <w:rPr>
          <w:rFonts w:ascii="Times New Roman"/>
          <w:b w:val="false"/>
          <w:i w:val="false"/>
          <w:color w:val="000000"/>
          <w:sz w:val="28"/>
        </w:rPr>
        <w:t>
      18) білім беру қызметтері шарты (бұдан әрі-шарт) - баланы МДҰ-ға қабылдау мақсатында жолдама негізінде баланың заңды өкілі мен МДҰ арасында жасалатын шарт;</w:t>
      </w:r>
    </w:p>
    <w:bookmarkEnd w:id="36"/>
    <w:bookmarkStart w:name="z47" w:id="37"/>
    <w:p>
      <w:pPr>
        <w:spacing w:after="0"/>
        <w:ind w:left="0"/>
        <w:jc w:val="both"/>
      </w:pPr>
      <w:r>
        <w:rPr>
          <w:rFonts w:ascii="Times New Roman"/>
          <w:b w:val="false"/>
          <w:i w:val="false"/>
          <w:color w:val="000000"/>
          <w:sz w:val="28"/>
        </w:rPr>
        <w:t>
      19) бөбекжай, балабақша, отбасылық бөбекжай, мектепке дейінгі шағын орталық (бұдан әрі-жалпы білім беретін МДҰ) - білім беру ұйымдары түрлерінің номенклатурасына сәйкес мектепке дейінгі ұйымдар;</w:t>
      </w:r>
    </w:p>
    <w:bookmarkEnd w:id="37"/>
    <w:bookmarkStart w:name="z48" w:id="38"/>
    <w:p>
      <w:pPr>
        <w:spacing w:after="0"/>
        <w:ind w:left="0"/>
        <w:jc w:val="both"/>
      </w:pPr>
      <w:r>
        <w:rPr>
          <w:rFonts w:ascii="Times New Roman"/>
          <w:b w:val="false"/>
          <w:i w:val="false"/>
          <w:color w:val="000000"/>
          <w:sz w:val="28"/>
        </w:rPr>
        <w:t>
      20) арнайы бөбекжай-БАҚ, арнайы балабақша: (бұдан әрі –арнайы мектепке дейінгі ұйымдар) – білім беру ұйымдары түрлерінің номенклатурасына сәйкес мектепке дейінгі ұйымдар;</w:t>
      </w:r>
    </w:p>
    <w:bookmarkEnd w:id="38"/>
    <w:bookmarkStart w:name="z49" w:id="39"/>
    <w:p>
      <w:pPr>
        <w:spacing w:after="0"/>
        <w:ind w:left="0"/>
        <w:jc w:val="both"/>
      </w:pPr>
      <w:r>
        <w:rPr>
          <w:rFonts w:ascii="Times New Roman"/>
          <w:b w:val="false"/>
          <w:i w:val="false"/>
          <w:color w:val="000000"/>
          <w:sz w:val="28"/>
        </w:rPr>
        <w:t>
      21) санаторлық бөбекжай: (бұдан әрі-санаторлық МДҰ) - білім беру ұйымдары түрлерінің номенклатурасына сәйкес мектепке дейінгі ұйымдар;</w:t>
      </w:r>
    </w:p>
    <w:bookmarkEnd w:id="39"/>
    <w:bookmarkStart w:name="z50" w:id="40"/>
    <w:p>
      <w:pPr>
        <w:spacing w:after="0"/>
        <w:ind w:left="0"/>
        <w:jc w:val="both"/>
      </w:pPr>
      <w:r>
        <w:rPr>
          <w:rFonts w:ascii="Times New Roman"/>
          <w:b w:val="false"/>
          <w:i w:val="false"/>
          <w:color w:val="000000"/>
          <w:sz w:val="28"/>
        </w:rPr>
        <w:t>
      22) баланың ата-анасы немесе басқа ресми уәкілетті өкілі (бұдан әрі – баланың заңды өкілі) - құқықтары қолданыстағы заңнаманың талаптарына сәйкес куәландырылған баланың заңды өкіл;</w:t>
      </w:r>
    </w:p>
    <w:bookmarkEnd w:id="40"/>
    <w:bookmarkStart w:name="z51" w:id="41"/>
    <w:p>
      <w:pPr>
        <w:spacing w:after="0"/>
        <w:ind w:left="0"/>
        <w:jc w:val="both"/>
      </w:pPr>
      <w:r>
        <w:rPr>
          <w:rFonts w:ascii="Times New Roman"/>
          <w:b w:val="false"/>
          <w:i w:val="false"/>
          <w:color w:val="000000"/>
          <w:sz w:val="28"/>
        </w:rPr>
        <w:t>
      23) азаматтардың мобильдік деректер базасы (бұдан әрі-АМДБ) - Қазақстан Республикасының "электрондық үкіметінің" мобильдік деректер базасы;</w:t>
      </w:r>
    </w:p>
    <w:bookmarkEnd w:id="41"/>
    <w:bookmarkStart w:name="z52" w:id="42"/>
    <w:p>
      <w:pPr>
        <w:spacing w:after="0"/>
        <w:ind w:left="0"/>
        <w:jc w:val="both"/>
      </w:pPr>
      <w:r>
        <w:rPr>
          <w:rFonts w:ascii="Times New Roman"/>
          <w:b w:val="false"/>
          <w:i w:val="false"/>
          <w:color w:val="000000"/>
          <w:sz w:val="28"/>
        </w:rPr>
        <w:t>
      24) жеке тұлға (бұдан әрі-көрсетілетін қызметті алушы) – Мемлекеттік қызмет көрсетілетін жеке тұлға;</w:t>
      </w:r>
    </w:p>
    <w:bookmarkEnd w:id="42"/>
    <w:bookmarkStart w:name="z53" w:id="43"/>
    <w:p>
      <w:pPr>
        <w:spacing w:after="0"/>
        <w:ind w:left="0"/>
        <w:jc w:val="both"/>
      </w:pPr>
      <w:r>
        <w:rPr>
          <w:rFonts w:ascii="Times New Roman"/>
          <w:b w:val="false"/>
          <w:i w:val="false"/>
          <w:color w:val="000000"/>
          <w:sz w:val="28"/>
        </w:rPr>
        <w:t>
      25) көрсетілетін қызметті алушының кезектен тыс, бірінші кезектегі құқықты алу құқығы (бұдан әрі – жеңілдікті мәртебе) - Қазақстан Республикасының қолданыстағы заңнамасына сәйкес МДҰ -да орын алу құқығы</w:t>
      </w:r>
    </w:p>
    <w:bookmarkEnd w:id="43"/>
    <w:bookmarkStart w:name="z54" w:id="44"/>
    <w:p>
      <w:pPr>
        <w:spacing w:after="0"/>
        <w:ind w:left="0"/>
        <w:jc w:val="both"/>
      </w:pPr>
      <w:r>
        <w:rPr>
          <w:rFonts w:ascii="Times New Roman"/>
          <w:b w:val="false"/>
          <w:i w:val="false"/>
          <w:color w:val="000000"/>
          <w:sz w:val="28"/>
        </w:rPr>
        <w:t>
      26) автоматтандырылған жұмыс орны (бұдан әрі – ММ АЖО) - көрсетілетін қызметті беруші тарапынан мемлекеттік қызметтер көрсетуге арналған өтініштерді өңдеуге арналған ҰБДҚ ЕАБ модулі.</w:t>
      </w:r>
    </w:p>
    <w:bookmarkEnd w:id="44"/>
    <w:bookmarkStart w:name="z55" w:id="45"/>
    <w:p>
      <w:pPr>
        <w:spacing w:after="0"/>
        <w:ind w:left="0"/>
        <w:jc w:val="both"/>
      </w:pPr>
      <w:r>
        <w:rPr>
          <w:rFonts w:ascii="Times New Roman"/>
          <w:b w:val="false"/>
          <w:i w:val="false"/>
          <w:color w:val="000000"/>
          <w:sz w:val="28"/>
        </w:rPr>
        <w:t>
      Осы өзара іс-қимыл тәртібінде қолданылатын барлық басқа терминдер тиісті мәселелерді реттейтін нормативтік құқықтық актілерде қолданылатын мағынада қолданылады.</w:t>
      </w:r>
    </w:p>
    <w:bookmarkEnd w:id="45"/>
    <w:bookmarkStart w:name="z56" w:id="46"/>
    <w:p>
      <w:pPr>
        <w:spacing w:after="0"/>
        <w:ind w:left="0"/>
        <w:jc w:val="left"/>
      </w:pPr>
      <w:r>
        <w:rPr>
          <w:rFonts w:ascii="Times New Roman"/>
          <w:b/>
          <w:i w:val="false"/>
          <w:color w:val="000000"/>
        </w:rPr>
        <w:t xml:space="preserve"> 2. Ақпарат алмасуға қатысушылар</w:t>
      </w:r>
    </w:p>
    <w:bookmarkEnd w:id="46"/>
    <w:bookmarkStart w:name="z57" w:id="47"/>
    <w:p>
      <w:pPr>
        <w:spacing w:after="0"/>
        <w:ind w:left="0"/>
        <w:jc w:val="both"/>
      </w:pPr>
      <w:r>
        <w:rPr>
          <w:rFonts w:ascii="Times New Roman"/>
          <w:b w:val="false"/>
          <w:i w:val="false"/>
          <w:color w:val="000000"/>
          <w:sz w:val="28"/>
        </w:rPr>
        <w:t>
      3. Ақпараттық алмасуға қатысушы ақпараттық жүйелері болып: ҰБДҚ ЕАБ, электрондық үкімет порталы (бұдан әрі–ЭҮП), мобильді қосымша EgovMobile, электрондық үкіметтің сыртқы шлюзі (бұдан әрі –ЭҮСШ) немесе электрондық үкіметтің шлюзі (бұдан әрі –ЭҮШ), ЖАО АЖ, ЖТ МДҚ, АХАЖ АЖ, ЕХӘҚМ АЖ, ЕХӘҚМ АЖ, ЦДИАӨМ ЦҮҚО болып табылады (</w:t>
      </w:r>
      <w:r>
        <w:rPr>
          <w:rFonts w:ascii="Times New Roman"/>
          <w:b w:val="false"/>
          <w:i w:val="false"/>
          <w:color w:val="000000"/>
          <w:sz w:val="28"/>
        </w:rPr>
        <w:t>1_9-қосымша</w:t>
      </w:r>
      <w:r>
        <w:rPr>
          <w:rFonts w:ascii="Times New Roman"/>
          <w:b w:val="false"/>
          <w:i w:val="false"/>
          <w:color w:val="000000"/>
          <w:sz w:val="28"/>
        </w:rPr>
        <w:t>).</w:t>
      </w:r>
    </w:p>
    <w:bookmarkEnd w:id="47"/>
    <w:bookmarkStart w:name="z58" w:id="48"/>
    <w:p>
      <w:pPr>
        <w:spacing w:after="0"/>
        <w:ind w:left="0"/>
        <w:jc w:val="both"/>
      </w:pPr>
      <w:r>
        <w:rPr>
          <w:rFonts w:ascii="Times New Roman"/>
          <w:b w:val="false"/>
          <w:i w:val="false"/>
          <w:color w:val="000000"/>
          <w:sz w:val="28"/>
        </w:rPr>
        <w:t>
      4. ҰБДҚ ЕАБ үшін ЭҮСШ немесе ЭҮШ арқылы көрсетілетін қызметті алушылардың өтініштері бойынша ақпарат жеткізушісі ақпараттандыру объектілері ЭҮП болып табылады</w:t>
      </w:r>
    </w:p>
    <w:bookmarkEnd w:id="48"/>
    <w:bookmarkStart w:name="z59" w:id="49"/>
    <w:p>
      <w:pPr>
        <w:spacing w:after="0"/>
        <w:ind w:left="0"/>
        <w:jc w:val="both"/>
      </w:pPr>
      <w:r>
        <w:rPr>
          <w:rFonts w:ascii="Times New Roman"/>
          <w:b w:val="false"/>
          <w:i w:val="false"/>
          <w:color w:val="000000"/>
          <w:sz w:val="28"/>
        </w:rPr>
        <w:t>
      5. ЭҮП пен ЖАО АЖ және ҰБДҚ ЕАБ арасында ақпаратты беру кезіндегі делдалы ЭҮСШ немесе ЭҮШ болып табылады.</w:t>
      </w:r>
    </w:p>
    <w:bookmarkEnd w:id="49"/>
    <w:bookmarkStart w:name="z60" w:id="50"/>
    <w:p>
      <w:pPr>
        <w:spacing w:after="0"/>
        <w:ind w:left="0"/>
        <w:jc w:val="both"/>
      </w:pPr>
      <w:r>
        <w:rPr>
          <w:rFonts w:ascii="Times New Roman"/>
          <w:b w:val="false"/>
          <w:i w:val="false"/>
          <w:color w:val="000000"/>
          <w:sz w:val="28"/>
        </w:rPr>
        <w:t xml:space="preserve">
      6. ҰБДҚ ЕАБ халықтың мектепке дейінгі білім берудегі нақты және жоспарлы қажеттілігін және балаларды мектепке дейінгі білім берудегі тарихи және нақты қамту деректерін жинауды, өңдеуді, сақтауды және талдауды қамтамасыз етеді, және келесі міндеттерді орындау үшін қолданылады (9-қосымша): </w:t>
      </w:r>
    </w:p>
    <w:bookmarkEnd w:id="50"/>
    <w:bookmarkStart w:name="z61" w:id="51"/>
    <w:p>
      <w:pPr>
        <w:spacing w:after="0"/>
        <w:ind w:left="0"/>
        <w:jc w:val="both"/>
      </w:pPr>
      <w:r>
        <w:rPr>
          <w:rFonts w:ascii="Times New Roman"/>
          <w:b w:val="false"/>
          <w:i w:val="false"/>
          <w:color w:val="000000"/>
          <w:sz w:val="28"/>
        </w:rPr>
        <w:t>
      1) мемлекеттік эталондық деректерді қалыптастыру;</w:t>
      </w:r>
    </w:p>
    <w:bookmarkEnd w:id="51"/>
    <w:bookmarkStart w:name="z62" w:id="52"/>
    <w:p>
      <w:pPr>
        <w:spacing w:after="0"/>
        <w:ind w:left="0"/>
        <w:jc w:val="both"/>
      </w:pPr>
      <w:r>
        <w:rPr>
          <w:rFonts w:ascii="Times New Roman"/>
          <w:b w:val="false"/>
          <w:i w:val="false"/>
          <w:color w:val="000000"/>
          <w:sz w:val="28"/>
        </w:rPr>
        <w:t>
      2) эталондық деректердің анықтығын қамтамасыз ету;</w:t>
      </w:r>
    </w:p>
    <w:bookmarkEnd w:id="52"/>
    <w:bookmarkStart w:name="z63" w:id="53"/>
    <w:p>
      <w:pPr>
        <w:spacing w:after="0"/>
        <w:ind w:left="0"/>
        <w:jc w:val="both"/>
      </w:pPr>
      <w:r>
        <w:rPr>
          <w:rFonts w:ascii="Times New Roman"/>
          <w:b w:val="false"/>
          <w:i w:val="false"/>
          <w:color w:val="000000"/>
          <w:sz w:val="28"/>
        </w:rPr>
        <w:t>
      3) мектепке дейінгі білім беру саласында мемлекеттік қызметтерді көрсету;</w:t>
      </w:r>
    </w:p>
    <w:bookmarkEnd w:id="53"/>
    <w:bookmarkStart w:name="z64" w:id="54"/>
    <w:p>
      <w:pPr>
        <w:spacing w:after="0"/>
        <w:ind w:left="0"/>
        <w:jc w:val="both"/>
      </w:pPr>
      <w:r>
        <w:rPr>
          <w:rFonts w:ascii="Times New Roman"/>
          <w:b w:val="false"/>
          <w:i w:val="false"/>
          <w:color w:val="000000"/>
          <w:sz w:val="28"/>
        </w:rPr>
        <w:t>
      4) кезектілікті қалыптастырудың және МДҰ-ға қабылдаудың операциялық процестерін қамтамасыз ету;</w:t>
      </w:r>
    </w:p>
    <w:bookmarkEnd w:id="54"/>
    <w:bookmarkStart w:name="z65" w:id="55"/>
    <w:p>
      <w:pPr>
        <w:spacing w:after="0"/>
        <w:ind w:left="0"/>
        <w:jc w:val="both"/>
      </w:pPr>
      <w:r>
        <w:rPr>
          <w:rFonts w:ascii="Times New Roman"/>
          <w:b w:val="false"/>
          <w:i w:val="false"/>
          <w:color w:val="000000"/>
          <w:sz w:val="28"/>
        </w:rPr>
        <w:t>
      5) МДҰ-дағы бос орындарды басқару (</w:t>
      </w:r>
      <w:r>
        <w:rPr>
          <w:rFonts w:ascii="Times New Roman"/>
          <w:b w:val="false"/>
          <w:i w:val="false"/>
          <w:color w:val="000000"/>
          <w:sz w:val="28"/>
        </w:rPr>
        <w:t>1_5-қосымша</w:t>
      </w:r>
      <w:r>
        <w:rPr>
          <w:rFonts w:ascii="Times New Roman"/>
          <w:b w:val="false"/>
          <w:i w:val="false"/>
          <w:color w:val="000000"/>
          <w:sz w:val="28"/>
        </w:rPr>
        <w:t>);</w:t>
      </w:r>
    </w:p>
    <w:bookmarkEnd w:id="55"/>
    <w:bookmarkStart w:name="z66" w:id="56"/>
    <w:p>
      <w:pPr>
        <w:spacing w:after="0"/>
        <w:ind w:left="0"/>
        <w:jc w:val="both"/>
      </w:pPr>
      <w:r>
        <w:rPr>
          <w:rFonts w:ascii="Times New Roman"/>
          <w:b w:val="false"/>
          <w:i w:val="false"/>
          <w:color w:val="000000"/>
          <w:sz w:val="28"/>
        </w:rPr>
        <w:t>
      6) МДҰ-да бос орындарды бөлу;</w:t>
      </w:r>
    </w:p>
    <w:bookmarkEnd w:id="56"/>
    <w:bookmarkStart w:name="z67" w:id="57"/>
    <w:p>
      <w:pPr>
        <w:spacing w:after="0"/>
        <w:ind w:left="0"/>
        <w:jc w:val="both"/>
      </w:pPr>
      <w:r>
        <w:rPr>
          <w:rFonts w:ascii="Times New Roman"/>
          <w:b w:val="false"/>
          <w:i w:val="false"/>
          <w:color w:val="000000"/>
          <w:sz w:val="28"/>
        </w:rPr>
        <w:t>
      7) МДҰ-ға қабылдау үшін жолдамаларды беру;</w:t>
      </w:r>
    </w:p>
    <w:bookmarkEnd w:id="57"/>
    <w:bookmarkStart w:name="z68" w:id="58"/>
    <w:p>
      <w:pPr>
        <w:spacing w:after="0"/>
        <w:ind w:left="0"/>
        <w:jc w:val="both"/>
      </w:pPr>
      <w:r>
        <w:rPr>
          <w:rFonts w:ascii="Times New Roman"/>
          <w:b w:val="false"/>
          <w:i w:val="false"/>
          <w:color w:val="000000"/>
          <w:sz w:val="28"/>
        </w:rPr>
        <w:t>
      8) баланы МДҰ-ға қабылдау және шығару;</w:t>
      </w:r>
    </w:p>
    <w:bookmarkEnd w:id="58"/>
    <w:bookmarkStart w:name="z69" w:id="59"/>
    <w:p>
      <w:pPr>
        <w:spacing w:after="0"/>
        <w:ind w:left="0"/>
        <w:jc w:val="both"/>
      </w:pPr>
      <w:r>
        <w:rPr>
          <w:rFonts w:ascii="Times New Roman"/>
          <w:b w:val="false"/>
          <w:i w:val="false"/>
          <w:color w:val="000000"/>
          <w:sz w:val="28"/>
        </w:rPr>
        <w:t>
      9) халық үшін мемлекеттік қызметтер көрсетудің ашықтығын қамтамасыз ету;</w:t>
      </w:r>
    </w:p>
    <w:bookmarkEnd w:id="59"/>
    <w:bookmarkStart w:name="z70" w:id="60"/>
    <w:p>
      <w:pPr>
        <w:spacing w:after="0"/>
        <w:ind w:left="0"/>
        <w:jc w:val="both"/>
      </w:pPr>
      <w:r>
        <w:rPr>
          <w:rFonts w:ascii="Times New Roman"/>
          <w:b w:val="false"/>
          <w:i w:val="false"/>
          <w:color w:val="000000"/>
          <w:sz w:val="28"/>
        </w:rPr>
        <w:t>
      10) балаларды МДҰ-ға қабылдау рәсімдеріне байланысты қолданыстағы стандарттар мен талаптардың заңдылығын сақтауды бақылау;</w:t>
      </w:r>
    </w:p>
    <w:bookmarkEnd w:id="60"/>
    <w:bookmarkStart w:name="z71" w:id="61"/>
    <w:p>
      <w:pPr>
        <w:spacing w:after="0"/>
        <w:ind w:left="0"/>
        <w:jc w:val="both"/>
      </w:pPr>
      <w:r>
        <w:rPr>
          <w:rFonts w:ascii="Times New Roman"/>
          <w:b w:val="false"/>
          <w:i w:val="false"/>
          <w:color w:val="000000"/>
          <w:sz w:val="28"/>
        </w:rPr>
        <w:t>
      11) балаларды мектепке дейінгі білім берумен қамту туралы және оның уақыт бойынша өзгеру динамикасы туралы жедел ақпарат алу;</w:t>
      </w:r>
    </w:p>
    <w:bookmarkEnd w:id="61"/>
    <w:bookmarkStart w:name="z72" w:id="62"/>
    <w:p>
      <w:pPr>
        <w:spacing w:after="0"/>
        <w:ind w:left="0"/>
        <w:jc w:val="both"/>
      </w:pPr>
      <w:r>
        <w:rPr>
          <w:rFonts w:ascii="Times New Roman"/>
          <w:b w:val="false"/>
          <w:i w:val="false"/>
          <w:color w:val="000000"/>
          <w:sz w:val="28"/>
        </w:rPr>
        <w:t>
      12) көрсетілетін қызметті алушыларды ақпараттандыру;</w:t>
      </w:r>
    </w:p>
    <w:bookmarkEnd w:id="62"/>
    <w:bookmarkStart w:name="z73" w:id="63"/>
    <w:p>
      <w:pPr>
        <w:spacing w:after="0"/>
        <w:ind w:left="0"/>
        <w:jc w:val="both"/>
      </w:pPr>
      <w:r>
        <w:rPr>
          <w:rFonts w:ascii="Times New Roman"/>
          <w:b w:val="false"/>
          <w:i w:val="false"/>
          <w:color w:val="000000"/>
          <w:sz w:val="28"/>
        </w:rPr>
        <w:t>
      13) мектепке дейінгі тәрбие мен оқытуға мемлекеттік білім беру тапсырысының бюджетін жоспарлау;</w:t>
      </w:r>
    </w:p>
    <w:bookmarkEnd w:id="63"/>
    <w:bookmarkStart w:name="z74" w:id="64"/>
    <w:p>
      <w:pPr>
        <w:spacing w:after="0"/>
        <w:ind w:left="0"/>
        <w:jc w:val="both"/>
      </w:pPr>
      <w:r>
        <w:rPr>
          <w:rFonts w:ascii="Times New Roman"/>
          <w:b w:val="false"/>
          <w:i w:val="false"/>
          <w:color w:val="000000"/>
          <w:sz w:val="28"/>
        </w:rPr>
        <w:t xml:space="preserve">
      7. ЖАО АЖ төмендегі тапсырмаларды орындауға арналған: </w:t>
      </w:r>
    </w:p>
    <w:bookmarkEnd w:id="64"/>
    <w:bookmarkStart w:name="z75" w:id="65"/>
    <w:p>
      <w:pPr>
        <w:spacing w:after="0"/>
        <w:ind w:left="0"/>
        <w:jc w:val="both"/>
      </w:pPr>
      <w:r>
        <w:rPr>
          <w:rFonts w:ascii="Times New Roman"/>
          <w:b w:val="false"/>
          <w:i w:val="false"/>
          <w:color w:val="000000"/>
          <w:sz w:val="28"/>
        </w:rPr>
        <w:t>
      1) кезекке қоюға өтініштерді қабылдау бойынша және көрсетілетін қызметті алушылардың жеңілдікті санаттағы өтініштерін қарау нәтижесін ҰБДҚ ЕАБ ға беру бойынша мемлекеттік қызмет көрсету;</w:t>
      </w:r>
    </w:p>
    <w:bookmarkEnd w:id="65"/>
    <w:bookmarkStart w:name="z76" w:id="66"/>
    <w:p>
      <w:pPr>
        <w:spacing w:after="0"/>
        <w:ind w:left="0"/>
        <w:jc w:val="both"/>
      </w:pPr>
      <w:r>
        <w:rPr>
          <w:rFonts w:ascii="Times New Roman"/>
          <w:b w:val="false"/>
          <w:i w:val="false"/>
          <w:color w:val="000000"/>
          <w:sz w:val="28"/>
        </w:rPr>
        <w:t>
      2) баланы МДҰ-ға қабылдауға өтініштерді қабылдау бойынша және нәтижені ҰБДҚ ЕАБ-ға тапсыру бойынша мемлекеттік қызмет көрсету;</w:t>
      </w:r>
    </w:p>
    <w:bookmarkEnd w:id="66"/>
    <w:bookmarkStart w:name="z77" w:id="67"/>
    <w:p>
      <w:pPr>
        <w:spacing w:after="0"/>
        <w:ind w:left="0"/>
        <w:jc w:val="both"/>
      </w:pPr>
      <w:r>
        <w:rPr>
          <w:rFonts w:ascii="Times New Roman"/>
          <w:b w:val="false"/>
          <w:i w:val="false"/>
          <w:color w:val="000000"/>
          <w:sz w:val="28"/>
        </w:rPr>
        <w:t>
      3) 2017 жылдан 2023 жылға дейінгі кезеңдегі кезекте тұрғандар мен мектепке дейінгі ұйымдар контингенті деректерінің ҰБДҚ ЕАБ-ға көшіру;</w:t>
      </w:r>
    </w:p>
    <w:bookmarkEnd w:id="67"/>
    <w:bookmarkStart w:name="z78" w:id="68"/>
    <w:p>
      <w:pPr>
        <w:spacing w:after="0"/>
        <w:ind w:left="0"/>
        <w:jc w:val="both"/>
      </w:pPr>
      <w:r>
        <w:rPr>
          <w:rFonts w:ascii="Times New Roman"/>
          <w:b w:val="false"/>
          <w:i w:val="false"/>
          <w:color w:val="000000"/>
          <w:sz w:val="28"/>
        </w:rPr>
        <w:t>
      4) кезектегі ағымдағы өтініш берушілердің байланыс деректерін таңдау бойынша және 1-ден 4-ке дейінгі мектепке дейінгі білім берудегі деректерді жинау бойынша сауалнама жүргізу (</w:t>
      </w:r>
      <w:r>
        <w:rPr>
          <w:rFonts w:ascii="Times New Roman"/>
          <w:b w:val="false"/>
          <w:i w:val="false"/>
          <w:color w:val="000000"/>
          <w:sz w:val="28"/>
        </w:rPr>
        <w:t>1_11-қосымша</w:t>
      </w:r>
      <w:r>
        <w:rPr>
          <w:rFonts w:ascii="Times New Roman"/>
          <w:b w:val="false"/>
          <w:i w:val="false"/>
          <w:color w:val="000000"/>
          <w:sz w:val="28"/>
        </w:rPr>
        <w:t>);</w:t>
      </w:r>
    </w:p>
    <w:bookmarkEnd w:id="68"/>
    <w:bookmarkStart w:name="z79" w:id="69"/>
    <w:p>
      <w:pPr>
        <w:spacing w:after="0"/>
        <w:ind w:left="0"/>
        <w:jc w:val="both"/>
      </w:pPr>
      <w:r>
        <w:rPr>
          <w:rFonts w:ascii="Times New Roman"/>
          <w:b w:val="false"/>
          <w:i w:val="false"/>
          <w:color w:val="000000"/>
          <w:sz w:val="28"/>
        </w:rPr>
        <w:t>
      5) көрсетілетін қызметті алушыларды хабардар ету.</w:t>
      </w:r>
    </w:p>
    <w:bookmarkEnd w:id="69"/>
    <w:bookmarkStart w:name="z80" w:id="70"/>
    <w:p>
      <w:pPr>
        <w:spacing w:after="0"/>
        <w:ind w:left="0"/>
        <w:jc w:val="both"/>
      </w:pPr>
      <w:r>
        <w:rPr>
          <w:rFonts w:ascii="Times New Roman"/>
          <w:b w:val="false"/>
          <w:i w:val="false"/>
          <w:color w:val="000000"/>
          <w:sz w:val="28"/>
        </w:rPr>
        <w:t>
      8. ҰБДҚ ЕАБ мақсаттары мен міндеттерін қамтамасыз ету үшін сыртқы жүйелермен, электрондық үкімет порталымен, Egov mobile мобильді қосымшасымен және аймақтық ЖАО АЖ жүйелермен өзара әрекеттесу арқылы ҰБДҚ ЕАБ-да келесі анықтамалық деректерді есепке алу ұйымдастырылған (</w:t>
      </w:r>
      <w:r>
        <w:rPr>
          <w:rFonts w:ascii="Times New Roman"/>
          <w:b w:val="false"/>
          <w:i w:val="false"/>
          <w:color w:val="000000"/>
          <w:sz w:val="28"/>
        </w:rPr>
        <w:t>1_3 -қосымша</w:t>
      </w:r>
      <w:r>
        <w:rPr>
          <w:rFonts w:ascii="Times New Roman"/>
          <w:b w:val="false"/>
          <w:i w:val="false"/>
          <w:color w:val="000000"/>
          <w:sz w:val="28"/>
        </w:rPr>
        <w:t>):</w:t>
      </w:r>
    </w:p>
    <w:bookmarkEnd w:id="70"/>
    <w:bookmarkStart w:name="z81" w:id="71"/>
    <w:p>
      <w:pPr>
        <w:spacing w:after="0"/>
        <w:ind w:left="0"/>
        <w:jc w:val="both"/>
      </w:pPr>
      <w:r>
        <w:rPr>
          <w:rFonts w:ascii="Times New Roman"/>
          <w:b w:val="false"/>
          <w:i w:val="false"/>
          <w:color w:val="000000"/>
          <w:sz w:val="28"/>
        </w:rPr>
        <w:t>
      1) МДҰ тізілімі;</w:t>
      </w:r>
    </w:p>
    <w:bookmarkEnd w:id="71"/>
    <w:bookmarkStart w:name="z82" w:id="72"/>
    <w:p>
      <w:pPr>
        <w:spacing w:after="0"/>
        <w:ind w:left="0"/>
        <w:jc w:val="both"/>
      </w:pPr>
      <w:r>
        <w:rPr>
          <w:rFonts w:ascii="Times New Roman"/>
          <w:b w:val="false"/>
          <w:i w:val="false"/>
          <w:color w:val="000000"/>
          <w:sz w:val="28"/>
        </w:rPr>
        <w:t>
      2) Кезекте тұрғандар тізілімі;</w:t>
      </w:r>
    </w:p>
    <w:bookmarkEnd w:id="72"/>
    <w:bookmarkStart w:name="z83" w:id="73"/>
    <w:p>
      <w:pPr>
        <w:spacing w:after="0"/>
        <w:ind w:left="0"/>
        <w:jc w:val="both"/>
      </w:pPr>
      <w:r>
        <w:rPr>
          <w:rFonts w:ascii="Times New Roman"/>
          <w:b w:val="false"/>
          <w:i w:val="false"/>
          <w:color w:val="000000"/>
          <w:sz w:val="28"/>
        </w:rPr>
        <w:t>
      3) Кезектілік тіркелімі;</w:t>
      </w:r>
    </w:p>
    <w:bookmarkEnd w:id="73"/>
    <w:bookmarkStart w:name="z84" w:id="74"/>
    <w:p>
      <w:pPr>
        <w:spacing w:after="0"/>
        <w:ind w:left="0"/>
        <w:jc w:val="both"/>
      </w:pPr>
      <w:r>
        <w:rPr>
          <w:rFonts w:ascii="Times New Roman"/>
          <w:b w:val="false"/>
          <w:i w:val="false"/>
          <w:color w:val="000000"/>
          <w:sz w:val="28"/>
        </w:rPr>
        <w:t>
      4) Жолдамалар тізілімі;</w:t>
      </w:r>
    </w:p>
    <w:bookmarkEnd w:id="74"/>
    <w:bookmarkStart w:name="z85" w:id="75"/>
    <w:p>
      <w:pPr>
        <w:spacing w:after="0"/>
        <w:ind w:left="0"/>
        <w:jc w:val="both"/>
      </w:pPr>
      <w:r>
        <w:rPr>
          <w:rFonts w:ascii="Times New Roman"/>
          <w:b w:val="false"/>
          <w:i w:val="false"/>
          <w:color w:val="000000"/>
          <w:sz w:val="28"/>
        </w:rPr>
        <w:t>
      5) Контингент тізілімі.</w:t>
      </w:r>
    </w:p>
    <w:bookmarkEnd w:id="75"/>
    <w:bookmarkStart w:name="z86" w:id="76"/>
    <w:p>
      <w:pPr>
        <w:spacing w:after="0"/>
        <w:ind w:left="0"/>
        <w:jc w:val="left"/>
      </w:pPr>
      <w:r>
        <w:rPr>
          <w:rFonts w:ascii="Times New Roman"/>
          <w:b/>
          <w:i w:val="false"/>
          <w:color w:val="000000"/>
        </w:rPr>
        <w:t xml:space="preserve"> 3. Ақпарат алмасу тәртібі</w:t>
      </w:r>
    </w:p>
    <w:bookmarkEnd w:id="76"/>
    <w:p>
      <w:pPr>
        <w:spacing w:after="0"/>
        <w:ind w:left="0"/>
        <w:jc w:val="left"/>
      </w:pPr>
    </w:p>
    <w:p>
      <w:pPr>
        <w:spacing w:after="0"/>
        <w:ind w:left="0"/>
        <w:jc w:val="both"/>
      </w:pPr>
      <w:r>
        <w:rPr>
          <w:rFonts w:ascii="Times New Roman"/>
          <w:b w:val="false"/>
          <w:i w:val="false"/>
          <w:color w:val="000000"/>
          <w:sz w:val="28"/>
        </w:rPr>
        <w:t>
      9. Пилоттық жоба шеңберінде ЖАО АЖ 2017 жылдан бастап пилоттық жоба қолданысының соңына дейінгі кезеңде ЖАО АЖ түскен баланы, ЭҮСШ арқылы ҰБДҚ ЕАБ-ға, МДҰ-ға қабылдауға және МДҰ-ға жіберу үшін мектеп жасына дейінгі балаларды кезекке қою бойынша мемлекеттік қызметтер көрсетуге арналған белсенді және мұрағаттық өтініштер туралы деректерді береді (</w:t>
      </w:r>
      <w:r>
        <w:rPr>
          <w:rFonts w:ascii="Times New Roman"/>
          <w:b w:val="false"/>
          <w:i w:val="false"/>
          <w:color w:val="000000"/>
          <w:sz w:val="28"/>
        </w:rPr>
        <w:t>1_3 -қосымша</w:t>
      </w:r>
      <w:r>
        <w:rPr>
          <w:rFonts w:ascii="Times New Roman"/>
          <w:b w:val="false"/>
          <w:i w:val="false"/>
          <w:color w:val="000000"/>
          <w:sz w:val="28"/>
        </w:rPr>
        <w:t>).</w:t>
      </w:r>
    </w:p>
    <w:bookmarkStart w:name="z88" w:id="77"/>
    <w:p>
      <w:pPr>
        <w:spacing w:after="0"/>
        <w:ind w:left="0"/>
        <w:jc w:val="both"/>
      </w:pPr>
      <w:r>
        <w:rPr>
          <w:rFonts w:ascii="Times New Roman"/>
          <w:b w:val="false"/>
          <w:i w:val="false"/>
          <w:color w:val="000000"/>
          <w:sz w:val="28"/>
        </w:rPr>
        <w:t>
      Балалардың заңды өкілдеріне ҰБДҚ-мен өзара әрекеттесу арқылы ақпараттандыру объектілері, сондай-ақ электрондық үкімет порталы, Egov mobile мобильді қосымшасы, МДҰ картасы (ЦДИАӨМ ЦҮҚО) арқылы келесі мүмкіндіктер беріледі: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кезекке қоюға электрондық өтініш беру (</w:t>
      </w:r>
      <w:r>
        <w:rPr>
          <w:rFonts w:ascii="Times New Roman"/>
          <w:b w:val="false"/>
          <w:i w:val="false"/>
          <w:color w:val="000000"/>
          <w:sz w:val="28"/>
        </w:rPr>
        <w:t>1_1- қосымша</w:t>
      </w:r>
      <w:r>
        <w:rPr>
          <w:rFonts w:ascii="Times New Roman"/>
          <w:b w:val="false"/>
          <w:i w:val="false"/>
          <w:color w:val="000000"/>
          <w:sz w:val="28"/>
        </w:rPr>
        <w:t>);</w:t>
      </w:r>
    </w:p>
    <w:bookmarkStart w:name="z90" w:id="78"/>
    <w:p>
      <w:pPr>
        <w:spacing w:after="0"/>
        <w:ind w:left="0"/>
        <w:jc w:val="both"/>
      </w:pPr>
      <w:r>
        <w:rPr>
          <w:rFonts w:ascii="Times New Roman"/>
          <w:b w:val="false"/>
          <w:i w:val="false"/>
          <w:color w:val="000000"/>
          <w:sz w:val="28"/>
        </w:rPr>
        <w:t xml:space="preserve">
      2) баланы кезектен шығару үшін электронды өтініш беру; </w:t>
      </w:r>
    </w:p>
    <w:bookmarkEnd w:id="78"/>
    <w:bookmarkStart w:name="z91" w:id="79"/>
    <w:p>
      <w:pPr>
        <w:spacing w:after="0"/>
        <w:ind w:left="0"/>
        <w:jc w:val="both"/>
      </w:pPr>
      <w:r>
        <w:rPr>
          <w:rFonts w:ascii="Times New Roman"/>
          <w:b w:val="false"/>
          <w:i w:val="false"/>
          <w:color w:val="000000"/>
          <w:sz w:val="28"/>
        </w:rPr>
        <w:t>
      3) МДҰ-ды карта арқылы таңдау;</w:t>
      </w:r>
    </w:p>
    <w:bookmarkEnd w:id="79"/>
    <w:bookmarkStart w:name="z92" w:id="80"/>
    <w:p>
      <w:pPr>
        <w:spacing w:after="0"/>
        <w:ind w:left="0"/>
        <w:jc w:val="both"/>
      </w:pPr>
      <w:r>
        <w:rPr>
          <w:rFonts w:ascii="Times New Roman"/>
          <w:b w:val="false"/>
          <w:i w:val="false"/>
          <w:color w:val="000000"/>
          <w:sz w:val="28"/>
        </w:rPr>
        <w:t>
      4) баланың кезектілік нөмірін көруге электрондық өтініш беру (</w:t>
      </w:r>
      <w:r>
        <w:rPr>
          <w:rFonts w:ascii="Times New Roman"/>
          <w:b w:val="false"/>
          <w:i w:val="false"/>
          <w:color w:val="000000"/>
          <w:sz w:val="28"/>
        </w:rPr>
        <w:t>1_4-қосымша</w:t>
      </w:r>
      <w:r>
        <w:rPr>
          <w:rFonts w:ascii="Times New Roman"/>
          <w:b w:val="false"/>
          <w:i w:val="false"/>
          <w:color w:val="000000"/>
          <w:sz w:val="28"/>
        </w:rPr>
        <w:t>);</w:t>
      </w:r>
    </w:p>
    <w:bookmarkEnd w:id="80"/>
    <w:bookmarkStart w:name="z93" w:id="81"/>
    <w:p>
      <w:pPr>
        <w:spacing w:after="0"/>
        <w:ind w:left="0"/>
        <w:jc w:val="both"/>
      </w:pPr>
      <w:r>
        <w:rPr>
          <w:rFonts w:ascii="Times New Roman"/>
          <w:b w:val="false"/>
          <w:i w:val="false"/>
          <w:color w:val="000000"/>
          <w:sz w:val="28"/>
        </w:rPr>
        <w:t>
      5) мектепке дейінгі ұйымға қабылдау үшін жолдама алу (</w:t>
      </w:r>
      <w:r>
        <w:rPr>
          <w:rFonts w:ascii="Times New Roman"/>
          <w:b w:val="false"/>
          <w:i w:val="false"/>
          <w:color w:val="000000"/>
          <w:sz w:val="28"/>
        </w:rPr>
        <w:t>1_7 -қосымша</w:t>
      </w:r>
      <w:r>
        <w:rPr>
          <w:rFonts w:ascii="Times New Roman"/>
          <w:b w:val="false"/>
          <w:i w:val="false"/>
          <w:color w:val="000000"/>
          <w:sz w:val="28"/>
        </w:rPr>
        <w:t>);</w:t>
      </w:r>
    </w:p>
    <w:bookmarkEnd w:id="81"/>
    <w:bookmarkStart w:name="z94" w:id="82"/>
    <w:p>
      <w:pPr>
        <w:spacing w:after="0"/>
        <w:ind w:left="0"/>
        <w:jc w:val="both"/>
      </w:pPr>
      <w:r>
        <w:rPr>
          <w:rFonts w:ascii="Times New Roman"/>
          <w:b w:val="false"/>
          <w:i w:val="false"/>
          <w:color w:val="000000"/>
          <w:sz w:val="28"/>
        </w:rPr>
        <w:t>
      6) "Құжаттарды қабылдау және баланы МДҰ-ға қабылдау" мемлекеттік қызметін алу үшін электрондық өтініш беру (</w:t>
      </w:r>
      <w:r>
        <w:rPr>
          <w:rFonts w:ascii="Times New Roman"/>
          <w:b w:val="false"/>
          <w:i w:val="false"/>
          <w:color w:val="000000"/>
          <w:sz w:val="28"/>
        </w:rPr>
        <w:t>1_6 -қосымша</w:t>
      </w:r>
      <w:r>
        <w:rPr>
          <w:rFonts w:ascii="Times New Roman"/>
          <w:b w:val="false"/>
          <w:i w:val="false"/>
          <w:color w:val="000000"/>
          <w:sz w:val="28"/>
        </w:rPr>
        <w:t>).</w:t>
      </w:r>
    </w:p>
    <w:bookmarkEnd w:id="82"/>
    <w:bookmarkStart w:name="z95" w:id="83"/>
    <w:p>
      <w:pPr>
        <w:spacing w:after="0"/>
        <w:ind w:left="0"/>
        <w:jc w:val="both"/>
      </w:pPr>
      <w:r>
        <w:rPr>
          <w:rFonts w:ascii="Times New Roman"/>
          <w:b w:val="false"/>
          <w:i w:val="false"/>
          <w:color w:val="000000"/>
          <w:sz w:val="28"/>
        </w:rPr>
        <w:t>
      Электрондық өтініштерді беру құқығына ЖСН бар және АМДБ-да тіркелген ата-аналар және баланың заңды өкілдері ие болып табылады.</w:t>
      </w:r>
    </w:p>
    <w:bookmarkEnd w:id="83"/>
    <w:bookmarkStart w:name="z96" w:id="84"/>
    <w:p>
      <w:pPr>
        <w:spacing w:after="0"/>
        <w:ind w:left="0"/>
        <w:jc w:val="both"/>
      </w:pPr>
      <w:r>
        <w:rPr>
          <w:rFonts w:ascii="Times New Roman"/>
          <w:b w:val="false"/>
          <w:i w:val="false"/>
          <w:color w:val="000000"/>
          <w:sz w:val="28"/>
        </w:rPr>
        <w:t>
      10. Ақпараттандыру объектілері, сондай-ақ электрондық үкімет порталы, Egov Mobile қосымшасы көрсетілетін қызметті алушыға кезекке қоюға өтініш беру мүмкіндігін береді.</w:t>
      </w:r>
    </w:p>
    <w:bookmarkEnd w:id="84"/>
    <w:bookmarkStart w:name="z97" w:id="85"/>
    <w:p>
      <w:pPr>
        <w:spacing w:after="0"/>
        <w:ind w:left="0"/>
        <w:jc w:val="both"/>
      </w:pPr>
      <w:r>
        <w:rPr>
          <w:rFonts w:ascii="Times New Roman"/>
          <w:b w:val="false"/>
          <w:i w:val="false"/>
          <w:color w:val="000000"/>
          <w:sz w:val="28"/>
        </w:rPr>
        <w:t>
      11. Ақпараттандыру объектілері, сондай-ақ Электрондық үкімет порталы, Egov Mobile қосымшасы мемлекеттік ақпараттық жүйелермен интеграциялық алмасу арқылы баланың заңды өкілінің деректерін, кезекке тұруға жарамды өтінішінің бар-жоғын, жеңілдік мәртебесінің жарамдылығын тексереді (бар болған жағдайда).</w:t>
      </w:r>
    </w:p>
    <w:bookmarkEnd w:id="85"/>
    <w:bookmarkStart w:name="z98" w:id="86"/>
    <w:p>
      <w:pPr>
        <w:spacing w:after="0"/>
        <w:ind w:left="0"/>
        <w:jc w:val="both"/>
      </w:pPr>
      <w:r>
        <w:rPr>
          <w:rFonts w:ascii="Times New Roman"/>
          <w:b w:val="false"/>
          <w:i w:val="false"/>
          <w:color w:val="000000"/>
          <w:sz w:val="28"/>
        </w:rPr>
        <w:t>
      12. Ақпараттандыру объектілері ақпараттандыру, ақпараттық қауіпсіздік саласындағы заңнаманың талаптарын және ақпараттық жүйелерді пайдаланушылар қалыптастырған мәліметтердің өзгермейтіндігін(</w:t>
      </w:r>
      <w:r>
        <w:rPr>
          <w:rFonts w:ascii="Times New Roman"/>
          <w:b w:val="false"/>
          <w:i w:val="false"/>
          <w:color w:val="000000"/>
          <w:sz w:val="28"/>
        </w:rPr>
        <w:t>1_10-қосымша</w:t>
      </w:r>
      <w:r>
        <w:rPr>
          <w:rFonts w:ascii="Times New Roman"/>
          <w:b w:val="false"/>
          <w:i w:val="false"/>
          <w:color w:val="000000"/>
          <w:sz w:val="28"/>
        </w:rPr>
        <w:t>), және форматтық-логикалық бақылауды уақтылы орнатуды, сондай-ақ көрсетілетін қызметті алушының дербес деректерді жинауға және өңдеуге, оның ішінде ЦДИАӨМ "Дербес деректерге қолжетімділікті бақылау" мемлекеттік сервисі арқылы жинауға және өңдеуге келісімін алғанын растауды қамтамасыз етеді.</w:t>
      </w:r>
    </w:p>
    <w:bookmarkEnd w:id="86"/>
    <w:bookmarkStart w:name="z99" w:id="87"/>
    <w:p>
      <w:pPr>
        <w:spacing w:after="0"/>
        <w:ind w:left="0"/>
        <w:jc w:val="both"/>
      </w:pPr>
      <w:r>
        <w:rPr>
          <w:rFonts w:ascii="Times New Roman"/>
          <w:b w:val="false"/>
          <w:i w:val="false"/>
          <w:color w:val="000000"/>
          <w:sz w:val="28"/>
        </w:rPr>
        <w:t>
      13. Берілетін дербес деректердің толықтығын, шынайылығын, дұрыстығын, сондай-ақ қорғалуын ақпаратты ҰБДҚ ЕАБ-ға беретін сыртқы жүйенің тарапы қамтамасыз етеді.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Ақпараттандыру объектілері, сондай-ақ электрондық үкімет порталы, Egov Mobile міндетті жолдардың толтырылуын тексереді, өтініш түрін көрсете отырып көрсетілетін қызметті алушының ЖСН-і, көрсетілетін қызметті алушының тегі, көрсетілетін қызметті алушының аты, көрсетілетін қызметті алушының әкесінің аты (бар болған жағдайда), көрсетілетін қызметті алушының түрі (ата-ана, қамқоршы, патронаттық тәрбиеші), байланыс телефондары, электрондық мекенжайлары, баланың ЖСН-і, баланың тегі, баланың аты, баланың әкесінің аты (бар болған жағдайда), туған күні, жынысы, азаматтығы, ұлты (көрсетілген жағдайда), жеңілдік мәртебесінің түрі (бар болған жағдайда), денсаулықтың бұзылуы түрі (бар болған жағдайда), және дербес деректерді өңдеуге келісім беру картасы арқылы мектепке дейінгі білім беруді таңдаған елді мекеннің кезегі, өтініш туралы деректерді жалпыға қолжетімді ақпараттық ресурстарда жариялауға келісім, өтініш нөмірлері, өтінішті беру күні мен уақытын көрсете отырып өтініш қалыптастырады және оны ҰБДҚ ЕАБ - ға жібереді (</w:t>
      </w:r>
      <w:r>
        <w:rPr>
          <w:rFonts w:ascii="Times New Roman"/>
          <w:b w:val="false"/>
          <w:i w:val="false"/>
          <w:color w:val="000000"/>
          <w:sz w:val="28"/>
        </w:rPr>
        <w:t>1_1 -қосымша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ҰБДҚ ЕАБ қызметті алушы таңдаған МДҰ өтініштерді қабылдайды, алынған өтініштің толықтығын тексереді және автоматты түрде әрқайсысында кезек нөмірін тағайындайды. Жеңілдікті мәртебесін растайтын құжаттардың немесе Қазақстан Республикасының азаматы болып табылмайтын баланың туу туралы куәлігінің сканер-көшірмелері болған жағдайда, ҰБДҚ ЕАБ өтінішті ММ АЖО немесе ЖАО АЖ жүйесіне өтініш жібереді (ЭҮСШ арқылы ҰБДҚ ЕАБ сервисіне қосылған жағдайда) және көрсетілетін қызметті беруші тарапынан өтінішті қарау нәтижесін күтеді (</w:t>
      </w:r>
      <w:r>
        <w:rPr>
          <w:rFonts w:ascii="Times New Roman"/>
          <w:b w:val="false"/>
          <w:i w:val="false"/>
          <w:color w:val="000000"/>
          <w:sz w:val="28"/>
        </w:rPr>
        <w:t>1_1 -қосымша</w:t>
      </w:r>
      <w:r>
        <w:rPr>
          <w:rFonts w:ascii="Times New Roman"/>
          <w:b w:val="false"/>
          <w:i w:val="false"/>
          <w:color w:val="000000"/>
          <w:sz w:val="28"/>
        </w:rPr>
        <w:t xml:space="preserve">). </w:t>
      </w:r>
    </w:p>
    <w:bookmarkStart w:name="z102" w:id="88"/>
    <w:p>
      <w:pPr>
        <w:spacing w:after="0"/>
        <w:ind w:left="0"/>
        <w:jc w:val="both"/>
      </w:pPr>
      <w:r>
        <w:rPr>
          <w:rFonts w:ascii="Times New Roman"/>
          <w:b w:val="false"/>
          <w:i w:val="false"/>
          <w:color w:val="000000"/>
          <w:sz w:val="28"/>
        </w:rPr>
        <w:t>
      16. Жалпы білім беру МДҰ кезекке тұру ҰБДҚ ЕАБ-да бір елді мекен ішінде тиесілі МДҰ және балалардың нақты туған жылына бойынша бөлек-бөлек қалыптасады.</w:t>
      </w:r>
    </w:p>
    <w:bookmarkEnd w:id="88"/>
    <w:bookmarkStart w:name="z103" w:id="89"/>
    <w:p>
      <w:pPr>
        <w:spacing w:after="0"/>
        <w:ind w:left="0"/>
        <w:jc w:val="both"/>
      </w:pPr>
      <w:r>
        <w:rPr>
          <w:rFonts w:ascii="Times New Roman"/>
          <w:b w:val="false"/>
          <w:i w:val="false"/>
          <w:color w:val="000000"/>
          <w:sz w:val="28"/>
        </w:rPr>
        <w:t>
      Арнайы МДҰ кезек ҰБДҚ ЕАБ-да балалардың жас кезеңділігі бойынша нақты бір елді мекен ішінде МДҰ-ға қатыстырылады.</w:t>
      </w:r>
    </w:p>
    <w:bookmarkEnd w:id="89"/>
    <w:bookmarkStart w:name="z104" w:id="90"/>
    <w:p>
      <w:pPr>
        <w:spacing w:after="0"/>
        <w:ind w:left="0"/>
        <w:jc w:val="both"/>
      </w:pPr>
      <w:r>
        <w:rPr>
          <w:rFonts w:ascii="Times New Roman"/>
          <w:b w:val="false"/>
          <w:i w:val="false"/>
          <w:color w:val="000000"/>
          <w:sz w:val="28"/>
        </w:rPr>
        <w:t>
      Санаторлық МДҰ кезек ҰБДҚ ЕАБ-да бір елді мекен ішінде нақты МДҰ тиесілігі бойынша қалыптасады.</w:t>
      </w:r>
    </w:p>
    <w:bookmarkEnd w:id="90"/>
    <w:bookmarkStart w:name="z105" w:id="91"/>
    <w:p>
      <w:pPr>
        <w:spacing w:after="0"/>
        <w:ind w:left="0"/>
        <w:jc w:val="both"/>
      </w:pPr>
      <w:r>
        <w:rPr>
          <w:rFonts w:ascii="Times New Roman"/>
          <w:b w:val="false"/>
          <w:i w:val="false"/>
          <w:color w:val="000000"/>
          <w:sz w:val="28"/>
        </w:rPr>
        <w:t>
      17. Жалпы білім беру кезегіндегі өтініштер бір біріне қатысты келесі тәртіпте орналасады: алдымен кезектен тыс жеңілдігі бар тұлғалардың өтініштері, содан кейін бірінші кезектегі жеңілдігі бар өтініштер және сәйкесінше "бірден беске" қатынасында жалпы негізде берілген өтініштер (бірінші кезектегі жеңілдігі бар өтініштер жалпы негізде берілген әрбір үш өтініш сайын орналасады).</w:t>
      </w:r>
    </w:p>
    <w:bookmarkEnd w:id="91"/>
    <w:bookmarkStart w:name="z106" w:id="92"/>
    <w:p>
      <w:pPr>
        <w:spacing w:after="0"/>
        <w:ind w:left="0"/>
        <w:jc w:val="both"/>
      </w:pPr>
      <w:r>
        <w:rPr>
          <w:rFonts w:ascii="Times New Roman"/>
          <w:b w:val="false"/>
          <w:i w:val="false"/>
          <w:color w:val="000000"/>
          <w:sz w:val="28"/>
        </w:rPr>
        <w:t>
      Кезектен тыс жеңілдігі бар өтініштер, өтініш берген күні мен уақыты бойынша бір-біріне қатысты, миллисекундтық дәлдікпен орналасады.</w:t>
      </w:r>
    </w:p>
    <w:bookmarkEnd w:id="92"/>
    <w:bookmarkStart w:name="z107" w:id="93"/>
    <w:p>
      <w:pPr>
        <w:spacing w:after="0"/>
        <w:ind w:left="0"/>
        <w:jc w:val="both"/>
      </w:pPr>
      <w:r>
        <w:rPr>
          <w:rFonts w:ascii="Times New Roman"/>
          <w:b w:val="false"/>
          <w:i w:val="false"/>
          <w:color w:val="000000"/>
          <w:sz w:val="28"/>
        </w:rPr>
        <w:t>
      Бірінші кезектегі жеңілдігі бар өтініштер, өтініш берген күні мен уақыты бойынша бір-біріне қатысты, миллисекундттық дәлдікпен орналасады.</w:t>
      </w:r>
    </w:p>
    <w:bookmarkEnd w:id="93"/>
    <w:bookmarkStart w:name="z108" w:id="94"/>
    <w:p>
      <w:pPr>
        <w:spacing w:after="0"/>
        <w:ind w:left="0"/>
        <w:jc w:val="both"/>
      </w:pPr>
      <w:r>
        <w:rPr>
          <w:rFonts w:ascii="Times New Roman"/>
          <w:b w:val="false"/>
          <w:i w:val="false"/>
          <w:color w:val="000000"/>
          <w:sz w:val="28"/>
        </w:rPr>
        <w:t>
      Жалпы негізде берілген өтініштер, өтініш берген күні мен уақыты бойынша бір-біріне қатысты, миллисекундтық дәлдікпен орналасады.</w:t>
      </w:r>
    </w:p>
    <w:bookmarkEnd w:id="94"/>
    <w:bookmarkStart w:name="z109" w:id="95"/>
    <w:p>
      <w:pPr>
        <w:spacing w:after="0"/>
        <w:ind w:left="0"/>
        <w:jc w:val="both"/>
      </w:pPr>
      <w:r>
        <w:rPr>
          <w:rFonts w:ascii="Times New Roman"/>
          <w:b w:val="false"/>
          <w:i w:val="false"/>
          <w:color w:val="000000"/>
          <w:sz w:val="28"/>
        </w:rPr>
        <w:t>
      Басқалардан бұрын берілген өтініш, кезектің басына жақын орналасады және кезектілік нөмірі кішірек болады.</w:t>
      </w:r>
    </w:p>
    <w:bookmarkEnd w:id="95"/>
    <w:bookmarkStart w:name="z110" w:id="96"/>
    <w:p>
      <w:pPr>
        <w:spacing w:after="0"/>
        <w:ind w:left="0"/>
        <w:jc w:val="both"/>
      </w:pPr>
      <w:r>
        <w:rPr>
          <w:rFonts w:ascii="Times New Roman"/>
          <w:b w:val="false"/>
          <w:i w:val="false"/>
          <w:color w:val="000000"/>
          <w:sz w:val="28"/>
        </w:rPr>
        <w:t>
      Кезектілік нөмірі жолдамалар берілуіне және кезекте тұрғандардың кетуіне қарай аз жаққа өзгереді. Кезектілік нөмірі өтініштердің кезекке түсуі немесе қайтарылуы, кезекте тұрған өтініштердің жеңілдікті мәртебесін алуына қарай үлкен жаққа өзгереді.</w:t>
      </w:r>
    </w:p>
    <w:bookmarkEnd w:id="96"/>
    <w:bookmarkStart w:name="z111" w:id="97"/>
    <w:p>
      <w:pPr>
        <w:spacing w:after="0"/>
        <w:ind w:left="0"/>
        <w:jc w:val="both"/>
      </w:pPr>
      <w:r>
        <w:rPr>
          <w:rFonts w:ascii="Times New Roman"/>
          <w:b w:val="false"/>
          <w:i w:val="false"/>
          <w:color w:val="000000"/>
          <w:sz w:val="28"/>
        </w:rPr>
        <w:t xml:space="preserve">
       18. Арнайы кезектердегі өтініштер берген күні мен уақыты бойынша бір-бірінен миллисекундтық дәлдікпен салыстырмалы түрде орналасады. Басқалардан бұрын берілген өтініш, кезектің басына жақын орналасады және кезектілік нөмірі кішірек болады. </w:t>
      </w:r>
    </w:p>
    <w:bookmarkEnd w:id="97"/>
    <w:bookmarkStart w:name="z112" w:id="98"/>
    <w:p>
      <w:pPr>
        <w:spacing w:after="0"/>
        <w:ind w:left="0"/>
        <w:jc w:val="both"/>
      </w:pPr>
      <w:r>
        <w:rPr>
          <w:rFonts w:ascii="Times New Roman"/>
          <w:b w:val="false"/>
          <w:i w:val="false"/>
          <w:color w:val="000000"/>
          <w:sz w:val="28"/>
        </w:rPr>
        <w:t>
      Арнайы кезек құру кезінде жеңілдіктер қолданылмайды.</w:t>
      </w:r>
    </w:p>
    <w:bookmarkEnd w:id="98"/>
    <w:bookmarkStart w:name="z113" w:id="99"/>
    <w:p>
      <w:pPr>
        <w:spacing w:after="0"/>
        <w:ind w:left="0"/>
        <w:jc w:val="both"/>
      </w:pPr>
      <w:r>
        <w:rPr>
          <w:rFonts w:ascii="Times New Roman"/>
          <w:b w:val="false"/>
          <w:i w:val="false"/>
          <w:color w:val="000000"/>
          <w:sz w:val="28"/>
        </w:rPr>
        <w:t xml:space="preserve">
      19. Санаторлық кезектегі өтініштер бір-біріне қатысты өтініш беру күні мен уақыты бойынша миллисекундтық дәлдікпен орналастырылады. Басқалардан бұрын берілген өтініш кезектің басына жақынырақ және кезек нөмірі азырақ болады. </w:t>
      </w:r>
    </w:p>
    <w:bookmarkEnd w:id="99"/>
    <w:bookmarkStart w:name="z114" w:id="100"/>
    <w:p>
      <w:pPr>
        <w:spacing w:after="0"/>
        <w:ind w:left="0"/>
        <w:jc w:val="both"/>
      </w:pPr>
      <w:r>
        <w:rPr>
          <w:rFonts w:ascii="Times New Roman"/>
          <w:b w:val="false"/>
          <w:i w:val="false"/>
          <w:color w:val="000000"/>
          <w:sz w:val="28"/>
        </w:rPr>
        <w:t>
      Санаторлық кезек құру кезінде жеңілдіктер қолданылмайды.</w:t>
      </w:r>
    </w:p>
    <w:bookmarkEnd w:id="100"/>
    <w:bookmarkStart w:name="z115" w:id="101"/>
    <w:p>
      <w:pPr>
        <w:spacing w:after="0"/>
        <w:ind w:left="0"/>
        <w:jc w:val="both"/>
      </w:pPr>
      <w:r>
        <w:rPr>
          <w:rFonts w:ascii="Times New Roman"/>
          <w:b w:val="false"/>
          <w:i w:val="false"/>
          <w:color w:val="000000"/>
          <w:sz w:val="28"/>
        </w:rPr>
        <w:t>
      20. Жалпы білім беретін, арнайы, санаторий кезегін қалыптастыру кезінде бала бір уақытта тек Қазақстан Республикасының аумағындағы бір елді мекеннің бір жалпы білім беретін, арнайы, санаторий кезегінен тұрады.</w:t>
      </w:r>
    </w:p>
    <w:bookmarkEnd w:id="101"/>
    <w:bookmarkStart w:name="z116" w:id="102"/>
    <w:p>
      <w:pPr>
        <w:spacing w:after="0"/>
        <w:ind w:left="0"/>
        <w:jc w:val="both"/>
      </w:pPr>
      <w:r>
        <w:rPr>
          <w:rFonts w:ascii="Times New Roman"/>
          <w:b w:val="false"/>
          <w:i w:val="false"/>
          <w:color w:val="000000"/>
          <w:sz w:val="28"/>
        </w:rPr>
        <w:t>
      Бала тиісті негіздер мен растайтын құжаттар болған кезде жалпы білім беру кезегінен және бір мезгілде арнайы және санаторийлік кезектерден тұрады.</w:t>
      </w:r>
    </w:p>
    <w:bookmarkEnd w:id="102"/>
    <w:bookmarkStart w:name="z117" w:id="103"/>
    <w:p>
      <w:pPr>
        <w:spacing w:after="0"/>
        <w:ind w:left="0"/>
        <w:jc w:val="both"/>
      </w:pPr>
      <w:r>
        <w:rPr>
          <w:rFonts w:ascii="Times New Roman"/>
          <w:b w:val="false"/>
          <w:i w:val="false"/>
          <w:color w:val="000000"/>
          <w:sz w:val="28"/>
        </w:rPr>
        <w:t>
      21. Бала ағымдағы МДҰ-да оқу жылы аяқталғанға дейін 6 жасқа толғанға дейін кезекте тұрады.</w:t>
      </w:r>
    </w:p>
    <w:bookmarkEnd w:id="103"/>
    <w:bookmarkStart w:name="z118" w:id="104"/>
    <w:p>
      <w:pPr>
        <w:spacing w:after="0"/>
        <w:ind w:left="0"/>
        <w:jc w:val="both"/>
      </w:pPr>
      <w:r>
        <w:rPr>
          <w:rFonts w:ascii="Times New Roman"/>
          <w:b w:val="false"/>
          <w:i w:val="false"/>
          <w:color w:val="000000"/>
          <w:sz w:val="28"/>
        </w:rPr>
        <w:t>
      Жалпы білім беру кезегін қалыптастыру кезінде кезектен тыс жеңілдікке құқығы бар бала тек бір жалпы білім беру МДҰ кезегінде тұрады.</w:t>
      </w:r>
    </w:p>
    <w:bookmarkEnd w:id="104"/>
    <w:bookmarkStart w:name="z119" w:id="105"/>
    <w:p>
      <w:pPr>
        <w:spacing w:after="0"/>
        <w:ind w:left="0"/>
        <w:jc w:val="both"/>
      </w:pPr>
      <w:r>
        <w:rPr>
          <w:rFonts w:ascii="Times New Roman"/>
          <w:b w:val="false"/>
          <w:i w:val="false"/>
          <w:color w:val="000000"/>
          <w:sz w:val="28"/>
        </w:rPr>
        <w:t>
      Бала ПМПК қорытындысы болған кезде арнайы кезектен тұрады, оның нақты мәртебесі кезекке қою кезінде және ҰБДҚ ЕАБ-да бос орындарды бөлу кезінде тексеріледі.</w:t>
      </w:r>
    </w:p>
    <w:bookmarkEnd w:id="105"/>
    <w:bookmarkStart w:name="z120" w:id="106"/>
    <w:p>
      <w:pPr>
        <w:spacing w:after="0"/>
        <w:ind w:left="0"/>
        <w:jc w:val="both"/>
      </w:pPr>
      <w:r>
        <w:rPr>
          <w:rFonts w:ascii="Times New Roman"/>
          <w:b w:val="false"/>
          <w:i w:val="false"/>
          <w:color w:val="000000"/>
          <w:sz w:val="28"/>
        </w:rPr>
        <w:t>
      Бала дәрігердің жолдамасы болған кезде санаторий кезегінде тұрады, оның нақты мәртебесі кезекке қою кезінде және МДҰ-ға қабылдау кезінде тексеріледі.</w:t>
      </w:r>
    </w:p>
    <w:bookmarkEnd w:id="106"/>
    <w:bookmarkStart w:name="z121" w:id="107"/>
    <w:p>
      <w:pPr>
        <w:spacing w:after="0"/>
        <w:ind w:left="0"/>
        <w:jc w:val="both"/>
      </w:pPr>
      <w:r>
        <w:rPr>
          <w:rFonts w:ascii="Times New Roman"/>
          <w:b w:val="false"/>
          <w:i w:val="false"/>
          <w:color w:val="000000"/>
          <w:sz w:val="28"/>
        </w:rPr>
        <w:t>
      22. Бала тіркелген жерін немесе тұрғылықты жерін есепке алмай кезекте тұрады.</w:t>
      </w:r>
    </w:p>
    <w:bookmarkEnd w:id="107"/>
    <w:bookmarkStart w:name="z122" w:id="108"/>
    <w:p>
      <w:pPr>
        <w:spacing w:after="0"/>
        <w:ind w:left="0"/>
        <w:jc w:val="both"/>
      </w:pPr>
      <w:r>
        <w:rPr>
          <w:rFonts w:ascii="Times New Roman"/>
          <w:b w:val="false"/>
          <w:i w:val="false"/>
          <w:color w:val="000000"/>
          <w:sz w:val="28"/>
        </w:rPr>
        <w:t>
      Қазақстан Республикасының азаматы болып табылмайтын бала ЖСН болған кезде кезекте тұрады.</w:t>
      </w:r>
    </w:p>
    <w:bookmarkEnd w:id="108"/>
    <w:bookmarkStart w:name="z123" w:id="109"/>
    <w:p>
      <w:pPr>
        <w:spacing w:after="0"/>
        <w:ind w:left="0"/>
        <w:jc w:val="both"/>
      </w:pPr>
      <w:r>
        <w:rPr>
          <w:rFonts w:ascii="Times New Roman"/>
          <w:b w:val="false"/>
          <w:i w:val="false"/>
          <w:color w:val="000000"/>
          <w:sz w:val="28"/>
        </w:rPr>
        <w:t>
      Егер бала қайтыс болған адам ретінде уәкілетті мемлекеттік ақпараттық жүйеде тіркелмесе, бала кезекте тұрады.</w:t>
      </w:r>
    </w:p>
    <w:bookmarkEnd w:id="109"/>
    <w:bookmarkStart w:name="z124" w:id="110"/>
    <w:p>
      <w:pPr>
        <w:spacing w:after="0"/>
        <w:ind w:left="0"/>
        <w:jc w:val="both"/>
      </w:pPr>
      <w:r>
        <w:rPr>
          <w:rFonts w:ascii="Times New Roman"/>
          <w:b w:val="false"/>
          <w:i w:val="false"/>
          <w:color w:val="000000"/>
          <w:sz w:val="28"/>
        </w:rPr>
        <w:t>
      23. Сәйкессіздіктері анықталған өтініштер жалпы негізде өтініш беру күні мен уақытына сәйкес кезекке қойылады.</w:t>
      </w:r>
    </w:p>
    <w:bookmarkEnd w:id="110"/>
    <w:bookmarkStart w:name="z125" w:id="111"/>
    <w:p>
      <w:pPr>
        <w:spacing w:after="0"/>
        <w:ind w:left="0"/>
        <w:jc w:val="left"/>
      </w:pPr>
      <w:r>
        <w:rPr>
          <w:rFonts w:ascii="Times New Roman"/>
          <w:b/>
          <w:i w:val="false"/>
          <w:color w:val="000000"/>
        </w:rPr>
        <w:t xml:space="preserve"> 4. Мектепке дейінгі ұйымдарға қабылдау үшін жолдамалар беру.</w:t>
      </w:r>
    </w:p>
    <w:bookmarkEnd w:id="111"/>
    <w:bookmarkStart w:name="z126" w:id="112"/>
    <w:p>
      <w:pPr>
        <w:spacing w:after="0"/>
        <w:ind w:left="0"/>
        <w:jc w:val="both"/>
      </w:pPr>
      <w:r>
        <w:rPr>
          <w:rFonts w:ascii="Times New Roman"/>
          <w:b w:val="false"/>
          <w:i w:val="false"/>
          <w:color w:val="000000"/>
          <w:sz w:val="28"/>
        </w:rPr>
        <w:t>
      24. МДҰ бос орындар пайда болған кезде, ҰБДҚ ЕАБ баланың кезектілігіне сәйкес, кезекте бірінші тұрған балаға МДҰ жолдама алуға келісім алуға хабарлама қалыптастырады, көрсетілетін қызметті алушыдан оң жауап алған соң ҰБДҚ ЕАБ хабарламамен МДҰ-ға қабылдау үшін қалыптастырылған жолдама жібереді. Берілген жолдама қосымша ақпараттандыру объектілеріне, ММ АЖО және ЖАО АЖ жіберіледі (</w:t>
      </w:r>
      <w:r>
        <w:rPr>
          <w:rFonts w:ascii="Times New Roman"/>
          <w:b w:val="false"/>
          <w:i w:val="false"/>
          <w:color w:val="000000"/>
          <w:sz w:val="28"/>
        </w:rPr>
        <w:t>1_6-қосымша</w:t>
      </w:r>
      <w:r>
        <w:rPr>
          <w:rFonts w:ascii="Times New Roman"/>
          <w:b w:val="false"/>
          <w:i w:val="false"/>
          <w:color w:val="000000"/>
          <w:sz w:val="28"/>
        </w:rPr>
        <w:t>).</w:t>
      </w:r>
    </w:p>
    <w:bookmarkEnd w:id="112"/>
    <w:bookmarkStart w:name="z127" w:id="113"/>
    <w:p>
      <w:pPr>
        <w:spacing w:after="0"/>
        <w:ind w:left="0"/>
        <w:jc w:val="both"/>
      </w:pPr>
      <w:r>
        <w:rPr>
          <w:rFonts w:ascii="Times New Roman"/>
          <w:b w:val="false"/>
          <w:i w:val="false"/>
          <w:color w:val="000000"/>
          <w:sz w:val="28"/>
        </w:rPr>
        <w:t>
      Балалардың заңды өкілдеріне берілген МДҰ жолдамасын алу және басқару үшін МДҰ-ға оқуға түсуге жолдама алу (қабылдау немесе қабылдаудан бас тарту)мүмкіндігі беріледі (</w:t>
      </w:r>
      <w:r>
        <w:rPr>
          <w:rFonts w:ascii="Times New Roman"/>
          <w:b w:val="false"/>
          <w:i w:val="false"/>
          <w:color w:val="000000"/>
          <w:sz w:val="28"/>
        </w:rPr>
        <w:t>1_5-қосымша</w:t>
      </w:r>
      <w:r>
        <w:rPr>
          <w:rFonts w:ascii="Times New Roman"/>
          <w:b w:val="false"/>
          <w:i w:val="false"/>
          <w:color w:val="000000"/>
          <w:sz w:val="28"/>
        </w:rPr>
        <w:t>).</w:t>
      </w:r>
    </w:p>
    <w:bookmarkEnd w:id="113"/>
    <w:bookmarkStart w:name="z128" w:id="114"/>
    <w:p>
      <w:pPr>
        <w:spacing w:after="0"/>
        <w:ind w:left="0"/>
        <w:jc w:val="both"/>
      </w:pPr>
      <w:r>
        <w:rPr>
          <w:rFonts w:ascii="Times New Roman"/>
          <w:b w:val="false"/>
          <w:i w:val="false"/>
          <w:color w:val="000000"/>
          <w:sz w:val="28"/>
        </w:rPr>
        <w:t>
      АМДБ-да тіркелген баланың заңды өкілдері электронды жолдама алуға және электронды өтініштер беруге құқылы.</w:t>
      </w:r>
    </w:p>
    <w:bookmarkEnd w:id="114"/>
    <w:bookmarkStart w:name="z129" w:id="115"/>
    <w:p>
      <w:pPr>
        <w:spacing w:after="0"/>
        <w:ind w:left="0"/>
        <w:jc w:val="both"/>
      </w:pPr>
      <w:r>
        <w:rPr>
          <w:rFonts w:ascii="Times New Roman"/>
          <w:b w:val="false"/>
          <w:i w:val="false"/>
          <w:color w:val="000000"/>
          <w:sz w:val="28"/>
        </w:rPr>
        <w:t xml:space="preserve">
      25. ҰБДҚ ЕАБ күн сайын Астана қаласының уақыты бойынша сағат 00:00-де ҰБДҚ ЕАБ деректері негізінде босаған орындардың хаттамасын қалыптастырады, оған мемлекеттік тапсырыс бойынша бөлінетін, мектепке дейінгі білім беру топтарында бос және жолдама алу үшін қолжетімді деп саналатын барлық орындар кіреді. Хаттама қабылдау үшін МДҰ -дағы осындай орындарды бұғаттайды және кезектің әрбір түрі үшін регламентке сәйкес оларды кезекке бөлуге береді. ММ АЖО немесе ЖАО АЖ жүйелер ҰБДҚ-ға тарату орындары туралы деректерді береді. </w:t>
      </w:r>
    </w:p>
    <w:bookmarkEnd w:id="115"/>
    <w:bookmarkStart w:name="z130" w:id="116"/>
    <w:p>
      <w:pPr>
        <w:spacing w:after="0"/>
        <w:ind w:left="0"/>
        <w:jc w:val="both"/>
      </w:pPr>
      <w:r>
        <w:rPr>
          <w:rFonts w:ascii="Times New Roman"/>
          <w:b w:val="false"/>
          <w:i w:val="false"/>
          <w:color w:val="000000"/>
          <w:sz w:val="28"/>
        </w:rPr>
        <w:t>
      26. Бос орындар хаттамасымен бұғатталған жаңа орындар (</w:t>
      </w:r>
      <w:r>
        <w:rPr>
          <w:rFonts w:ascii="Times New Roman"/>
          <w:b w:val="false"/>
          <w:i w:val="false"/>
          <w:color w:val="000000"/>
          <w:sz w:val="28"/>
        </w:rPr>
        <w:t>1_5-қосымша</w:t>
      </w:r>
      <w:r>
        <w:rPr>
          <w:rFonts w:ascii="Times New Roman"/>
          <w:b w:val="false"/>
          <w:i w:val="false"/>
          <w:color w:val="000000"/>
          <w:sz w:val="28"/>
        </w:rPr>
        <w:t>):</w:t>
      </w:r>
    </w:p>
    <w:bookmarkEnd w:id="116"/>
    <w:bookmarkStart w:name="z131" w:id="117"/>
    <w:p>
      <w:pPr>
        <w:spacing w:after="0"/>
        <w:ind w:left="0"/>
        <w:jc w:val="both"/>
      </w:pPr>
      <w:r>
        <w:rPr>
          <w:rFonts w:ascii="Times New Roman"/>
          <w:b w:val="false"/>
          <w:i w:val="false"/>
          <w:color w:val="000000"/>
          <w:sz w:val="28"/>
        </w:rPr>
        <w:t>
      1) жалпы білім беру кезегін қалыптастыру кезінде хаттама қалыптастырылғаннан кейін бірден жаңа орындардың жас кезеңділігіне сәйкес ҰБДҚ ЕАБ -да мектепке дейінгі білім берудің жалпы білім беру кезегіне жолдама алу үшін түседі.</w:t>
      </w:r>
    </w:p>
    <w:bookmarkEnd w:id="117"/>
    <w:bookmarkStart w:name="z132" w:id="118"/>
    <w:p>
      <w:pPr>
        <w:spacing w:after="0"/>
        <w:ind w:left="0"/>
        <w:jc w:val="both"/>
      </w:pPr>
      <w:r>
        <w:rPr>
          <w:rFonts w:ascii="Times New Roman"/>
          <w:b w:val="false"/>
          <w:i w:val="false"/>
          <w:color w:val="000000"/>
          <w:sz w:val="28"/>
        </w:rPr>
        <w:t>
      Оқуға қабылдау жолдамасы баланың кезектілігіне сәйкес ҰБДҚ ЕАБ жүйесімен автоматты түрде жазылады және тіркеледі (</w:t>
      </w:r>
      <w:r>
        <w:rPr>
          <w:rFonts w:ascii="Times New Roman"/>
          <w:b w:val="false"/>
          <w:i w:val="false"/>
          <w:color w:val="000000"/>
          <w:sz w:val="28"/>
        </w:rPr>
        <w:t>1_6-қосымша</w:t>
      </w:r>
      <w:r>
        <w:rPr>
          <w:rFonts w:ascii="Times New Roman"/>
          <w:b w:val="false"/>
          <w:i w:val="false"/>
          <w:color w:val="000000"/>
          <w:sz w:val="28"/>
        </w:rPr>
        <w:t>).</w:t>
      </w:r>
    </w:p>
    <w:bookmarkEnd w:id="118"/>
    <w:bookmarkStart w:name="z133" w:id="119"/>
    <w:p>
      <w:pPr>
        <w:spacing w:after="0"/>
        <w:ind w:left="0"/>
        <w:jc w:val="both"/>
      </w:pPr>
      <w:r>
        <w:rPr>
          <w:rFonts w:ascii="Times New Roman"/>
          <w:b w:val="false"/>
          <w:i w:val="false"/>
          <w:color w:val="000000"/>
          <w:sz w:val="28"/>
        </w:rPr>
        <w:t>
      2) хаттама қалыптастырылғаннан кейін бірден жаңа орындардың жас кезеңділігіне және дамудың бұзылу түріне сәйкес келетін ҰБДҚ ЕАБ жүйесінің арнайы кезегіне жолдама алу үшін келіп түседі.</w:t>
      </w:r>
    </w:p>
    <w:bookmarkEnd w:id="119"/>
    <w:bookmarkStart w:name="z134" w:id="120"/>
    <w:p>
      <w:pPr>
        <w:spacing w:after="0"/>
        <w:ind w:left="0"/>
        <w:jc w:val="both"/>
      </w:pPr>
      <w:r>
        <w:rPr>
          <w:rFonts w:ascii="Times New Roman"/>
          <w:b w:val="false"/>
          <w:i w:val="false"/>
          <w:color w:val="000000"/>
          <w:sz w:val="28"/>
        </w:rPr>
        <w:t>
      Оқуға қабылдау жолдамасы баланың кезектілігіне сәйкес ҰБДҚ ЕАБ жүйесімен автоматты түрде жазылады және тіркеледі.</w:t>
      </w:r>
    </w:p>
    <w:bookmarkEnd w:id="120"/>
    <w:bookmarkStart w:name="z135" w:id="121"/>
    <w:p>
      <w:pPr>
        <w:spacing w:after="0"/>
        <w:ind w:left="0"/>
        <w:jc w:val="both"/>
      </w:pPr>
      <w:r>
        <w:rPr>
          <w:rFonts w:ascii="Times New Roman"/>
          <w:b w:val="false"/>
          <w:i w:val="false"/>
          <w:color w:val="000000"/>
          <w:sz w:val="28"/>
        </w:rPr>
        <w:t xml:space="preserve">
      3) хаттама қалыптастырылғаннан кейін бірден оңалту немесе профилактика түріне сәйкес келетін ҰБДҚ ЕАБ жүйесінің санаторлық кезегіне жолдама алу үшін бірден келіп түседі </w:t>
      </w:r>
    </w:p>
    <w:bookmarkEnd w:id="121"/>
    <w:bookmarkStart w:name="z136" w:id="122"/>
    <w:p>
      <w:pPr>
        <w:spacing w:after="0"/>
        <w:ind w:left="0"/>
        <w:jc w:val="both"/>
      </w:pPr>
      <w:r>
        <w:rPr>
          <w:rFonts w:ascii="Times New Roman"/>
          <w:b w:val="false"/>
          <w:i w:val="false"/>
          <w:color w:val="000000"/>
          <w:sz w:val="28"/>
        </w:rPr>
        <w:t>
      Оқуға қабылдау жолдамасы баланың кезектілігіне сәйкес ҰБДҚ ЕАБ жүйесімен автоматты түрде жазылады және тіркеледі.</w:t>
      </w:r>
    </w:p>
    <w:bookmarkEnd w:id="122"/>
    <w:bookmarkStart w:name="z137" w:id="123"/>
    <w:p>
      <w:pPr>
        <w:spacing w:after="0"/>
        <w:ind w:left="0"/>
        <w:jc w:val="both"/>
      </w:pPr>
      <w:r>
        <w:rPr>
          <w:rFonts w:ascii="Times New Roman"/>
          <w:b w:val="false"/>
          <w:i w:val="false"/>
          <w:color w:val="000000"/>
          <w:sz w:val="28"/>
        </w:rPr>
        <w:t>
      27. Жолдама беру кезінде балалардың жасы ағымдағы күнтізбелік жылға 6 жастан аспайтын балалардан және психологиялық-медициналық-педагогикалық комиссияның тиісті қорытындысы бар ерекше білім беру қажеттіліктері бар балалардан басқа күнтізбелік жылға есепке алынады.</w:t>
      </w:r>
    </w:p>
    <w:bookmarkEnd w:id="123"/>
    <w:bookmarkStart w:name="z138" w:id="124"/>
    <w:p>
      <w:pPr>
        <w:spacing w:after="0"/>
        <w:ind w:left="0"/>
        <w:jc w:val="both"/>
      </w:pPr>
      <w:r>
        <w:rPr>
          <w:rFonts w:ascii="Times New Roman"/>
          <w:b w:val="false"/>
          <w:i w:val="false"/>
          <w:color w:val="000000"/>
          <w:sz w:val="28"/>
        </w:rPr>
        <w:t>
      28. Көрсетілетін қызметті алушы смс немесе ақпараттандыру объектілері арқылы 3 (үш) жұмыс күні ішінде қабылдауға келісім беруі немесе жолдамадан бас тартуы тиіс.</w:t>
      </w:r>
    </w:p>
    <w:bookmarkEnd w:id="124"/>
    <w:bookmarkStart w:name="z139" w:id="125"/>
    <w:p>
      <w:pPr>
        <w:spacing w:after="0"/>
        <w:ind w:left="0"/>
        <w:jc w:val="both"/>
      </w:pPr>
      <w:r>
        <w:rPr>
          <w:rFonts w:ascii="Times New Roman"/>
          <w:b w:val="false"/>
          <w:i w:val="false"/>
          <w:color w:val="000000"/>
          <w:sz w:val="28"/>
        </w:rPr>
        <w:t xml:space="preserve">
      МДҰ-ға қабылдауға жолдама көрсетілетін қызметті алушының оқуға қабылдауға келіскеннен кейін 5 жұмыс күні ішінде қолданылады, оның барысында заңды өкіл МДҰ-ға қабылдау үшін барлық қажетті құжаттарды (баланың денсаулық паспорты, профилактикалық егу картасы) жинайды. </w:t>
      </w:r>
    </w:p>
    <w:bookmarkEnd w:id="125"/>
    <w:bookmarkStart w:name="z140" w:id="126"/>
    <w:p>
      <w:pPr>
        <w:spacing w:after="0"/>
        <w:ind w:left="0"/>
        <w:jc w:val="both"/>
      </w:pPr>
      <w:r>
        <w:rPr>
          <w:rFonts w:ascii="Times New Roman"/>
          <w:b w:val="false"/>
          <w:i w:val="false"/>
          <w:color w:val="000000"/>
          <w:sz w:val="28"/>
        </w:rPr>
        <w:t>
      Егер белгіленген мерзім ішінде заңды өкіл МДҰ-ға қабылдау үшін талап етілетін құжаттарды ұсынбаса, жолдама автоматты түрде жойылады, ал кезекке қоюға арналған өтініш стоп-параққа орналастырылады.</w:t>
      </w:r>
    </w:p>
    <w:bookmarkEnd w:id="126"/>
    <w:bookmarkStart w:name="z141" w:id="127"/>
    <w:p>
      <w:pPr>
        <w:spacing w:after="0"/>
        <w:ind w:left="0"/>
        <w:jc w:val="both"/>
      </w:pPr>
      <w:r>
        <w:rPr>
          <w:rFonts w:ascii="Times New Roman"/>
          <w:b w:val="false"/>
          <w:i w:val="false"/>
          <w:color w:val="000000"/>
          <w:sz w:val="28"/>
        </w:rPr>
        <w:t>
      29. Егер жалпы білім беретін мектепке дейінгі білім беру ұйымына жолдама жеңілдікті пайдалана отырып алынған болса, мұндай бағыттың заңдылығы мәлімделген жеңілдіктің өзектілігін қосымша тексерумен расталады.</w:t>
      </w:r>
    </w:p>
    <w:bookmarkEnd w:id="127"/>
    <w:bookmarkStart w:name="z142" w:id="128"/>
    <w:p>
      <w:pPr>
        <w:spacing w:after="0"/>
        <w:ind w:left="0"/>
        <w:jc w:val="both"/>
      </w:pPr>
      <w:r>
        <w:rPr>
          <w:rFonts w:ascii="Times New Roman"/>
          <w:b w:val="false"/>
          <w:i w:val="false"/>
          <w:color w:val="000000"/>
          <w:sz w:val="28"/>
        </w:rPr>
        <w:t>
      Мәліметтері уәкілетті мемлекеттік ақпараттық жүйелерден алынатын жеңілдіктер- ҰБДҚ ЕАБ автоматты түрде тексеріледі және расталады.</w:t>
      </w:r>
    </w:p>
    <w:bookmarkEnd w:id="128"/>
    <w:bookmarkStart w:name="z143" w:id="129"/>
    <w:p>
      <w:pPr>
        <w:spacing w:after="0"/>
        <w:ind w:left="0"/>
        <w:jc w:val="both"/>
      </w:pPr>
      <w:r>
        <w:rPr>
          <w:rFonts w:ascii="Times New Roman"/>
          <w:b w:val="false"/>
          <w:i w:val="false"/>
          <w:color w:val="000000"/>
          <w:sz w:val="28"/>
        </w:rPr>
        <w:t>
      Мәліметтері қоса берілген құжаттардың сканер-көшірмелерімен расталатын жеңілдіктер өзара іс-қимыл тәртібінің талаптарына сәйкес келетін құжаттардың түпнұсқаларын салыстыру үшін көзбе-көз ұсыну жолымен облыстардың, республикалық маңызы бар қалалардың және астананың білім беруді басқару органының уәкілетті ведомстволық бағынысты ұйымында немесе құрылымдық бөлімшесінде тексеріледі және расталады. Құжаттардың түпнұсқаларын ұсыну және салыстыру үшін 5 жұмыс күні мерзім белгіленеді. Мерзім өткеннен кейін жолдама автоматты түрде жойылады, ал өтініш стоп-параққа орналастырылады.</w:t>
      </w:r>
    </w:p>
    <w:bookmarkEnd w:id="129"/>
    <w:bookmarkStart w:name="z144" w:id="130"/>
    <w:p>
      <w:pPr>
        <w:spacing w:after="0"/>
        <w:ind w:left="0"/>
        <w:jc w:val="left"/>
      </w:pPr>
      <w:r>
        <w:rPr>
          <w:rFonts w:ascii="Times New Roman"/>
          <w:b/>
          <w:i w:val="false"/>
          <w:color w:val="000000"/>
        </w:rPr>
        <w:t xml:space="preserve"> 5. Мектепке дейінгі ұйымдардан қабылдау және шығару</w:t>
      </w:r>
    </w:p>
    <w:bookmarkEnd w:id="130"/>
    <w:bookmarkStart w:name="z145" w:id="131"/>
    <w:p>
      <w:pPr>
        <w:spacing w:after="0"/>
        <w:ind w:left="0"/>
        <w:jc w:val="both"/>
      </w:pPr>
      <w:r>
        <w:rPr>
          <w:rFonts w:ascii="Times New Roman"/>
          <w:b w:val="false"/>
          <w:i w:val="false"/>
          <w:color w:val="000000"/>
          <w:sz w:val="28"/>
        </w:rPr>
        <w:t>
      30. Баланы МДҰ-ға қабылдаудың негізі бұрын алынған жарамды мерзімімен және жеңілдікті шарттармен жолдаманы алуға негіз болған расталған жеңілдікпен қабылдау жолдамасы болып табылады.</w:t>
      </w:r>
    </w:p>
    <w:bookmarkEnd w:id="131"/>
    <w:bookmarkStart w:name="z146" w:id="132"/>
    <w:p>
      <w:pPr>
        <w:spacing w:after="0"/>
        <w:ind w:left="0"/>
        <w:jc w:val="both"/>
      </w:pPr>
      <w:r>
        <w:rPr>
          <w:rFonts w:ascii="Times New Roman"/>
          <w:b w:val="false"/>
          <w:i w:val="false"/>
          <w:color w:val="000000"/>
          <w:sz w:val="28"/>
        </w:rPr>
        <w:t xml:space="preserve">
      ҰБДҚ ЕАБ -ға қабылдау туралы өтінішті сәтті тіркеу мұрағатқа қабылдау туралы жолдаманың есептен шығарылуына әкеледі. </w:t>
      </w:r>
    </w:p>
    <w:bookmarkEnd w:id="132"/>
    <w:bookmarkStart w:name="z147" w:id="133"/>
    <w:p>
      <w:pPr>
        <w:spacing w:after="0"/>
        <w:ind w:left="0"/>
        <w:jc w:val="both"/>
      </w:pPr>
      <w:r>
        <w:rPr>
          <w:rFonts w:ascii="Times New Roman"/>
          <w:b w:val="false"/>
          <w:i w:val="false"/>
          <w:color w:val="000000"/>
          <w:sz w:val="28"/>
        </w:rPr>
        <w:t>
      Оқуға қабылдау туралы өтініштің қолданылу мерзімі 5 жұмыс күнін құрайды. Осы кезеңде баланың заңды өкілі мен мектепке дейінгі білім беру ұйымының уәкілетті өкілі білім беру қызметтері туралы шарт жасасады..</w:t>
      </w:r>
    </w:p>
    <w:bookmarkEnd w:id="133"/>
    <w:bookmarkStart w:name="z148" w:id="134"/>
    <w:p>
      <w:pPr>
        <w:spacing w:after="0"/>
        <w:ind w:left="0"/>
        <w:jc w:val="both"/>
      </w:pPr>
      <w:r>
        <w:rPr>
          <w:rFonts w:ascii="Times New Roman"/>
          <w:b w:val="false"/>
          <w:i w:val="false"/>
          <w:color w:val="000000"/>
          <w:sz w:val="28"/>
        </w:rPr>
        <w:t>
      Заңды өкілдің МДҰ-ға қабылданудан бас тартуы кезекке автоматты түрде қайтарылмай, ҰБДҚ ЕАБ -да бас тартуды тіркеумен бірге жүреді. МДҰ-ға қабылдау мерзімінің өтіп кетуі МДҰ-ға қабылдау туралы бұрын берілген өтініштің автоматты түрде жойылуымен қатар жүреді. Егер қабылдау мерзімінің кешіктірілуі баланың заңды өкілінің әрекетсіздігі нәтижесінде туындаған жағдайда, кезекке қоюға арналған өтініш 10 (он) жұмыс күніне арналған стоп-параққа орналастырылады, бұдан әрі бұрынғы позицияға кезекке ауыстырылады.</w:t>
      </w:r>
    </w:p>
    <w:bookmarkEnd w:id="134"/>
    <w:bookmarkStart w:name="z149" w:id="135"/>
    <w:p>
      <w:pPr>
        <w:spacing w:after="0"/>
        <w:ind w:left="0"/>
        <w:jc w:val="both"/>
      </w:pPr>
      <w:r>
        <w:rPr>
          <w:rFonts w:ascii="Times New Roman"/>
          <w:b w:val="false"/>
          <w:i w:val="false"/>
          <w:color w:val="000000"/>
          <w:sz w:val="28"/>
        </w:rPr>
        <w:t>
      Білім беру қызметтерін алуға өтініш беру мектепке дейінгі мекемеге қабылдау үшін жолдама алған баланың заңды өкілінің атынан жүзеге асырылады.</w:t>
      </w:r>
    </w:p>
    <w:bookmarkEnd w:id="135"/>
    <w:bookmarkStart w:name="z150" w:id="136"/>
    <w:p>
      <w:pPr>
        <w:spacing w:after="0"/>
        <w:ind w:left="0"/>
        <w:jc w:val="both"/>
      </w:pPr>
      <w:r>
        <w:rPr>
          <w:rFonts w:ascii="Times New Roman"/>
          <w:b w:val="false"/>
          <w:i w:val="false"/>
          <w:color w:val="000000"/>
          <w:sz w:val="28"/>
        </w:rPr>
        <w:t>
      Білім беру қызметтері шартын жасасу облыстардың, республикалық маңызы бар қалалардың және астананың білім беруді басқару органының шешімі бойынша ЖАО АЖ жүйесінің, ММ АЖО немесе ҰБДҚ ЕАБ-ға қосылған МДҰ-ның ақпараттық жүйесінің көмегімен қағаз немесе электрондық түрде жүзеге асырылады.</w:t>
      </w:r>
    </w:p>
    <w:bookmarkEnd w:id="136"/>
    <w:bookmarkStart w:name="z151" w:id="137"/>
    <w:p>
      <w:pPr>
        <w:spacing w:after="0"/>
        <w:ind w:left="0"/>
        <w:jc w:val="both"/>
      </w:pPr>
      <w:r>
        <w:rPr>
          <w:rFonts w:ascii="Times New Roman"/>
          <w:b w:val="false"/>
          <w:i w:val="false"/>
          <w:color w:val="000000"/>
          <w:sz w:val="28"/>
        </w:rPr>
        <w:t>
      31. Баланы МДҰ-дан шығару МДҰ-ның заңды өкілінің немесе әкімшілігінің шешімі бойынша жүзеге асырылады.</w:t>
      </w:r>
    </w:p>
    <w:bookmarkEnd w:id="137"/>
    <w:bookmarkStart w:name="z152" w:id="138"/>
    <w:p>
      <w:pPr>
        <w:spacing w:after="0"/>
        <w:ind w:left="0"/>
        <w:jc w:val="both"/>
      </w:pPr>
      <w:r>
        <w:rPr>
          <w:rFonts w:ascii="Times New Roman"/>
          <w:b w:val="false"/>
          <w:i w:val="false"/>
          <w:color w:val="000000"/>
          <w:sz w:val="28"/>
        </w:rPr>
        <w:t>
      Баланы оқудан шығару үшін заңды өкілдің шешімі бойынша оқудан шығаруға өтініш беріледі, оны МДҰ қызметкері тіркейді. Тараптар келіскен жағдайда-МДҰ және баланың заңды өкілі білім беру қызметтері шартын бұзады, МДҰ ЖАО АЖ жүйесінде немесе ҰБДҚ ЕАБ -ға қосылған МДҰ ақпараттық жүйесінде оқудан шығаруға арналған электрондық бұйрық қалыптастырады, оның үзіндісі ҰБДҚ ЕАБ-да тіркеледі, бос орын ҰБДҚ ЕАБ жүйесі оқуға қабылдау үшін бос деп белгілейді.</w:t>
      </w:r>
    </w:p>
    <w:bookmarkEnd w:id="138"/>
    <w:bookmarkStart w:name="z153" w:id="139"/>
    <w:p>
      <w:pPr>
        <w:spacing w:after="0"/>
        <w:ind w:left="0"/>
        <w:jc w:val="both"/>
      </w:pPr>
      <w:r>
        <w:rPr>
          <w:rFonts w:ascii="Times New Roman"/>
          <w:b w:val="false"/>
          <w:i w:val="false"/>
          <w:color w:val="000000"/>
          <w:sz w:val="28"/>
        </w:rPr>
        <w:t>
      Тараптар келіскен жағдайда-МДҰ және баланың заңды өкілі білім беру қызметтері шартын бұзады, МДҰ ЖАО АЖ жүйесінде немесе ҰБДҚ ЕАБ-ға қосылған МДҰ ақпараттық жүйесінде оқудан шығаруға арналған электрондық бұйрық қалыптастырады, оның үзіндісі ҰБДҚ ЕАБ-да тіркеледі, бос орын ҰБДҚ ЕАБ жүйесі оқуға қабылдау үшін бос деп белгілейді.</w:t>
      </w:r>
    </w:p>
    <w:bookmarkEnd w:id="139"/>
    <w:bookmarkStart w:name="z154" w:id="140"/>
    <w:p>
      <w:pPr>
        <w:spacing w:after="0"/>
        <w:ind w:left="0"/>
        <w:jc w:val="both"/>
      </w:pPr>
      <w:r>
        <w:rPr>
          <w:rFonts w:ascii="Times New Roman"/>
          <w:b w:val="false"/>
          <w:i w:val="false"/>
          <w:color w:val="000000"/>
          <w:sz w:val="28"/>
        </w:rPr>
        <w:t>
      Баланы оқудан шығаруға өтініш беру құқығына білім беру қызметтері шартын жасасқан баланың заңды өкілі не баланың мүддесі үшін осындай іс-әрекетті жасауға нотариат куәландырған құқығы бар заңды өкіл ие болады.</w:t>
      </w:r>
    </w:p>
    <w:bookmarkEnd w:id="140"/>
    <w:bookmarkStart w:name="z155" w:id="141"/>
    <w:p>
      <w:pPr>
        <w:spacing w:after="0"/>
        <w:ind w:left="0"/>
        <w:jc w:val="both"/>
      </w:pPr>
      <w:r>
        <w:rPr>
          <w:rFonts w:ascii="Times New Roman"/>
          <w:b w:val="false"/>
          <w:i w:val="false"/>
          <w:color w:val="000000"/>
          <w:sz w:val="28"/>
        </w:rPr>
        <w:t>
      Әкімшілік заңды өкілдің оқудан шығаруға өтініш бергенге дейін елемеген жағдайда, ЖАО АЖ жүйесі баланы күнтізбелік 10 күн өткеннен кейін автоматты түрде аударып тастайды және бұл фактіні КДБ МДҚ-ға тіркейді, бос орын ЖАО АЖ жүйесі оқуға қабылдау үшін бос орын ретінде белгілейді.</w:t>
      </w:r>
    </w:p>
    <w:bookmarkEnd w:id="141"/>
    <w:bookmarkStart w:name="z156" w:id="142"/>
    <w:p>
      <w:pPr>
        <w:spacing w:after="0"/>
        <w:ind w:left="0"/>
        <w:jc w:val="both"/>
      </w:pPr>
      <w:r>
        <w:rPr>
          <w:rFonts w:ascii="Times New Roman"/>
          <w:b w:val="false"/>
          <w:i w:val="false"/>
          <w:color w:val="000000"/>
          <w:sz w:val="28"/>
        </w:rPr>
        <w:t>
      Егер аударуға арналған өтініштің қолданылу мерзімі аяқталмаса және әкімшілік ЕО ҰБДҚ-ға аударуға арналған бұйрықты тіркемеген болса, заңды өкіл аударудан бас тартуға өтініш бере алады.</w:t>
      </w:r>
    </w:p>
    <w:bookmarkEnd w:id="142"/>
    <w:bookmarkStart w:name="z157" w:id="143"/>
    <w:p>
      <w:pPr>
        <w:spacing w:after="0"/>
        <w:ind w:left="0"/>
        <w:jc w:val="both"/>
      </w:pPr>
      <w:r>
        <w:rPr>
          <w:rFonts w:ascii="Times New Roman"/>
          <w:b w:val="false"/>
          <w:i w:val="false"/>
          <w:color w:val="000000"/>
          <w:sz w:val="28"/>
        </w:rPr>
        <w:t>
      МДҰ әкімшілігінің шешімі бойынша баланы оқудан шығару үшін ЖАО АЖ жүйесінде немесе мектепке дейінгі ұйымның ақпараттық жүйесінде баланы оқудан шығаруға бұйрық қалыптастырылады, оның үзіндісі ҰБДҚ ЕАБ -да тіркеледі.</w:t>
      </w:r>
    </w:p>
    <w:bookmarkEnd w:id="143"/>
    <w:bookmarkStart w:name="z158" w:id="144"/>
    <w:p>
      <w:pPr>
        <w:spacing w:after="0"/>
        <w:ind w:left="0"/>
        <w:jc w:val="both"/>
      </w:pPr>
      <w:r>
        <w:rPr>
          <w:rFonts w:ascii="Times New Roman"/>
          <w:b w:val="false"/>
          <w:i w:val="false"/>
          <w:color w:val="000000"/>
          <w:sz w:val="28"/>
        </w:rPr>
        <w:t>
      32. Баланы бір мезгілде бір МДҰ-нан артық емес оқуға қабылдауға жол беріледі.</w:t>
      </w:r>
    </w:p>
    <w:bookmarkEnd w:id="144"/>
    <w:bookmarkStart w:name="z159" w:id="145"/>
    <w:p>
      <w:pPr>
        <w:spacing w:after="0"/>
        <w:ind w:left="0"/>
        <w:jc w:val="both"/>
      </w:pPr>
      <w:r>
        <w:rPr>
          <w:rFonts w:ascii="Times New Roman"/>
          <w:b w:val="false"/>
          <w:i w:val="false"/>
          <w:color w:val="000000"/>
          <w:sz w:val="28"/>
        </w:rPr>
        <w:t>
      Баланы оңалту немесе түзету рәсімдерін жүргізу үшін санаторийге немесе арнайы МДҰ-ға уақытша болуға қабылдау уақытша бос орын сияқты орынды тіркеу кезінде баланың жалпы білім беретін МДҰ-дағы орнын сақтай отырып жол беріледі.</w:t>
      </w:r>
    </w:p>
    <w:bookmarkEnd w:id="145"/>
    <w:bookmarkStart w:name="z160" w:id="146"/>
    <w:p>
      <w:pPr>
        <w:spacing w:after="0"/>
        <w:ind w:left="0"/>
        <w:jc w:val="left"/>
      </w:pPr>
      <w:r>
        <w:rPr>
          <w:rFonts w:ascii="Times New Roman"/>
          <w:b/>
          <w:i w:val="false"/>
          <w:color w:val="000000"/>
        </w:rPr>
        <w:t xml:space="preserve"> 6. Тоқтату парағын қалыптастыру</w:t>
      </w:r>
    </w:p>
    <w:bookmarkEnd w:id="146"/>
    <w:bookmarkStart w:name="z161" w:id="147"/>
    <w:p>
      <w:pPr>
        <w:spacing w:after="0"/>
        <w:ind w:left="0"/>
        <w:jc w:val="both"/>
      </w:pPr>
      <w:r>
        <w:rPr>
          <w:rFonts w:ascii="Times New Roman"/>
          <w:b w:val="false"/>
          <w:i w:val="false"/>
          <w:color w:val="000000"/>
          <w:sz w:val="28"/>
        </w:rPr>
        <w:t>
      33. Кезекке қоюға өтініштер келесі оқиғалардың туындауы нәтижесінде автоматты түрде стоп-параққа көшіріледі (</w:t>
      </w:r>
      <w:r>
        <w:rPr>
          <w:rFonts w:ascii="Times New Roman"/>
          <w:b w:val="false"/>
          <w:i w:val="false"/>
          <w:color w:val="000000"/>
          <w:sz w:val="28"/>
        </w:rPr>
        <w:t>1_2-қосымша</w:t>
      </w:r>
      <w:r>
        <w:rPr>
          <w:rFonts w:ascii="Times New Roman"/>
          <w:b w:val="false"/>
          <w:i w:val="false"/>
          <w:color w:val="000000"/>
          <w:sz w:val="28"/>
        </w:rPr>
        <w:t>):</w:t>
      </w:r>
    </w:p>
    <w:bookmarkEnd w:id="147"/>
    <w:bookmarkStart w:name="z162" w:id="148"/>
    <w:p>
      <w:pPr>
        <w:spacing w:after="0"/>
        <w:ind w:left="0"/>
        <w:jc w:val="both"/>
      </w:pPr>
      <w:r>
        <w:rPr>
          <w:rFonts w:ascii="Times New Roman"/>
          <w:b w:val="false"/>
          <w:i w:val="false"/>
          <w:color w:val="000000"/>
          <w:sz w:val="28"/>
        </w:rPr>
        <w:t>
      1) жеңілдіктерді растау мерзімінің немесе жолдаманың қолданылу мерзімінің аяқталуы нәтижесінде МДҰ-ға қабылдау жолдамасының автоматты түрде жойылуы;</w:t>
      </w:r>
    </w:p>
    <w:bookmarkEnd w:id="148"/>
    <w:bookmarkStart w:name="z163" w:id="149"/>
    <w:p>
      <w:pPr>
        <w:spacing w:after="0"/>
        <w:ind w:left="0"/>
        <w:jc w:val="both"/>
      </w:pPr>
      <w:r>
        <w:rPr>
          <w:rFonts w:ascii="Times New Roman"/>
          <w:b w:val="false"/>
          <w:i w:val="false"/>
          <w:color w:val="000000"/>
          <w:sz w:val="28"/>
        </w:rPr>
        <w:t>
      2) өтініштің қолданылу мерзімінің аяқталуына байланысты МДҰ-ға қабылдау туралы өтінішті автоматты түрде жою.</w:t>
      </w:r>
    </w:p>
    <w:bookmarkEnd w:id="149"/>
    <w:bookmarkStart w:name="z164" w:id="150"/>
    <w:p>
      <w:pPr>
        <w:spacing w:after="0"/>
        <w:ind w:left="0"/>
        <w:jc w:val="both"/>
      </w:pPr>
      <w:r>
        <w:rPr>
          <w:rFonts w:ascii="Times New Roman"/>
          <w:b w:val="false"/>
          <w:i w:val="false"/>
          <w:color w:val="000000"/>
          <w:sz w:val="28"/>
        </w:rPr>
        <w:t>
      34. Өтініш 10 күнтізбелік күннің тоқтату-парағында болады, содан кейін автоматты түрде бұрынғы позицияға кезекке ауыстырылады немесе талаптарды бұзу салдарынан кезекке қайтару мүмкін болмаса, мұрағатқа есептен шығарылады.</w:t>
      </w:r>
    </w:p>
    <w:bookmarkEnd w:id="150"/>
    <w:bookmarkStart w:name="z165" w:id="151"/>
    <w:p>
      <w:pPr>
        <w:spacing w:after="0"/>
        <w:ind w:left="0"/>
        <w:jc w:val="both"/>
      </w:pPr>
      <w:r>
        <w:rPr>
          <w:rFonts w:ascii="Times New Roman"/>
          <w:b w:val="false"/>
          <w:i w:val="false"/>
          <w:color w:val="000000"/>
          <w:sz w:val="28"/>
        </w:rPr>
        <w:t>
      Өтініштің қолданылу мерзімі автоматты түрде тоқтау парағында болған уақытқа ұзартылады.</w:t>
      </w:r>
    </w:p>
    <w:bookmarkEnd w:id="151"/>
    <w:bookmarkStart w:name="z166" w:id="152"/>
    <w:p>
      <w:pPr>
        <w:spacing w:after="0"/>
        <w:ind w:left="0"/>
        <w:jc w:val="both"/>
      </w:pPr>
      <w:r>
        <w:rPr>
          <w:rFonts w:ascii="Times New Roman"/>
          <w:b w:val="false"/>
          <w:i w:val="false"/>
          <w:color w:val="000000"/>
          <w:sz w:val="28"/>
        </w:rPr>
        <w:t>
      Тоқтату -парақтан өтінішті мерзімінен бұрын шығару жүргізілмейді.</w:t>
      </w:r>
    </w:p>
    <w:bookmarkEnd w:id="152"/>
    <w:bookmarkStart w:name="z167" w:id="153"/>
    <w:p>
      <w:pPr>
        <w:spacing w:after="0"/>
        <w:ind w:left="0"/>
        <w:jc w:val="left"/>
      </w:pPr>
      <w:r>
        <w:rPr>
          <w:rFonts w:ascii="Times New Roman"/>
          <w:b/>
          <w:i w:val="false"/>
          <w:color w:val="000000"/>
        </w:rPr>
        <w:t xml:space="preserve"> 7. Ашық деректер</w:t>
      </w:r>
    </w:p>
    <w:bookmarkEnd w:id="153"/>
    <w:bookmarkStart w:name="z168" w:id="154"/>
    <w:p>
      <w:pPr>
        <w:spacing w:after="0"/>
        <w:ind w:left="0"/>
        <w:jc w:val="both"/>
      </w:pPr>
      <w:r>
        <w:rPr>
          <w:rFonts w:ascii="Times New Roman"/>
          <w:b w:val="false"/>
          <w:i w:val="false"/>
          <w:color w:val="000000"/>
          <w:sz w:val="28"/>
        </w:rPr>
        <w:t>
      35. ҰБДҚ ЕАБ жүйесі келесі ақпаратты ұсыну бойынша сервистерді ұсынады:</w:t>
      </w:r>
    </w:p>
    <w:bookmarkEnd w:id="154"/>
    <w:bookmarkStart w:name="z169" w:id="155"/>
    <w:p>
      <w:pPr>
        <w:spacing w:after="0"/>
        <w:ind w:left="0"/>
        <w:jc w:val="both"/>
      </w:pPr>
      <w:r>
        <w:rPr>
          <w:rFonts w:ascii="Times New Roman"/>
          <w:b w:val="false"/>
          <w:i w:val="false"/>
          <w:color w:val="000000"/>
          <w:sz w:val="28"/>
        </w:rPr>
        <w:t>
      1) МДҰ тізілімі, кезекте тұрғандар саны, бос орындар саны (бар болған жағдайда)</w:t>
      </w:r>
    </w:p>
    <w:bookmarkEnd w:id="155"/>
    <w:bookmarkStart w:name="z170" w:id="156"/>
    <w:p>
      <w:pPr>
        <w:spacing w:after="0"/>
        <w:ind w:left="0"/>
        <w:jc w:val="both"/>
      </w:pPr>
      <w:r>
        <w:rPr>
          <w:rFonts w:ascii="Times New Roman"/>
          <w:b w:val="false"/>
          <w:i w:val="false"/>
          <w:color w:val="000000"/>
          <w:sz w:val="28"/>
        </w:rPr>
        <w:t>
      2) МДҰ картасы</w:t>
      </w:r>
    </w:p>
    <w:bookmarkEnd w:id="156"/>
    <w:bookmarkStart w:name="z171" w:id="157"/>
    <w:p>
      <w:pPr>
        <w:spacing w:after="0"/>
        <w:ind w:left="0"/>
        <w:jc w:val="both"/>
      </w:pPr>
      <w:r>
        <w:rPr>
          <w:rFonts w:ascii="Times New Roman"/>
          <w:b w:val="false"/>
          <w:i w:val="false"/>
          <w:color w:val="000000"/>
          <w:sz w:val="28"/>
        </w:rPr>
        <w:t>
      3) кезектер (Дербес деректер субъектісінің өз деректерін жариялауға рұқсаты болған кезде)</w:t>
      </w:r>
    </w:p>
    <w:bookmarkEnd w:id="157"/>
    <w:bookmarkStart w:name="z172" w:id="158"/>
    <w:p>
      <w:pPr>
        <w:spacing w:after="0"/>
        <w:ind w:left="0"/>
        <w:jc w:val="both"/>
      </w:pPr>
      <w:r>
        <w:rPr>
          <w:rFonts w:ascii="Times New Roman"/>
          <w:b w:val="false"/>
          <w:i w:val="false"/>
          <w:color w:val="000000"/>
          <w:sz w:val="28"/>
        </w:rPr>
        <w:t>
      4) тоқтату парағы</w:t>
      </w:r>
    </w:p>
    <w:bookmarkEnd w:id="158"/>
    <w:bookmarkStart w:name="z173" w:id="159"/>
    <w:p>
      <w:pPr>
        <w:spacing w:after="0"/>
        <w:ind w:left="0"/>
        <w:jc w:val="both"/>
      </w:pPr>
      <w:r>
        <w:rPr>
          <w:rFonts w:ascii="Times New Roman"/>
          <w:b w:val="false"/>
          <w:i w:val="false"/>
          <w:color w:val="000000"/>
          <w:sz w:val="28"/>
        </w:rPr>
        <w:t>
      Ашық деректер тізбесі білім беру саласындағы уәкілетті органның шешімі бойынша толықтырылуы мүмкін.</w:t>
      </w:r>
    </w:p>
    <w:bookmarkEnd w:id="159"/>
    <w:bookmarkStart w:name="z174" w:id="160"/>
    <w:p>
      <w:pPr>
        <w:spacing w:after="0"/>
        <w:ind w:left="0"/>
        <w:jc w:val="both"/>
      </w:pPr>
      <w:r>
        <w:rPr>
          <w:rFonts w:ascii="Times New Roman"/>
          <w:b w:val="false"/>
          <w:i w:val="false"/>
          <w:color w:val="000000"/>
          <w:sz w:val="28"/>
        </w:rPr>
        <w:t xml:space="preserve">
      36. МДҰ картасы мектепке дейінгі ұйымдардың орналасқан жері туралы мәліметтерді қамтиды. </w:t>
      </w:r>
    </w:p>
    <w:bookmarkEnd w:id="160"/>
    <w:bookmarkStart w:name="z175" w:id="161"/>
    <w:p>
      <w:pPr>
        <w:spacing w:after="0"/>
        <w:ind w:left="0"/>
        <w:jc w:val="both"/>
      </w:pPr>
      <w:r>
        <w:rPr>
          <w:rFonts w:ascii="Times New Roman"/>
          <w:b w:val="false"/>
          <w:i w:val="false"/>
          <w:color w:val="000000"/>
          <w:sz w:val="28"/>
        </w:rPr>
        <w:t>
      МДҰ картасы елді мекендердің аудандары, мектепке дейінгі ұйымдар, олардың түрлері мен меншік нысандары бойынша МДҰ-дағы орындардың тапшылығы туралы мәліметтерді көрсетеді.</w:t>
      </w:r>
    </w:p>
    <w:bookmarkEnd w:id="161"/>
    <w:bookmarkStart w:name="z176" w:id="162"/>
    <w:p>
      <w:pPr>
        <w:spacing w:after="0"/>
        <w:ind w:left="0"/>
        <w:jc w:val="both"/>
      </w:pPr>
      <w:r>
        <w:rPr>
          <w:rFonts w:ascii="Times New Roman"/>
          <w:b w:val="false"/>
          <w:i w:val="false"/>
          <w:color w:val="000000"/>
          <w:sz w:val="28"/>
        </w:rPr>
        <w:t xml:space="preserve">
      37. Кезектерде кезекте тұрғандар туралы мәліметтер және олардың бір-біріне қатысты тәртібі, әрбір кезекте тұрғандар туралы келесі мәліметтер көрсетіледі: </w:t>
      </w:r>
    </w:p>
    <w:bookmarkEnd w:id="162"/>
    <w:bookmarkStart w:name="z177" w:id="163"/>
    <w:p>
      <w:pPr>
        <w:spacing w:after="0"/>
        <w:ind w:left="0"/>
        <w:jc w:val="both"/>
      </w:pPr>
      <w:r>
        <w:rPr>
          <w:rFonts w:ascii="Times New Roman"/>
          <w:b w:val="false"/>
          <w:i w:val="false"/>
          <w:color w:val="000000"/>
          <w:sz w:val="28"/>
        </w:rPr>
        <w:t>
      1) кезектілік нөмірі;</w:t>
      </w:r>
    </w:p>
    <w:bookmarkEnd w:id="163"/>
    <w:bookmarkStart w:name="z178" w:id="164"/>
    <w:p>
      <w:pPr>
        <w:spacing w:after="0"/>
        <w:ind w:left="0"/>
        <w:jc w:val="both"/>
      </w:pPr>
      <w:r>
        <w:rPr>
          <w:rFonts w:ascii="Times New Roman"/>
          <w:b w:val="false"/>
          <w:i w:val="false"/>
          <w:color w:val="000000"/>
          <w:sz w:val="28"/>
        </w:rPr>
        <w:t>
      3) баланың тегі, аты, әкесінің аты (бар болған жағдайда);</w:t>
      </w:r>
    </w:p>
    <w:bookmarkEnd w:id="164"/>
    <w:bookmarkStart w:name="z179" w:id="165"/>
    <w:p>
      <w:pPr>
        <w:spacing w:after="0"/>
        <w:ind w:left="0"/>
        <w:jc w:val="both"/>
      </w:pPr>
      <w:r>
        <w:rPr>
          <w:rFonts w:ascii="Times New Roman"/>
          <w:b w:val="false"/>
          <w:i w:val="false"/>
          <w:color w:val="000000"/>
          <w:sz w:val="28"/>
        </w:rPr>
        <w:t>
      4) өтініштің нөмірі;</w:t>
      </w:r>
    </w:p>
    <w:bookmarkEnd w:id="165"/>
    <w:bookmarkStart w:name="z180" w:id="166"/>
    <w:p>
      <w:pPr>
        <w:spacing w:after="0"/>
        <w:ind w:left="0"/>
        <w:jc w:val="both"/>
      </w:pPr>
      <w:r>
        <w:rPr>
          <w:rFonts w:ascii="Times New Roman"/>
          <w:b w:val="false"/>
          <w:i w:val="false"/>
          <w:color w:val="000000"/>
          <w:sz w:val="28"/>
        </w:rPr>
        <w:t>
      5) өтініштің берілген күні;</w:t>
      </w:r>
    </w:p>
    <w:bookmarkEnd w:id="166"/>
    <w:bookmarkStart w:name="z181" w:id="167"/>
    <w:p>
      <w:pPr>
        <w:spacing w:after="0"/>
        <w:ind w:left="0"/>
        <w:jc w:val="both"/>
      </w:pPr>
      <w:r>
        <w:rPr>
          <w:rFonts w:ascii="Times New Roman"/>
          <w:b w:val="false"/>
          <w:i w:val="false"/>
          <w:color w:val="000000"/>
          <w:sz w:val="28"/>
        </w:rPr>
        <w:t>
      6) өтінішті беру уақыты;</w:t>
      </w:r>
    </w:p>
    <w:bookmarkEnd w:id="167"/>
    <w:bookmarkStart w:name="z182" w:id="168"/>
    <w:p>
      <w:pPr>
        <w:spacing w:after="0"/>
        <w:ind w:left="0"/>
        <w:jc w:val="both"/>
      </w:pPr>
      <w:r>
        <w:rPr>
          <w:rFonts w:ascii="Times New Roman"/>
          <w:b w:val="false"/>
          <w:i w:val="false"/>
          <w:color w:val="000000"/>
          <w:sz w:val="28"/>
        </w:rPr>
        <w:t>
      7) кезектен тыс жеңілдіктің болуы;</w:t>
      </w:r>
    </w:p>
    <w:bookmarkEnd w:id="168"/>
    <w:bookmarkStart w:name="z183" w:id="169"/>
    <w:p>
      <w:pPr>
        <w:spacing w:after="0"/>
        <w:ind w:left="0"/>
        <w:jc w:val="both"/>
      </w:pPr>
      <w:r>
        <w:rPr>
          <w:rFonts w:ascii="Times New Roman"/>
          <w:b w:val="false"/>
          <w:i w:val="false"/>
          <w:color w:val="000000"/>
          <w:sz w:val="28"/>
        </w:rPr>
        <w:t>
      8) бірінші кезектегі жеңілдіктің болуы;</w:t>
      </w:r>
    </w:p>
    <w:bookmarkEnd w:id="169"/>
    <w:bookmarkStart w:name="z184" w:id="170"/>
    <w:p>
      <w:pPr>
        <w:spacing w:after="0"/>
        <w:ind w:left="0"/>
        <w:jc w:val="both"/>
      </w:pPr>
      <w:r>
        <w:rPr>
          <w:rFonts w:ascii="Times New Roman"/>
          <w:b w:val="false"/>
          <w:i w:val="false"/>
          <w:color w:val="000000"/>
          <w:sz w:val="28"/>
        </w:rPr>
        <w:t>
      9) мектепке дейінгі ұйымда орынмен қамтамасыз етілуі.</w:t>
      </w:r>
    </w:p>
    <w:bookmarkEnd w:id="170"/>
    <w:bookmarkStart w:name="z185" w:id="171"/>
    <w:p>
      <w:pPr>
        <w:spacing w:after="0"/>
        <w:ind w:left="0"/>
        <w:jc w:val="both"/>
      </w:pPr>
      <w:r>
        <w:rPr>
          <w:rFonts w:ascii="Times New Roman"/>
          <w:b w:val="false"/>
          <w:i w:val="false"/>
          <w:color w:val="000000"/>
          <w:sz w:val="28"/>
        </w:rPr>
        <w:t>
      Ақпарат ҰБДҚ ЕАБ деректері негізінде әрбір 24 сағат сайын жаңартылып отырады.</w:t>
      </w:r>
    </w:p>
    <w:bookmarkEnd w:id="171"/>
    <w:bookmarkStart w:name="z186" w:id="172"/>
    <w:p>
      <w:pPr>
        <w:spacing w:after="0"/>
        <w:ind w:left="0"/>
        <w:jc w:val="both"/>
      </w:pPr>
      <w:r>
        <w:rPr>
          <w:rFonts w:ascii="Times New Roman"/>
          <w:b w:val="false"/>
          <w:i w:val="false"/>
          <w:color w:val="000000"/>
          <w:sz w:val="28"/>
        </w:rPr>
        <w:t>
      38.Тоқтату парағында кезекте тұрған әрбір адамның жол берілген бұзушылықтарына байланысты регламенттен алынып тастаған өтініштері бойынша мәліметтерді көрсетеді және әрбір кезекші бойынша төмендегі ақпаратпен көрсетіледі:</w:t>
      </w:r>
    </w:p>
    <w:bookmarkEnd w:id="172"/>
    <w:bookmarkStart w:name="z187" w:id="173"/>
    <w:p>
      <w:pPr>
        <w:spacing w:after="0"/>
        <w:ind w:left="0"/>
        <w:jc w:val="both"/>
      </w:pPr>
      <w:r>
        <w:rPr>
          <w:rFonts w:ascii="Times New Roman"/>
          <w:b w:val="false"/>
          <w:i w:val="false"/>
          <w:color w:val="000000"/>
          <w:sz w:val="28"/>
        </w:rPr>
        <w:t xml:space="preserve">
      1) өтініштің нөмірі; </w:t>
      </w:r>
    </w:p>
    <w:bookmarkEnd w:id="173"/>
    <w:bookmarkStart w:name="z188" w:id="174"/>
    <w:p>
      <w:pPr>
        <w:spacing w:after="0"/>
        <w:ind w:left="0"/>
        <w:jc w:val="both"/>
      </w:pPr>
      <w:r>
        <w:rPr>
          <w:rFonts w:ascii="Times New Roman"/>
          <w:b w:val="false"/>
          <w:i w:val="false"/>
          <w:color w:val="000000"/>
          <w:sz w:val="28"/>
        </w:rPr>
        <w:t>
      2) өтініш берушінің тегі, аты, әкесінің аты (бар болған жағдайда);</w:t>
      </w:r>
    </w:p>
    <w:bookmarkEnd w:id="174"/>
    <w:bookmarkStart w:name="z189" w:id="175"/>
    <w:p>
      <w:pPr>
        <w:spacing w:after="0"/>
        <w:ind w:left="0"/>
        <w:jc w:val="both"/>
      </w:pPr>
      <w:r>
        <w:rPr>
          <w:rFonts w:ascii="Times New Roman"/>
          <w:b w:val="false"/>
          <w:i w:val="false"/>
          <w:color w:val="000000"/>
          <w:sz w:val="28"/>
        </w:rPr>
        <w:t>
      3) баланың тегі, аты, әкесінің аты (бар болған жағдайда);</w:t>
      </w:r>
    </w:p>
    <w:bookmarkEnd w:id="175"/>
    <w:bookmarkStart w:name="z190" w:id="176"/>
    <w:p>
      <w:pPr>
        <w:spacing w:after="0"/>
        <w:ind w:left="0"/>
        <w:jc w:val="both"/>
      </w:pPr>
      <w:r>
        <w:rPr>
          <w:rFonts w:ascii="Times New Roman"/>
          <w:b w:val="false"/>
          <w:i w:val="false"/>
          <w:color w:val="000000"/>
          <w:sz w:val="28"/>
        </w:rPr>
        <w:t>
      4) Тоқтату -параққа көшірілген күні;</w:t>
      </w:r>
    </w:p>
    <w:bookmarkEnd w:id="176"/>
    <w:bookmarkStart w:name="z191" w:id="177"/>
    <w:p>
      <w:pPr>
        <w:spacing w:after="0"/>
        <w:ind w:left="0"/>
        <w:jc w:val="both"/>
      </w:pPr>
      <w:r>
        <w:rPr>
          <w:rFonts w:ascii="Times New Roman"/>
          <w:b w:val="false"/>
          <w:i w:val="false"/>
          <w:color w:val="000000"/>
          <w:sz w:val="28"/>
        </w:rPr>
        <w:t xml:space="preserve">
      5) тоқтау парағына өту уақыты; </w:t>
      </w:r>
    </w:p>
    <w:bookmarkEnd w:id="177"/>
    <w:bookmarkStart w:name="z192" w:id="178"/>
    <w:p>
      <w:pPr>
        <w:spacing w:after="0"/>
        <w:ind w:left="0"/>
        <w:jc w:val="both"/>
      </w:pPr>
      <w:r>
        <w:rPr>
          <w:rFonts w:ascii="Times New Roman"/>
          <w:b w:val="false"/>
          <w:i w:val="false"/>
          <w:color w:val="000000"/>
          <w:sz w:val="28"/>
        </w:rPr>
        <w:t>
      6) тоқтау парағына ауыстыру үшін негіздеме;</w:t>
      </w:r>
    </w:p>
    <w:bookmarkEnd w:id="178"/>
    <w:bookmarkStart w:name="z193" w:id="179"/>
    <w:p>
      <w:pPr>
        <w:spacing w:after="0"/>
        <w:ind w:left="0"/>
        <w:jc w:val="both"/>
      </w:pPr>
      <w:r>
        <w:rPr>
          <w:rFonts w:ascii="Times New Roman"/>
          <w:b w:val="false"/>
          <w:i w:val="false"/>
          <w:color w:val="000000"/>
          <w:sz w:val="28"/>
        </w:rPr>
        <w:t>
      7) стоп-парақтан шыққан күні.</w:t>
      </w:r>
    </w:p>
    <w:bookmarkEnd w:id="179"/>
    <w:bookmarkStart w:name="z194" w:id="180"/>
    <w:p>
      <w:pPr>
        <w:spacing w:after="0"/>
        <w:ind w:left="0"/>
        <w:jc w:val="both"/>
      </w:pPr>
      <w:r>
        <w:rPr>
          <w:rFonts w:ascii="Times New Roman"/>
          <w:b w:val="false"/>
          <w:i w:val="false"/>
          <w:color w:val="000000"/>
          <w:sz w:val="28"/>
        </w:rPr>
        <w:t>
      Ақпарат ҰБДҚ ЕАБ деректері негізінде әрбір 24 сағат сайын жаңартылып отырады.</w:t>
      </w:r>
    </w:p>
    <w:bookmarkEnd w:id="180"/>
    <w:bookmarkStart w:name="z195" w:id="181"/>
    <w:p>
      <w:pPr>
        <w:spacing w:after="0"/>
        <w:ind w:left="0"/>
        <w:jc w:val="both"/>
      </w:pPr>
      <w:r>
        <w:rPr>
          <w:rFonts w:ascii="Times New Roman"/>
          <w:b w:val="false"/>
          <w:i w:val="false"/>
          <w:color w:val="000000"/>
          <w:sz w:val="28"/>
        </w:rPr>
        <w:t>
      39. Берілген жолдамалар хаттамасында әрбір бағыт бойынша келесі мәліметтер бойынша МДҰ-ға қабылдау үшін берілген жолдамалардың тізімі көрсетіледі:</w:t>
      </w:r>
    </w:p>
    <w:bookmarkEnd w:id="181"/>
    <w:bookmarkStart w:name="z196" w:id="182"/>
    <w:p>
      <w:pPr>
        <w:spacing w:after="0"/>
        <w:ind w:left="0"/>
        <w:jc w:val="both"/>
      </w:pPr>
      <w:r>
        <w:rPr>
          <w:rFonts w:ascii="Times New Roman"/>
          <w:b w:val="false"/>
          <w:i w:val="false"/>
          <w:color w:val="000000"/>
          <w:sz w:val="28"/>
        </w:rPr>
        <w:t>
      1) жолдаманың нөмірі;</w:t>
      </w:r>
    </w:p>
    <w:bookmarkEnd w:id="182"/>
    <w:bookmarkStart w:name="z197" w:id="183"/>
    <w:p>
      <w:pPr>
        <w:spacing w:after="0"/>
        <w:ind w:left="0"/>
        <w:jc w:val="both"/>
      </w:pPr>
      <w:r>
        <w:rPr>
          <w:rFonts w:ascii="Times New Roman"/>
          <w:b w:val="false"/>
          <w:i w:val="false"/>
          <w:color w:val="000000"/>
          <w:sz w:val="28"/>
        </w:rPr>
        <w:t>
      2) жолдаманың берілген күні;</w:t>
      </w:r>
    </w:p>
    <w:bookmarkEnd w:id="183"/>
    <w:bookmarkStart w:name="z198" w:id="184"/>
    <w:p>
      <w:pPr>
        <w:spacing w:after="0"/>
        <w:ind w:left="0"/>
        <w:jc w:val="both"/>
      </w:pPr>
      <w:r>
        <w:rPr>
          <w:rFonts w:ascii="Times New Roman"/>
          <w:b w:val="false"/>
          <w:i w:val="false"/>
          <w:color w:val="000000"/>
          <w:sz w:val="28"/>
        </w:rPr>
        <w:t>
      3) жолдаманы беру уақыты;</w:t>
      </w:r>
    </w:p>
    <w:bookmarkEnd w:id="184"/>
    <w:bookmarkStart w:name="z199" w:id="185"/>
    <w:p>
      <w:pPr>
        <w:spacing w:after="0"/>
        <w:ind w:left="0"/>
        <w:jc w:val="both"/>
      </w:pPr>
      <w:r>
        <w:rPr>
          <w:rFonts w:ascii="Times New Roman"/>
          <w:b w:val="false"/>
          <w:i w:val="false"/>
          <w:color w:val="000000"/>
          <w:sz w:val="28"/>
        </w:rPr>
        <w:t>
      7) жолдаманың қолданылу мерзімінің аяқталу күні;</w:t>
      </w:r>
    </w:p>
    <w:bookmarkEnd w:id="185"/>
    <w:bookmarkStart w:name="z200" w:id="186"/>
    <w:p>
      <w:pPr>
        <w:spacing w:after="0"/>
        <w:ind w:left="0"/>
        <w:jc w:val="both"/>
      </w:pPr>
      <w:r>
        <w:rPr>
          <w:rFonts w:ascii="Times New Roman"/>
          <w:b w:val="false"/>
          <w:i w:val="false"/>
          <w:color w:val="000000"/>
          <w:sz w:val="28"/>
        </w:rPr>
        <w:t>
      8) жолдаманың қолданылу мерзімінің аяқталу уақыты;</w:t>
      </w:r>
    </w:p>
    <w:bookmarkEnd w:id="186"/>
    <w:bookmarkStart w:name="z201" w:id="187"/>
    <w:p>
      <w:pPr>
        <w:spacing w:after="0"/>
        <w:ind w:left="0"/>
        <w:jc w:val="both"/>
      </w:pPr>
      <w:r>
        <w:rPr>
          <w:rFonts w:ascii="Times New Roman"/>
          <w:b w:val="false"/>
          <w:i w:val="false"/>
          <w:color w:val="000000"/>
          <w:sz w:val="28"/>
        </w:rPr>
        <w:t>
      9) баланың тегі, аты, әкесінің аты (бар болған жағдайда).;</w:t>
      </w:r>
    </w:p>
    <w:bookmarkEnd w:id="187"/>
    <w:bookmarkStart w:name="z202" w:id="188"/>
    <w:p>
      <w:pPr>
        <w:spacing w:after="0"/>
        <w:ind w:left="0"/>
        <w:jc w:val="both"/>
      </w:pPr>
      <w:r>
        <w:rPr>
          <w:rFonts w:ascii="Times New Roman"/>
          <w:b w:val="false"/>
          <w:i w:val="false"/>
          <w:color w:val="000000"/>
          <w:sz w:val="28"/>
        </w:rPr>
        <w:t>
      10) пайдаланылған жеңілдіктің түрі (бар болған жағдайда);</w:t>
      </w:r>
    </w:p>
    <w:bookmarkEnd w:id="188"/>
    <w:bookmarkStart w:name="z203" w:id="189"/>
    <w:p>
      <w:pPr>
        <w:spacing w:after="0"/>
        <w:ind w:left="0"/>
        <w:jc w:val="both"/>
      </w:pPr>
      <w:r>
        <w:rPr>
          <w:rFonts w:ascii="Times New Roman"/>
          <w:b w:val="false"/>
          <w:i w:val="false"/>
          <w:color w:val="000000"/>
          <w:sz w:val="28"/>
        </w:rPr>
        <w:t>
      11) мектепке дейінгі ұйымның атауы;</w:t>
      </w:r>
    </w:p>
    <w:bookmarkEnd w:id="189"/>
    <w:bookmarkStart w:name="z204" w:id="190"/>
    <w:p>
      <w:pPr>
        <w:spacing w:after="0"/>
        <w:ind w:left="0"/>
        <w:jc w:val="both"/>
      </w:pPr>
      <w:r>
        <w:rPr>
          <w:rFonts w:ascii="Times New Roman"/>
          <w:b w:val="false"/>
          <w:i w:val="false"/>
          <w:color w:val="000000"/>
          <w:sz w:val="28"/>
        </w:rPr>
        <w:t>
      12) балалар тобының жас кезеңділігі;</w:t>
      </w:r>
    </w:p>
    <w:bookmarkEnd w:id="190"/>
    <w:bookmarkStart w:name="z205" w:id="191"/>
    <w:p>
      <w:pPr>
        <w:spacing w:after="0"/>
        <w:ind w:left="0"/>
        <w:jc w:val="both"/>
      </w:pPr>
      <w:r>
        <w:rPr>
          <w:rFonts w:ascii="Times New Roman"/>
          <w:b w:val="false"/>
          <w:i w:val="false"/>
          <w:color w:val="000000"/>
          <w:sz w:val="28"/>
        </w:rPr>
        <w:t>
      13) тәрбие тілі;</w:t>
      </w:r>
    </w:p>
    <w:bookmarkEnd w:id="191"/>
    <w:bookmarkStart w:name="z206" w:id="192"/>
    <w:p>
      <w:pPr>
        <w:spacing w:after="0"/>
        <w:ind w:left="0"/>
        <w:jc w:val="both"/>
      </w:pPr>
      <w:r>
        <w:rPr>
          <w:rFonts w:ascii="Times New Roman"/>
          <w:b w:val="false"/>
          <w:i w:val="false"/>
          <w:color w:val="000000"/>
          <w:sz w:val="28"/>
        </w:rPr>
        <w:t>
      14) бағыттың түрі;</w:t>
      </w:r>
    </w:p>
    <w:bookmarkEnd w:id="192"/>
    <w:bookmarkStart w:name="z207" w:id="193"/>
    <w:p>
      <w:pPr>
        <w:spacing w:after="0"/>
        <w:ind w:left="0"/>
        <w:jc w:val="both"/>
      </w:pPr>
      <w:r>
        <w:rPr>
          <w:rFonts w:ascii="Times New Roman"/>
          <w:b w:val="false"/>
          <w:i w:val="false"/>
          <w:color w:val="000000"/>
          <w:sz w:val="28"/>
        </w:rPr>
        <w:t>
      Ақпарат ҰБДҚ ЕАБ деректері негізінде әрбір 24 сағат сайын жаңартылып отырады.</w:t>
      </w:r>
    </w:p>
    <w:bookmarkEnd w:id="193"/>
    <w:bookmarkStart w:name="z208" w:id="194"/>
    <w:p>
      <w:pPr>
        <w:spacing w:after="0"/>
        <w:ind w:left="0"/>
        <w:jc w:val="both"/>
      </w:pPr>
      <w:r>
        <w:rPr>
          <w:rFonts w:ascii="Times New Roman"/>
          <w:b w:val="false"/>
          <w:i w:val="false"/>
          <w:color w:val="000000"/>
          <w:sz w:val="28"/>
        </w:rPr>
        <w:t>
      40. Бос орындардың тізілімі әрбір орын бойынша келесі ақпараттан басым және еркін қолжетімділіктегі орындардың нақты қолжетімділігі туралы ақпаратты көрсетеді:</w:t>
      </w:r>
    </w:p>
    <w:bookmarkEnd w:id="194"/>
    <w:bookmarkStart w:name="z209" w:id="195"/>
    <w:p>
      <w:pPr>
        <w:spacing w:after="0"/>
        <w:ind w:left="0"/>
        <w:jc w:val="both"/>
      </w:pPr>
      <w:r>
        <w:rPr>
          <w:rFonts w:ascii="Times New Roman"/>
          <w:b w:val="false"/>
          <w:i w:val="false"/>
          <w:color w:val="000000"/>
          <w:sz w:val="28"/>
        </w:rPr>
        <w:t>
      1) мектепке дейінгі ұйымның атауы;</w:t>
      </w:r>
    </w:p>
    <w:bookmarkEnd w:id="195"/>
    <w:bookmarkStart w:name="z210" w:id="196"/>
    <w:p>
      <w:pPr>
        <w:spacing w:after="0"/>
        <w:ind w:left="0"/>
        <w:jc w:val="both"/>
      </w:pPr>
      <w:r>
        <w:rPr>
          <w:rFonts w:ascii="Times New Roman"/>
          <w:b w:val="false"/>
          <w:i w:val="false"/>
          <w:color w:val="000000"/>
          <w:sz w:val="28"/>
        </w:rPr>
        <w:t>
      2) мектепке дейінгі ұйымның меншік нысаны;</w:t>
      </w:r>
    </w:p>
    <w:bookmarkEnd w:id="196"/>
    <w:bookmarkStart w:name="z211" w:id="197"/>
    <w:p>
      <w:pPr>
        <w:spacing w:after="0"/>
        <w:ind w:left="0"/>
        <w:jc w:val="both"/>
      </w:pPr>
      <w:r>
        <w:rPr>
          <w:rFonts w:ascii="Times New Roman"/>
          <w:b w:val="false"/>
          <w:i w:val="false"/>
          <w:color w:val="000000"/>
          <w:sz w:val="28"/>
        </w:rPr>
        <w:t>
      3) мектепке дейінгі ұйымның мекенжайы;</w:t>
      </w:r>
    </w:p>
    <w:bookmarkEnd w:id="197"/>
    <w:bookmarkStart w:name="z212" w:id="198"/>
    <w:p>
      <w:pPr>
        <w:spacing w:after="0"/>
        <w:ind w:left="0"/>
        <w:jc w:val="both"/>
      </w:pPr>
      <w:r>
        <w:rPr>
          <w:rFonts w:ascii="Times New Roman"/>
          <w:b w:val="false"/>
          <w:i w:val="false"/>
          <w:color w:val="000000"/>
          <w:sz w:val="28"/>
        </w:rPr>
        <w:t>
      4) балалар тобының жастық кезеңділігі;</w:t>
      </w:r>
    </w:p>
    <w:bookmarkEnd w:id="198"/>
    <w:bookmarkStart w:name="z213" w:id="199"/>
    <w:p>
      <w:pPr>
        <w:spacing w:after="0"/>
        <w:ind w:left="0"/>
        <w:jc w:val="both"/>
      </w:pPr>
      <w:r>
        <w:rPr>
          <w:rFonts w:ascii="Times New Roman"/>
          <w:b w:val="false"/>
          <w:i w:val="false"/>
          <w:color w:val="000000"/>
          <w:sz w:val="28"/>
        </w:rPr>
        <w:t>
      5) тәрбие тілі;</w:t>
      </w:r>
    </w:p>
    <w:bookmarkEnd w:id="199"/>
    <w:bookmarkStart w:name="z214" w:id="200"/>
    <w:p>
      <w:pPr>
        <w:spacing w:after="0"/>
        <w:ind w:left="0"/>
        <w:jc w:val="both"/>
      </w:pPr>
      <w:r>
        <w:rPr>
          <w:rFonts w:ascii="Times New Roman"/>
          <w:b w:val="false"/>
          <w:i w:val="false"/>
          <w:color w:val="000000"/>
          <w:sz w:val="28"/>
        </w:rPr>
        <w:t>
      6) басымдықты қолжетімділіктің болуы;</w:t>
      </w:r>
    </w:p>
    <w:bookmarkEnd w:id="200"/>
    <w:bookmarkStart w:name="z215" w:id="201"/>
    <w:p>
      <w:pPr>
        <w:spacing w:after="0"/>
        <w:ind w:left="0"/>
        <w:jc w:val="both"/>
      </w:pPr>
      <w:r>
        <w:rPr>
          <w:rFonts w:ascii="Times New Roman"/>
          <w:b w:val="false"/>
          <w:i w:val="false"/>
          <w:color w:val="000000"/>
          <w:sz w:val="28"/>
        </w:rPr>
        <w:t>
      7) басымдықты қолжетімділік кезеңінің аяқталу күні мен уақыты;</w:t>
      </w:r>
    </w:p>
    <w:bookmarkEnd w:id="201"/>
    <w:bookmarkStart w:name="z216" w:id="202"/>
    <w:p>
      <w:pPr>
        <w:spacing w:after="0"/>
        <w:ind w:left="0"/>
        <w:jc w:val="both"/>
      </w:pPr>
      <w:r>
        <w:rPr>
          <w:rFonts w:ascii="Times New Roman"/>
          <w:b w:val="false"/>
          <w:i w:val="false"/>
          <w:color w:val="000000"/>
          <w:sz w:val="28"/>
        </w:rPr>
        <w:t>
      8) үлестіруде болу ұзақтығы.</w:t>
      </w:r>
    </w:p>
    <w:bookmarkEnd w:id="202"/>
    <w:bookmarkStart w:name="z217" w:id="203"/>
    <w:p>
      <w:pPr>
        <w:spacing w:after="0"/>
        <w:ind w:left="0"/>
        <w:jc w:val="both"/>
      </w:pPr>
      <w:r>
        <w:rPr>
          <w:rFonts w:ascii="Times New Roman"/>
          <w:b w:val="false"/>
          <w:i w:val="false"/>
          <w:color w:val="000000"/>
          <w:sz w:val="28"/>
        </w:rPr>
        <w:t>
      Ақпарат ҰБДҚ ЕАБ деректері негізінде әрбір 24 сағат сайын жаңартылып отырады.</w:t>
      </w:r>
    </w:p>
    <w:bookmarkEnd w:id="203"/>
    <w:bookmarkStart w:name="z218" w:id="204"/>
    <w:p>
      <w:pPr>
        <w:spacing w:after="0"/>
        <w:ind w:left="0"/>
        <w:jc w:val="both"/>
      </w:pPr>
      <w:r>
        <w:rPr>
          <w:rFonts w:ascii="Times New Roman"/>
          <w:b w:val="false"/>
          <w:i w:val="false"/>
          <w:color w:val="000000"/>
          <w:sz w:val="28"/>
        </w:rPr>
        <w:t>
      41. ЖАО АЖ уақыт өте келе олардың өзгеруінің аналитикасын көрсету үшін негізгі көрсеткіштердің келесі түрлерін белгілейді:</w:t>
      </w:r>
    </w:p>
    <w:bookmarkEnd w:id="204"/>
    <w:bookmarkStart w:name="z219" w:id="205"/>
    <w:p>
      <w:pPr>
        <w:spacing w:after="0"/>
        <w:ind w:left="0"/>
        <w:jc w:val="both"/>
      </w:pPr>
      <w:r>
        <w:rPr>
          <w:rFonts w:ascii="Times New Roman"/>
          <w:b w:val="false"/>
          <w:i w:val="false"/>
          <w:color w:val="000000"/>
          <w:sz w:val="28"/>
        </w:rPr>
        <w:t>
      1) ұйымдардың саны (барлығы, түрлері бойынша, меншік нысандары бойынша, топтардың жас кезеңділігі бойынша, топтардың түрлері бойынша);</w:t>
      </w:r>
    </w:p>
    <w:bookmarkEnd w:id="205"/>
    <w:bookmarkStart w:name="z220" w:id="206"/>
    <w:p>
      <w:pPr>
        <w:spacing w:after="0"/>
        <w:ind w:left="0"/>
        <w:jc w:val="both"/>
      </w:pPr>
      <w:r>
        <w:rPr>
          <w:rFonts w:ascii="Times New Roman"/>
          <w:b w:val="false"/>
          <w:i w:val="false"/>
          <w:color w:val="000000"/>
          <w:sz w:val="28"/>
        </w:rPr>
        <w:t>
      2) білім беру қызметтеріне ақы төлеудің ай сайынғы құны (ұйымдардың түрлері бойынша, меншік нысандары бойынша, топтардың жас кезеңділігі бойынша, топтардың түрлері бойынша);</w:t>
      </w:r>
    </w:p>
    <w:bookmarkEnd w:id="206"/>
    <w:bookmarkStart w:name="z221" w:id="207"/>
    <w:p>
      <w:pPr>
        <w:spacing w:after="0"/>
        <w:ind w:left="0"/>
        <w:jc w:val="both"/>
      </w:pPr>
      <w:r>
        <w:rPr>
          <w:rFonts w:ascii="Times New Roman"/>
          <w:b w:val="false"/>
          <w:i w:val="false"/>
          <w:color w:val="000000"/>
          <w:sz w:val="28"/>
        </w:rPr>
        <w:t>
      3) ата-аналардың тамақ үшін ай сайынғы төлемінің құны (ұйымдардың түрлері бойынша, меншік нысандары бойынша, топтардың жас кезеңділігі бойынша, топтардың түрлері бойынша);</w:t>
      </w:r>
    </w:p>
    <w:bookmarkEnd w:id="207"/>
    <w:bookmarkStart w:name="z222" w:id="208"/>
    <w:p>
      <w:pPr>
        <w:spacing w:after="0"/>
        <w:ind w:left="0"/>
        <w:jc w:val="both"/>
      </w:pPr>
      <w:r>
        <w:rPr>
          <w:rFonts w:ascii="Times New Roman"/>
          <w:b w:val="false"/>
          <w:i w:val="false"/>
          <w:color w:val="000000"/>
          <w:sz w:val="28"/>
        </w:rPr>
        <w:t>
      4) мектепке дейінгі біліммен және тәрбиемен қамту (барлығы, қала аудандары бойынша, ұйымдар бойынша, меншік нысандары бойынша, топтардың жас кезеңділігі бойынша, топтардың түрлері бойынша);</w:t>
      </w:r>
    </w:p>
    <w:bookmarkEnd w:id="208"/>
    <w:bookmarkStart w:name="z223" w:id="209"/>
    <w:p>
      <w:pPr>
        <w:spacing w:after="0"/>
        <w:ind w:left="0"/>
        <w:jc w:val="both"/>
      </w:pPr>
      <w:r>
        <w:rPr>
          <w:rFonts w:ascii="Times New Roman"/>
          <w:b w:val="false"/>
          <w:i w:val="false"/>
          <w:color w:val="000000"/>
          <w:sz w:val="28"/>
        </w:rPr>
        <w:t>
      5) орын тапшылығы (барлығы, қала аудандары бойынша, ұйымдар бойынша, ұйымдардың түрлері бойынша, меншік нысандары бойынша, топтардың жас кезеңділігі бойынша, топтардың түрлері бойынша);</w:t>
      </w:r>
    </w:p>
    <w:bookmarkEnd w:id="209"/>
    <w:bookmarkStart w:name="z224" w:id="210"/>
    <w:p>
      <w:pPr>
        <w:spacing w:after="0"/>
        <w:ind w:left="0"/>
        <w:jc w:val="both"/>
      </w:pPr>
      <w:r>
        <w:rPr>
          <w:rFonts w:ascii="Times New Roman"/>
          <w:b w:val="false"/>
          <w:i w:val="false"/>
          <w:color w:val="000000"/>
          <w:sz w:val="28"/>
        </w:rPr>
        <w:t>
      6) орындардың профициті (барлығы, қала аудандары бойынша, ұйымдар бойынша, ұйымдардың түрлері бойынша, меншік нысандары бойынша, топтардың жас кезеңділігі бойынша, топтардың түрлері бойынша);</w:t>
      </w:r>
    </w:p>
    <w:bookmarkEnd w:id="210"/>
    <w:bookmarkStart w:name="z225" w:id="211"/>
    <w:p>
      <w:pPr>
        <w:spacing w:after="0"/>
        <w:ind w:left="0"/>
        <w:jc w:val="both"/>
      </w:pPr>
      <w:r>
        <w:rPr>
          <w:rFonts w:ascii="Times New Roman"/>
          <w:b w:val="false"/>
          <w:i w:val="false"/>
          <w:color w:val="000000"/>
          <w:sz w:val="28"/>
        </w:rPr>
        <w:t>
      7) кезектілік (барлығы, таза қажеттілік бойынша, ұйымның ауысуына байланысты, ұйымдардың түрлері бойынша, меншік нысандары бойынша, жас ерекшеліктері бойынша, жеңілдіктер бойынша, бұзушылықтар түрлері бойынша, оңалту түрлері бойынша);</w:t>
      </w:r>
    </w:p>
    <w:bookmarkEnd w:id="211"/>
    <w:bookmarkStart w:name="z226" w:id="212"/>
    <w:p>
      <w:pPr>
        <w:spacing w:after="0"/>
        <w:ind w:left="0"/>
        <w:jc w:val="left"/>
      </w:pPr>
      <w:r>
        <w:rPr>
          <w:rFonts w:ascii="Times New Roman"/>
          <w:b/>
          <w:i w:val="false"/>
          <w:color w:val="000000"/>
        </w:rPr>
        <w:t xml:space="preserve"> 8. Хабарламаларды жіберу</w:t>
      </w:r>
    </w:p>
    <w:bookmarkEnd w:id="212"/>
    <w:bookmarkStart w:name="z227" w:id="213"/>
    <w:p>
      <w:pPr>
        <w:spacing w:after="0"/>
        <w:ind w:left="0"/>
        <w:jc w:val="both"/>
      </w:pPr>
      <w:r>
        <w:rPr>
          <w:rFonts w:ascii="Times New Roman"/>
          <w:b w:val="false"/>
          <w:i w:val="false"/>
          <w:color w:val="000000"/>
          <w:sz w:val="28"/>
        </w:rPr>
        <w:t>
      ҰБДҚ ЕАБ автоматты түрде балалардың ата-аналары мен заңды өкілдеріне, МДБ-да тіркелген ұялы телефон нөміріне, мемлекеттік және орыс тілдерінде тегін SMS-хабарламалар арқылы ақпараттық хабарламаларды автоматты түрде қалыптастырады және жібереді.</w:t>
      </w:r>
    </w:p>
    <w:bookmarkEnd w:id="213"/>
    <w:bookmarkStart w:name="z228" w:id="214"/>
    <w:p>
      <w:pPr>
        <w:spacing w:after="0"/>
        <w:ind w:left="0"/>
        <w:jc w:val="both"/>
      </w:pPr>
      <w:r>
        <w:rPr>
          <w:rFonts w:ascii="Times New Roman"/>
          <w:b w:val="false"/>
          <w:i w:val="false"/>
          <w:color w:val="000000"/>
          <w:sz w:val="28"/>
        </w:rPr>
        <w:t>
      Баланың заңды өкілі өзгерсе немесе басқа қажеттілік туындаса, АМДБ -да тіркелген телефон нөмірін алдын ала және уақтылы жаңартады.</w:t>
      </w:r>
    </w:p>
    <w:bookmarkEnd w:id="214"/>
    <w:bookmarkStart w:name="z229" w:id="215"/>
    <w:p>
      <w:pPr>
        <w:spacing w:after="0"/>
        <w:ind w:left="0"/>
        <w:jc w:val="both"/>
      </w:pPr>
      <w:r>
        <w:rPr>
          <w:rFonts w:ascii="Times New Roman"/>
          <w:b w:val="false"/>
          <w:i w:val="false"/>
          <w:color w:val="000000"/>
          <w:sz w:val="28"/>
        </w:rPr>
        <w:t>
      ЖАО АЖ жүйелері хабарландыруларды жіберу үшін өңірлік ерекшелікке байланысты кез келген коммуникация арналарын пайдаланады. Жіберілетін хабарламалардың тізбесін, көлемін, ресімделуін және тілін облыстардың, республикалық маңызы бар қалалардың және астананың білім беруді басқару органы айқындайды.</w:t>
      </w:r>
    </w:p>
    <w:bookmarkEnd w:id="215"/>
    <w:bookmarkStart w:name="z230" w:id="216"/>
    <w:p>
      <w:pPr>
        <w:spacing w:after="0"/>
        <w:ind w:left="0"/>
        <w:jc w:val="both"/>
      </w:pPr>
      <w:r>
        <w:rPr>
          <w:rFonts w:ascii="Times New Roman"/>
          <w:b w:val="false"/>
          <w:i w:val="false"/>
          <w:color w:val="000000"/>
          <w:sz w:val="28"/>
        </w:rPr>
        <w:t>
      43. ҰБДҚ ЕАБ және ЖАО АЖ пайдаланылатын байланыс арналарының сипатына байланысты жіберілген хабарламалардың кепілді жеткізілуін қамтамасыз етпейді және адресат қолжетімсіз болған жағдайда хабарламаларды жіберуді қайталамайды.</w:t>
      </w:r>
    </w:p>
    <w:bookmarkEnd w:id="216"/>
    <w:bookmarkStart w:name="z231" w:id="217"/>
    <w:p>
      <w:pPr>
        <w:spacing w:after="0"/>
        <w:ind w:left="0"/>
        <w:jc w:val="both"/>
      </w:pPr>
      <w:r>
        <w:rPr>
          <w:rFonts w:ascii="Times New Roman"/>
          <w:b w:val="false"/>
          <w:i w:val="false"/>
          <w:color w:val="000000"/>
          <w:sz w:val="28"/>
        </w:rPr>
        <w:t>
      Аббревиатуралары:</w:t>
      </w:r>
    </w:p>
    <w:bookmarkEnd w:id="217"/>
    <w:bookmarkStart w:name="z232" w:id="218"/>
    <w:p>
      <w:pPr>
        <w:spacing w:after="0"/>
        <w:ind w:left="0"/>
        <w:jc w:val="both"/>
      </w:pPr>
      <w:r>
        <w:rPr>
          <w:rFonts w:ascii="Times New Roman"/>
          <w:b w:val="false"/>
          <w:i w:val="false"/>
          <w:color w:val="000000"/>
          <w:sz w:val="28"/>
        </w:rPr>
        <w:t>
      EgovMobile - eGov mobile электрондық үкіметінің мобильдік қосымшасы;</w:t>
      </w:r>
    </w:p>
    <w:bookmarkEnd w:id="218"/>
    <w:bookmarkStart w:name="z233" w:id="219"/>
    <w:p>
      <w:pPr>
        <w:spacing w:after="0"/>
        <w:ind w:left="0"/>
        <w:jc w:val="both"/>
      </w:pPr>
      <w:r>
        <w:rPr>
          <w:rFonts w:ascii="Times New Roman"/>
          <w:b w:val="false"/>
          <w:i w:val="false"/>
          <w:color w:val="000000"/>
          <w:sz w:val="28"/>
        </w:rPr>
        <w:t>
      ЭҮСШ- "электрондық үкіметтің" сыртқы шлюзі;</w:t>
      </w:r>
    </w:p>
    <w:bookmarkEnd w:id="219"/>
    <w:bookmarkStart w:name="z234" w:id="220"/>
    <w:p>
      <w:pPr>
        <w:spacing w:after="0"/>
        <w:ind w:left="0"/>
        <w:jc w:val="both"/>
      </w:pPr>
      <w:r>
        <w:rPr>
          <w:rFonts w:ascii="Times New Roman"/>
          <w:b w:val="false"/>
          <w:i w:val="false"/>
          <w:color w:val="000000"/>
          <w:sz w:val="28"/>
        </w:rPr>
        <w:t>
      ЭҮШ – "электрондық үкімет" шлюзі;</w:t>
      </w:r>
    </w:p>
    <w:bookmarkEnd w:id="220"/>
    <w:bookmarkStart w:name="z235" w:id="221"/>
    <w:p>
      <w:pPr>
        <w:spacing w:after="0"/>
        <w:ind w:left="0"/>
        <w:jc w:val="both"/>
      </w:pPr>
      <w:r>
        <w:rPr>
          <w:rFonts w:ascii="Times New Roman"/>
          <w:b w:val="false"/>
          <w:i w:val="false"/>
          <w:color w:val="000000"/>
          <w:sz w:val="28"/>
        </w:rPr>
        <w:t>
      АЖ –ақпараттық жүйелер;</w:t>
      </w:r>
    </w:p>
    <w:bookmarkEnd w:id="221"/>
    <w:bookmarkStart w:name="z236" w:id="222"/>
    <w:p>
      <w:pPr>
        <w:spacing w:after="0"/>
        <w:ind w:left="0"/>
        <w:jc w:val="both"/>
      </w:pPr>
      <w:r>
        <w:rPr>
          <w:rFonts w:ascii="Times New Roman"/>
          <w:b w:val="false"/>
          <w:i w:val="false"/>
          <w:color w:val="000000"/>
          <w:sz w:val="28"/>
        </w:rPr>
        <w:t>
      ЖАО-жергілікті атқарушы органдар;</w:t>
      </w:r>
    </w:p>
    <w:bookmarkEnd w:id="222"/>
    <w:bookmarkStart w:name="z237" w:id="223"/>
    <w:p>
      <w:pPr>
        <w:spacing w:after="0"/>
        <w:ind w:left="0"/>
        <w:jc w:val="both"/>
      </w:pPr>
      <w:r>
        <w:rPr>
          <w:rFonts w:ascii="Times New Roman"/>
          <w:b w:val="false"/>
          <w:i w:val="false"/>
          <w:color w:val="000000"/>
          <w:sz w:val="28"/>
        </w:rPr>
        <w:t>
      ЖТ МДҚ- "Жеке тұлғалар" мемлекеттік деректер қоры;</w:t>
      </w:r>
    </w:p>
    <w:bookmarkEnd w:id="223"/>
    <w:bookmarkStart w:name="z238" w:id="224"/>
    <w:p>
      <w:pPr>
        <w:spacing w:after="0"/>
        <w:ind w:left="0"/>
        <w:jc w:val="both"/>
      </w:pPr>
      <w:r>
        <w:rPr>
          <w:rFonts w:ascii="Times New Roman"/>
          <w:b w:val="false"/>
          <w:i w:val="false"/>
          <w:color w:val="000000"/>
          <w:sz w:val="28"/>
        </w:rPr>
        <w:t xml:space="preserve">
      АХАЖ АЖ- Ақпараттық жүйе азаматтық хал актілерін тіркеу </w:t>
      </w:r>
      <w:r>
        <w:rPr>
          <w:rFonts w:ascii="Times New Roman"/>
          <w:b w:val="false"/>
          <w:i/>
          <w:color w:val="000000"/>
          <w:sz w:val="28"/>
        </w:rPr>
        <w:t>(туу, қайтыс болу, бас бостандығынан айыру немесе некені бұзу, бала асырап алу, әке болуды анықтау және аты-жөнін өзгерту (бар болған жағдайда));</w:t>
      </w:r>
    </w:p>
    <w:bookmarkEnd w:id="224"/>
    <w:bookmarkStart w:name="z239" w:id="225"/>
    <w:p>
      <w:pPr>
        <w:spacing w:after="0"/>
        <w:ind w:left="0"/>
        <w:jc w:val="both"/>
      </w:pPr>
      <w:r>
        <w:rPr>
          <w:rFonts w:ascii="Times New Roman"/>
          <w:b w:val="false"/>
          <w:i w:val="false"/>
          <w:color w:val="000000"/>
          <w:sz w:val="28"/>
        </w:rPr>
        <w:t>
      МОДҚ – "Мүгедектігі бар адамдардың орталықтандырылған деректер банкі" автоматтандырылған ақпараттық жүйесі;</w:t>
      </w:r>
    </w:p>
    <w:bookmarkEnd w:id="225"/>
    <w:bookmarkStart w:name="z240" w:id="226"/>
    <w:p>
      <w:pPr>
        <w:spacing w:after="0"/>
        <w:ind w:left="0"/>
        <w:jc w:val="both"/>
      </w:pPr>
      <w:r>
        <w:rPr>
          <w:rFonts w:ascii="Times New Roman"/>
          <w:b w:val="false"/>
          <w:i w:val="false"/>
          <w:color w:val="000000"/>
          <w:sz w:val="28"/>
        </w:rPr>
        <w:t>
      ЕХӘҚМ- Қазақстан Республикасы Еңбек және халықты әлеуметтік қорғау министрлігі;</w:t>
      </w:r>
    </w:p>
    <w:bookmarkEnd w:id="226"/>
    <w:bookmarkStart w:name="z241" w:id="227"/>
    <w:p>
      <w:pPr>
        <w:spacing w:after="0"/>
        <w:ind w:left="0"/>
        <w:jc w:val="both"/>
      </w:pPr>
      <w:r>
        <w:rPr>
          <w:rFonts w:ascii="Times New Roman"/>
          <w:b w:val="false"/>
          <w:i w:val="false"/>
          <w:color w:val="000000"/>
          <w:sz w:val="28"/>
        </w:rPr>
        <w:t>
      ЦҚҮО- Цифрлық Үкіметті Қолдау Орталығы</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1_1 қосымша </w:t>
            </w:r>
          </w:p>
        </w:tc>
      </w:tr>
    </w:tbl>
    <w:bookmarkStart w:name="z243" w:id="228"/>
    <w:p>
      <w:pPr>
        <w:spacing w:after="0"/>
        <w:ind w:left="0"/>
        <w:jc w:val="left"/>
      </w:pPr>
      <w:r>
        <w:rPr>
          <w:rFonts w:ascii="Times New Roman"/>
          <w:b/>
          <w:i w:val="false"/>
          <w:color w:val="000000"/>
        </w:rPr>
        <w:t xml:space="preserve"> Кезекке қоюға электрондық өтініш беру кезіндегі интеграциялық өзара іс-қимыл тәртібі</w:t>
      </w:r>
    </w:p>
    <w:bookmarkEnd w:id="228"/>
    <w:bookmarkStart w:name="z244" w:id="229"/>
    <w:p>
      <w:pPr>
        <w:spacing w:after="0"/>
        <w:ind w:left="0"/>
        <w:jc w:val="both"/>
      </w:pPr>
      <w:r>
        <w:rPr>
          <w:rFonts w:ascii="Times New Roman"/>
          <w:b w:val="false"/>
          <w:i w:val="false"/>
          <w:color w:val="000000"/>
          <w:sz w:val="28"/>
        </w:rPr>
        <w:t>
      1. Кезекке қоюға арналған электрондық өтінішті қалыптастыру және тіркеу мынадай негізгі сценарий бойынша жүзеге асырылады: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 өз жүйесінде ЭЦҚ немесе QR коды немесе АМДБ-да тіркелген нөмірі арқылы авторизациялайды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МДҚ дан өтініш беруші мен бала туралы мәліметтерді сұратады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жеңілдіктердің түрін көрсеткен кезде деректер иелері болып табылатын тиісті мемлекеттік органдардың сервистерінен мәліметтерді сұратады (кезектен тыс жеңілдіктерді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картасы мектепке дейінгі ұйымдардың орналасқан жері туралы ақпаратты қамтиды, елді мекендердің аудандары, мектепке дейінгі ұйымдар, олардың түрлері мен меншік нысандары бойынша мектепке дейінгі ұйымдардағы орындардың тапшылығы туралы ақпаратты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өтінішті қалыптастырады және кезекке қоюға өтініштерді қабылдау сервисі арқылы ҰБДҚ ЕАБ -ға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осы қағидалардың талаптарына сәйкестігіне көз жеткізіледі және кезек нөмірін бере отырып, өтінішті ҰБДҚ ЕАБ -да тіркейді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 растайтын құжаттардың сканер-көшірмелері болған кезде өтінішке "құжаттарды тексеруде" мәртебесін береді және сканер-көшірмелердің дұрыстығын тексеру және оларды құжаттардың түпнұсқаларымен салыстыру міндетін қалыптастырады; ҰБДҚ ЕАБ сервистеріне қосылған Мемлекеттік қызметтер көрсетуге өтініштерді қабылдау мүмкіндігі бар ММ АЖО немесе ЖАО АЖ жүйесіне қарауға өтініш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білім басқармасының немесе бөлімінің қызметкеріне қарауға береді және қарау нәтижесін оның ҰБДҚ-ға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ММ АЖО немесе ЖАО АЖ жауап қабылдайды және қызмет көрсету нәтижесі мен қызмет көрсету нәтижесі оң болған кезде кезектілік нөмірі бар жауапты сыртқы жүйеге жібереді</w:t>
            </w:r>
          </w:p>
        </w:tc>
      </w:tr>
    </w:tbl>
    <w:bookmarkStart w:name="z245" w:id="230"/>
    <w:p>
      <w:pPr>
        <w:spacing w:after="0"/>
        <w:ind w:left="0"/>
        <w:jc w:val="both"/>
      </w:pPr>
      <w:r>
        <w:rPr>
          <w:rFonts w:ascii="Times New Roman"/>
          <w:b w:val="false"/>
          <w:i w:val="false"/>
          <w:color w:val="000000"/>
          <w:sz w:val="28"/>
        </w:rPr>
        <w:t>
      2. ҰБДҚ ЕАБ сервисті кезекке қоюға өтініш алу, оларды тіркеу және кезек нөмірін беру, елді мекеннің мектепке дейінгі білім беру тізбесін және олардың түрін ұсыну мақсатында сыртқы жүйелерді қосу үшін "электрондық үкіметтің" ақпараттандыру объектілерін интеграциялау қағидаларының талаптарына сәйкес орналастырады.</w:t>
      </w:r>
    </w:p>
    <w:bookmarkEnd w:id="230"/>
    <w:bookmarkStart w:name="z246" w:id="231"/>
    <w:p>
      <w:pPr>
        <w:spacing w:after="0"/>
        <w:ind w:left="0"/>
        <w:jc w:val="both"/>
      </w:pPr>
      <w:r>
        <w:rPr>
          <w:rFonts w:ascii="Times New Roman"/>
          <w:b w:val="false"/>
          <w:i w:val="false"/>
          <w:color w:val="000000"/>
          <w:sz w:val="28"/>
        </w:rPr>
        <w:t>
      3. Кезекке тұруға өтінішті тіркеуге қабылдауды ҰБДҚ ЕАБ қамтамасыз етеді. ҰБДҚ ЕАБ Электрондық үкіметті интеграциялау қағидаларына сәйкес кезекке тұруға өтініштерді қабылдау сервисін орналастырады.</w:t>
      </w:r>
    </w:p>
    <w:bookmarkEnd w:id="231"/>
    <w:bookmarkStart w:name="z247" w:id="232"/>
    <w:p>
      <w:pPr>
        <w:spacing w:after="0"/>
        <w:ind w:left="0"/>
        <w:jc w:val="both"/>
      </w:pPr>
      <w:r>
        <w:rPr>
          <w:rFonts w:ascii="Times New Roman"/>
          <w:b w:val="false"/>
          <w:i w:val="false"/>
          <w:color w:val="000000"/>
          <w:sz w:val="28"/>
        </w:rPr>
        <w:t>
      4. ҰБДҚ ЕАБ өтініште төмендегі ақпаратпен сыртқы жүйеден жалпы білім беру кезегіне қоюға өтініш қабылдауды жүзеге асырады:</w:t>
      </w:r>
    </w:p>
    <w:bookmarkEnd w:id="232"/>
    <w:bookmarkStart w:name="z248" w:id="233"/>
    <w:p>
      <w:pPr>
        <w:spacing w:after="0"/>
        <w:ind w:left="0"/>
        <w:jc w:val="both"/>
      </w:pPr>
      <w:r>
        <w:rPr>
          <w:rFonts w:ascii="Times New Roman"/>
          <w:b w:val="false"/>
          <w:i w:val="false"/>
          <w:color w:val="000000"/>
          <w:sz w:val="28"/>
        </w:rPr>
        <w:t>
      1) өтініштің id-і</w:t>
      </w:r>
    </w:p>
    <w:bookmarkEnd w:id="233"/>
    <w:bookmarkStart w:name="z249" w:id="234"/>
    <w:p>
      <w:pPr>
        <w:spacing w:after="0"/>
        <w:ind w:left="0"/>
        <w:jc w:val="both"/>
      </w:pPr>
      <w:r>
        <w:rPr>
          <w:rFonts w:ascii="Times New Roman"/>
          <w:b w:val="false"/>
          <w:i w:val="false"/>
          <w:color w:val="000000"/>
          <w:sz w:val="28"/>
        </w:rPr>
        <w:t>
      2) өтініштің берілген күні мен уақыты</w:t>
      </w:r>
    </w:p>
    <w:bookmarkEnd w:id="234"/>
    <w:bookmarkStart w:name="z250" w:id="235"/>
    <w:p>
      <w:pPr>
        <w:spacing w:after="0"/>
        <w:ind w:left="0"/>
        <w:jc w:val="both"/>
      </w:pPr>
      <w:r>
        <w:rPr>
          <w:rFonts w:ascii="Times New Roman"/>
          <w:b w:val="false"/>
          <w:i w:val="false"/>
          <w:color w:val="000000"/>
          <w:sz w:val="28"/>
        </w:rPr>
        <w:t>
      3) өтініш түрі (жалпы білім беру кезегі)</w:t>
      </w:r>
    </w:p>
    <w:bookmarkEnd w:id="235"/>
    <w:bookmarkStart w:name="z251" w:id="236"/>
    <w:p>
      <w:pPr>
        <w:spacing w:after="0"/>
        <w:ind w:left="0"/>
        <w:jc w:val="both"/>
      </w:pPr>
      <w:r>
        <w:rPr>
          <w:rFonts w:ascii="Times New Roman"/>
          <w:b w:val="false"/>
          <w:i w:val="false"/>
          <w:color w:val="000000"/>
          <w:sz w:val="28"/>
        </w:rPr>
        <w:t>
      4) Кезекке қою үшін елді мекен;</w:t>
      </w:r>
    </w:p>
    <w:bookmarkEnd w:id="236"/>
    <w:bookmarkStart w:name="z252" w:id="237"/>
    <w:p>
      <w:pPr>
        <w:spacing w:after="0"/>
        <w:ind w:left="0"/>
        <w:jc w:val="both"/>
      </w:pPr>
      <w:r>
        <w:rPr>
          <w:rFonts w:ascii="Times New Roman"/>
          <w:b w:val="false"/>
          <w:i w:val="false"/>
          <w:color w:val="000000"/>
          <w:sz w:val="28"/>
        </w:rPr>
        <w:t>
      5) өтініш берушінің ЖСН;</w:t>
      </w:r>
    </w:p>
    <w:bookmarkEnd w:id="237"/>
    <w:bookmarkStart w:name="z253" w:id="238"/>
    <w:p>
      <w:pPr>
        <w:spacing w:after="0"/>
        <w:ind w:left="0"/>
        <w:jc w:val="both"/>
      </w:pPr>
      <w:r>
        <w:rPr>
          <w:rFonts w:ascii="Times New Roman"/>
          <w:b w:val="false"/>
          <w:i w:val="false"/>
          <w:color w:val="000000"/>
          <w:sz w:val="28"/>
        </w:rPr>
        <w:t xml:space="preserve">
      6)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238"/>
    <w:bookmarkStart w:name="z254" w:id="239"/>
    <w:p>
      <w:pPr>
        <w:spacing w:after="0"/>
        <w:ind w:left="0"/>
        <w:jc w:val="both"/>
      </w:pPr>
      <w:r>
        <w:rPr>
          <w:rFonts w:ascii="Times New Roman"/>
          <w:b w:val="false"/>
          <w:i w:val="false"/>
          <w:color w:val="000000"/>
          <w:sz w:val="28"/>
        </w:rPr>
        <w:t>
      7) өтініш берушінің типі;</w:t>
      </w:r>
    </w:p>
    <w:bookmarkEnd w:id="239"/>
    <w:bookmarkStart w:name="z255" w:id="240"/>
    <w:p>
      <w:pPr>
        <w:spacing w:after="0"/>
        <w:ind w:left="0"/>
        <w:jc w:val="both"/>
      </w:pPr>
      <w:r>
        <w:rPr>
          <w:rFonts w:ascii="Times New Roman"/>
          <w:b w:val="false"/>
          <w:i w:val="false"/>
          <w:color w:val="000000"/>
          <w:sz w:val="28"/>
        </w:rPr>
        <w:t>
      8) Өтініш берушінің телефоны;</w:t>
      </w:r>
    </w:p>
    <w:bookmarkEnd w:id="240"/>
    <w:bookmarkStart w:name="z256" w:id="241"/>
    <w:p>
      <w:pPr>
        <w:spacing w:after="0"/>
        <w:ind w:left="0"/>
        <w:jc w:val="both"/>
      </w:pPr>
      <w:r>
        <w:rPr>
          <w:rFonts w:ascii="Times New Roman"/>
          <w:b w:val="false"/>
          <w:i w:val="false"/>
          <w:color w:val="000000"/>
          <w:sz w:val="28"/>
        </w:rPr>
        <w:t>
      9) 2 Өтініш берушінің телефоны;</w:t>
      </w:r>
    </w:p>
    <w:bookmarkEnd w:id="241"/>
    <w:bookmarkStart w:name="z257" w:id="242"/>
    <w:p>
      <w:pPr>
        <w:spacing w:after="0"/>
        <w:ind w:left="0"/>
        <w:jc w:val="both"/>
      </w:pPr>
      <w:r>
        <w:rPr>
          <w:rFonts w:ascii="Times New Roman"/>
          <w:b w:val="false"/>
          <w:i w:val="false"/>
          <w:color w:val="000000"/>
          <w:sz w:val="28"/>
        </w:rPr>
        <w:t>
      10) 3 өтініш берушінің телефоны;</w:t>
      </w:r>
    </w:p>
    <w:bookmarkEnd w:id="242"/>
    <w:bookmarkStart w:name="z258" w:id="243"/>
    <w:p>
      <w:pPr>
        <w:spacing w:after="0"/>
        <w:ind w:left="0"/>
        <w:jc w:val="both"/>
      </w:pPr>
      <w:r>
        <w:rPr>
          <w:rFonts w:ascii="Times New Roman"/>
          <w:b w:val="false"/>
          <w:i w:val="false"/>
          <w:color w:val="000000"/>
          <w:sz w:val="28"/>
        </w:rPr>
        <w:t>
      11) Email;</w:t>
      </w:r>
    </w:p>
    <w:bookmarkEnd w:id="243"/>
    <w:bookmarkStart w:name="z259" w:id="244"/>
    <w:p>
      <w:pPr>
        <w:spacing w:after="0"/>
        <w:ind w:left="0"/>
        <w:jc w:val="both"/>
      </w:pPr>
      <w:r>
        <w:rPr>
          <w:rFonts w:ascii="Times New Roman"/>
          <w:b w:val="false"/>
          <w:i w:val="false"/>
          <w:color w:val="000000"/>
          <w:sz w:val="28"/>
        </w:rPr>
        <w:t>
      12) Баланың ЖСН-і;</w:t>
      </w:r>
    </w:p>
    <w:bookmarkEnd w:id="244"/>
    <w:bookmarkStart w:name="z260" w:id="245"/>
    <w:p>
      <w:pPr>
        <w:spacing w:after="0"/>
        <w:ind w:left="0"/>
        <w:jc w:val="both"/>
      </w:pPr>
      <w:r>
        <w:rPr>
          <w:rFonts w:ascii="Times New Roman"/>
          <w:b w:val="false"/>
          <w:i w:val="false"/>
          <w:color w:val="000000"/>
          <w:sz w:val="28"/>
        </w:rPr>
        <w:t xml:space="preserve">
      13) ТАӘ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245"/>
    <w:bookmarkStart w:name="z261" w:id="246"/>
    <w:p>
      <w:pPr>
        <w:spacing w:after="0"/>
        <w:ind w:left="0"/>
        <w:jc w:val="both"/>
      </w:pPr>
      <w:r>
        <w:rPr>
          <w:rFonts w:ascii="Times New Roman"/>
          <w:b w:val="false"/>
          <w:i w:val="false"/>
          <w:color w:val="000000"/>
          <w:sz w:val="28"/>
        </w:rPr>
        <w:t>
      14) Балада жеңілдіктің болуын немесе болмауын куәландыратын мәліметтер;</w:t>
      </w:r>
    </w:p>
    <w:bookmarkEnd w:id="246"/>
    <w:bookmarkStart w:name="z262" w:id="247"/>
    <w:p>
      <w:pPr>
        <w:spacing w:after="0"/>
        <w:ind w:left="0"/>
        <w:jc w:val="both"/>
      </w:pPr>
      <w:r>
        <w:rPr>
          <w:rFonts w:ascii="Times New Roman"/>
          <w:b w:val="false"/>
          <w:i w:val="false"/>
          <w:color w:val="000000"/>
          <w:sz w:val="28"/>
        </w:rPr>
        <w:t>
      15) жеңілдіктің түрі;</w:t>
      </w:r>
    </w:p>
    <w:bookmarkEnd w:id="247"/>
    <w:bookmarkStart w:name="z263" w:id="248"/>
    <w:p>
      <w:pPr>
        <w:spacing w:after="0"/>
        <w:ind w:left="0"/>
        <w:jc w:val="both"/>
      </w:pPr>
      <w:r>
        <w:rPr>
          <w:rFonts w:ascii="Times New Roman"/>
          <w:b w:val="false"/>
          <w:i w:val="false"/>
          <w:color w:val="000000"/>
          <w:sz w:val="28"/>
        </w:rPr>
        <w:t>
      16) Туған күні;</w:t>
      </w:r>
    </w:p>
    <w:bookmarkEnd w:id="248"/>
    <w:bookmarkStart w:name="z264" w:id="249"/>
    <w:p>
      <w:pPr>
        <w:spacing w:after="0"/>
        <w:ind w:left="0"/>
        <w:jc w:val="both"/>
      </w:pPr>
      <w:r>
        <w:rPr>
          <w:rFonts w:ascii="Times New Roman"/>
          <w:b w:val="false"/>
          <w:i w:val="false"/>
          <w:color w:val="000000"/>
          <w:sz w:val="28"/>
        </w:rPr>
        <w:t>
      17) Баланың жынысы;</w:t>
      </w:r>
    </w:p>
    <w:bookmarkEnd w:id="249"/>
    <w:bookmarkStart w:name="z265" w:id="250"/>
    <w:p>
      <w:pPr>
        <w:spacing w:after="0"/>
        <w:ind w:left="0"/>
        <w:jc w:val="both"/>
      </w:pPr>
      <w:r>
        <w:rPr>
          <w:rFonts w:ascii="Times New Roman"/>
          <w:b w:val="false"/>
          <w:i w:val="false"/>
          <w:color w:val="000000"/>
          <w:sz w:val="28"/>
        </w:rPr>
        <w:t>
      18) баланың азаматтығы;</w:t>
      </w:r>
    </w:p>
    <w:bookmarkEnd w:id="250"/>
    <w:bookmarkStart w:name="z266" w:id="251"/>
    <w:p>
      <w:pPr>
        <w:spacing w:after="0"/>
        <w:ind w:left="0"/>
        <w:jc w:val="both"/>
      </w:pPr>
      <w:r>
        <w:rPr>
          <w:rFonts w:ascii="Times New Roman"/>
          <w:b w:val="false"/>
          <w:i w:val="false"/>
          <w:color w:val="000000"/>
          <w:sz w:val="28"/>
        </w:rPr>
        <w:t>
      19) қалаған оқу тілі туралы мәліметтер;;</w:t>
      </w:r>
    </w:p>
    <w:bookmarkEnd w:id="251"/>
    <w:bookmarkStart w:name="z267" w:id="252"/>
    <w:p>
      <w:pPr>
        <w:spacing w:after="0"/>
        <w:ind w:left="0"/>
        <w:jc w:val="both"/>
      </w:pPr>
      <w:r>
        <w:rPr>
          <w:rFonts w:ascii="Times New Roman"/>
          <w:b w:val="false"/>
          <w:i w:val="false"/>
          <w:color w:val="000000"/>
          <w:sz w:val="28"/>
        </w:rPr>
        <w:t>
      20) оқуға түсу үшін қалаулы жалпы білім беретін МДҰ туралы мәліметтер (1- ден 4 МДҰ дейін)</w:t>
      </w:r>
    </w:p>
    <w:bookmarkEnd w:id="252"/>
    <w:bookmarkStart w:name="z268" w:id="253"/>
    <w:p>
      <w:pPr>
        <w:spacing w:after="0"/>
        <w:ind w:left="0"/>
        <w:jc w:val="both"/>
      </w:pPr>
      <w:r>
        <w:rPr>
          <w:rFonts w:ascii="Times New Roman"/>
          <w:b w:val="false"/>
          <w:i w:val="false"/>
          <w:color w:val="000000"/>
          <w:sz w:val="28"/>
        </w:rPr>
        <w:t xml:space="preserve">
      21) Қызмет көрсету үшін сыртқы жүйелерден алынған өзінің дербес деректерін пайдалануға келісім беру; </w:t>
      </w:r>
    </w:p>
    <w:bookmarkEnd w:id="253"/>
    <w:bookmarkStart w:name="z269" w:id="254"/>
    <w:p>
      <w:pPr>
        <w:spacing w:after="0"/>
        <w:ind w:left="0"/>
        <w:jc w:val="both"/>
      </w:pPr>
      <w:r>
        <w:rPr>
          <w:rFonts w:ascii="Times New Roman"/>
          <w:b w:val="false"/>
          <w:i w:val="false"/>
          <w:color w:val="000000"/>
          <w:sz w:val="28"/>
        </w:rPr>
        <w:t>
      Өтініш беруші баланың заңды өкілі болып табылады.</w:t>
      </w:r>
    </w:p>
    <w:bookmarkEnd w:id="254"/>
    <w:bookmarkStart w:name="z270" w:id="255"/>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міндетті түрде ЖСН көрсетіледі және туу туралы куәліктің сканер-көшірмесі қоса беріледі.</w:t>
      </w:r>
    </w:p>
    <w:bookmarkEnd w:id="255"/>
    <w:bookmarkStart w:name="z271" w:id="256"/>
    <w:p>
      <w:pPr>
        <w:spacing w:after="0"/>
        <w:ind w:left="0"/>
        <w:jc w:val="both"/>
      </w:pPr>
      <w:r>
        <w:rPr>
          <w:rFonts w:ascii="Times New Roman"/>
          <w:b w:val="false"/>
          <w:i w:val="false"/>
          <w:color w:val="000000"/>
          <w:sz w:val="28"/>
        </w:rPr>
        <w:t>
      5. Жалпы білім беру кезегіне кезекке қою қызметін көрсетудің нәтижесі мектепке дейінгі білім беруді және ҰБДҚ ЕАБ жүйесімен берілген кезектілік нөмірі көрсетілетін хабарлама болып табылады.</w:t>
      </w:r>
    </w:p>
    <w:bookmarkEnd w:id="256"/>
    <w:bookmarkStart w:name="z272" w:id="257"/>
    <w:p>
      <w:pPr>
        <w:spacing w:after="0"/>
        <w:ind w:left="0"/>
        <w:jc w:val="both"/>
      </w:pPr>
      <w:r>
        <w:rPr>
          <w:rFonts w:ascii="Times New Roman"/>
          <w:b w:val="false"/>
          <w:i w:val="false"/>
          <w:color w:val="000000"/>
          <w:sz w:val="28"/>
        </w:rPr>
        <w:t>
      6. ҰБДҚ ЕАБ өтініште мынадай ақпарат болған кезде сыртқы жүйеден арнайы кезекке қоюға өтінішті қабылдауды және тіркеуді жүзеге асырады:</w:t>
      </w:r>
    </w:p>
    <w:bookmarkEnd w:id="257"/>
    <w:bookmarkStart w:name="z273" w:id="258"/>
    <w:p>
      <w:pPr>
        <w:spacing w:after="0"/>
        <w:ind w:left="0"/>
        <w:jc w:val="both"/>
      </w:pPr>
      <w:r>
        <w:rPr>
          <w:rFonts w:ascii="Times New Roman"/>
          <w:b w:val="false"/>
          <w:i w:val="false"/>
          <w:color w:val="000000"/>
          <w:sz w:val="28"/>
        </w:rPr>
        <w:t>
      1) өтініштің id-і</w:t>
      </w:r>
    </w:p>
    <w:bookmarkEnd w:id="258"/>
    <w:bookmarkStart w:name="z274" w:id="259"/>
    <w:p>
      <w:pPr>
        <w:spacing w:after="0"/>
        <w:ind w:left="0"/>
        <w:jc w:val="both"/>
      </w:pPr>
      <w:r>
        <w:rPr>
          <w:rFonts w:ascii="Times New Roman"/>
          <w:b w:val="false"/>
          <w:i w:val="false"/>
          <w:color w:val="000000"/>
          <w:sz w:val="28"/>
        </w:rPr>
        <w:t>
      2) өтініштің берілген күні мен уақыты</w:t>
      </w:r>
    </w:p>
    <w:bookmarkEnd w:id="259"/>
    <w:bookmarkStart w:name="z275" w:id="260"/>
    <w:p>
      <w:pPr>
        <w:spacing w:after="0"/>
        <w:ind w:left="0"/>
        <w:jc w:val="both"/>
      </w:pPr>
      <w:r>
        <w:rPr>
          <w:rFonts w:ascii="Times New Roman"/>
          <w:b w:val="false"/>
          <w:i w:val="false"/>
          <w:color w:val="000000"/>
          <w:sz w:val="28"/>
        </w:rPr>
        <w:t>
      3) өтініштің түрі (арнайы кезек)</w:t>
      </w:r>
    </w:p>
    <w:bookmarkEnd w:id="260"/>
    <w:bookmarkStart w:name="z276" w:id="261"/>
    <w:p>
      <w:pPr>
        <w:spacing w:after="0"/>
        <w:ind w:left="0"/>
        <w:jc w:val="both"/>
      </w:pPr>
      <w:r>
        <w:rPr>
          <w:rFonts w:ascii="Times New Roman"/>
          <w:b w:val="false"/>
          <w:i w:val="false"/>
          <w:color w:val="000000"/>
          <w:sz w:val="28"/>
        </w:rPr>
        <w:t>
      4) Кезекке қою үшін елді мекен;</w:t>
      </w:r>
    </w:p>
    <w:bookmarkEnd w:id="261"/>
    <w:bookmarkStart w:name="z277" w:id="262"/>
    <w:p>
      <w:pPr>
        <w:spacing w:after="0"/>
        <w:ind w:left="0"/>
        <w:jc w:val="both"/>
      </w:pPr>
      <w:r>
        <w:rPr>
          <w:rFonts w:ascii="Times New Roman"/>
          <w:b w:val="false"/>
          <w:i w:val="false"/>
          <w:color w:val="000000"/>
          <w:sz w:val="28"/>
        </w:rPr>
        <w:t>
      5) өтініш берушінің ЖСН-і;</w:t>
      </w:r>
    </w:p>
    <w:bookmarkEnd w:id="262"/>
    <w:bookmarkStart w:name="z278" w:id="263"/>
    <w:p>
      <w:pPr>
        <w:spacing w:after="0"/>
        <w:ind w:left="0"/>
        <w:jc w:val="both"/>
      </w:pPr>
      <w:r>
        <w:rPr>
          <w:rFonts w:ascii="Times New Roman"/>
          <w:b w:val="false"/>
          <w:i w:val="false"/>
          <w:color w:val="000000"/>
          <w:sz w:val="28"/>
        </w:rPr>
        <w:t xml:space="preserve">
      6)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263"/>
    <w:bookmarkStart w:name="z279" w:id="264"/>
    <w:p>
      <w:pPr>
        <w:spacing w:after="0"/>
        <w:ind w:left="0"/>
        <w:jc w:val="both"/>
      </w:pPr>
      <w:r>
        <w:rPr>
          <w:rFonts w:ascii="Times New Roman"/>
          <w:b w:val="false"/>
          <w:i w:val="false"/>
          <w:color w:val="000000"/>
          <w:sz w:val="28"/>
        </w:rPr>
        <w:t>
      7) өтініш берушінің түрі;</w:t>
      </w:r>
    </w:p>
    <w:bookmarkEnd w:id="264"/>
    <w:bookmarkStart w:name="z280" w:id="265"/>
    <w:p>
      <w:pPr>
        <w:spacing w:after="0"/>
        <w:ind w:left="0"/>
        <w:jc w:val="both"/>
      </w:pPr>
      <w:r>
        <w:rPr>
          <w:rFonts w:ascii="Times New Roman"/>
          <w:b w:val="false"/>
          <w:i w:val="false"/>
          <w:color w:val="000000"/>
          <w:sz w:val="28"/>
        </w:rPr>
        <w:t>
      8) Өтініш берушінің телефоны;</w:t>
      </w:r>
    </w:p>
    <w:bookmarkEnd w:id="265"/>
    <w:bookmarkStart w:name="z281" w:id="266"/>
    <w:p>
      <w:pPr>
        <w:spacing w:after="0"/>
        <w:ind w:left="0"/>
        <w:jc w:val="both"/>
      </w:pPr>
      <w:r>
        <w:rPr>
          <w:rFonts w:ascii="Times New Roman"/>
          <w:b w:val="false"/>
          <w:i w:val="false"/>
          <w:color w:val="000000"/>
          <w:sz w:val="28"/>
        </w:rPr>
        <w:t>
      9) 2 Өтініш берушінің телефоны;</w:t>
      </w:r>
    </w:p>
    <w:bookmarkEnd w:id="266"/>
    <w:bookmarkStart w:name="z282" w:id="267"/>
    <w:p>
      <w:pPr>
        <w:spacing w:after="0"/>
        <w:ind w:left="0"/>
        <w:jc w:val="both"/>
      </w:pPr>
      <w:r>
        <w:rPr>
          <w:rFonts w:ascii="Times New Roman"/>
          <w:b w:val="false"/>
          <w:i w:val="false"/>
          <w:color w:val="000000"/>
          <w:sz w:val="28"/>
        </w:rPr>
        <w:t>
      10) 3 өтініш берушінің телефоны;</w:t>
      </w:r>
    </w:p>
    <w:bookmarkEnd w:id="267"/>
    <w:bookmarkStart w:name="z283" w:id="268"/>
    <w:p>
      <w:pPr>
        <w:spacing w:after="0"/>
        <w:ind w:left="0"/>
        <w:jc w:val="both"/>
      </w:pPr>
      <w:r>
        <w:rPr>
          <w:rFonts w:ascii="Times New Roman"/>
          <w:b w:val="false"/>
          <w:i w:val="false"/>
          <w:color w:val="000000"/>
          <w:sz w:val="28"/>
        </w:rPr>
        <w:t>
      11) Email;</w:t>
      </w:r>
    </w:p>
    <w:bookmarkEnd w:id="268"/>
    <w:bookmarkStart w:name="z284" w:id="269"/>
    <w:p>
      <w:pPr>
        <w:spacing w:after="0"/>
        <w:ind w:left="0"/>
        <w:jc w:val="both"/>
      </w:pPr>
      <w:r>
        <w:rPr>
          <w:rFonts w:ascii="Times New Roman"/>
          <w:b w:val="false"/>
          <w:i w:val="false"/>
          <w:color w:val="000000"/>
          <w:sz w:val="28"/>
        </w:rPr>
        <w:t>
      12) Баланың ЖСН-і;</w:t>
      </w:r>
    </w:p>
    <w:bookmarkEnd w:id="269"/>
    <w:bookmarkStart w:name="z285" w:id="270"/>
    <w:p>
      <w:pPr>
        <w:spacing w:after="0"/>
        <w:ind w:left="0"/>
        <w:jc w:val="both"/>
      </w:pPr>
      <w:r>
        <w:rPr>
          <w:rFonts w:ascii="Times New Roman"/>
          <w:b w:val="false"/>
          <w:i w:val="false"/>
          <w:color w:val="000000"/>
          <w:sz w:val="28"/>
        </w:rPr>
        <w:t xml:space="preserve">
      13) ТАӘ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270"/>
    <w:bookmarkStart w:name="z286" w:id="271"/>
    <w:p>
      <w:pPr>
        <w:spacing w:after="0"/>
        <w:ind w:left="0"/>
        <w:jc w:val="both"/>
      </w:pPr>
      <w:r>
        <w:rPr>
          <w:rFonts w:ascii="Times New Roman"/>
          <w:b w:val="false"/>
          <w:i w:val="false"/>
          <w:color w:val="000000"/>
          <w:sz w:val="28"/>
        </w:rPr>
        <w:t>
      14) Балада жеңілдіктің болуын немесе болмауын куәландыратын мәліметтер;</w:t>
      </w:r>
    </w:p>
    <w:bookmarkEnd w:id="271"/>
    <w:bookmarkStart w:name="z287" w:id="272"/>
    <w:p>
      <w:pPr>
        <w:spacing w:after="0"/>
        <w:ind w:left="0"/>
        <w:jc w:val="both"/>
      </w:pPr>
      <w:r>
        <w:rPr>
          <w:rFonts w:ascii="Times New Roman"/>
          <w:b w:val="false"/>
          <w:i w:val="false"/>
          <w:color w:val="000000"/>
          <w:sz w:val="28"/>
        </w:rPr>
        <w:t>
      15) жеңілдіктің түрі;</w:t>
      </w:r>
    </w:p>
    <w:bookmarkEnd w:id="272"/>
    <w:bookmarkStart w:name="z288" w:id="273"/>
    <w:p>
      <w:pPr>
        <w:spacing w:after="0"/>
        <w:ind w:left="0"/>
        <w:jc w:val="both"/>
      </w:pPr>
      <w:r>
        <w:rPr>
          <w:rFonts w:ascii="Times New Roman"/>
          <w:b w:val="false"/>
          <w:i w:val="false"/>
          <w:color w:val="000000"/>
          <w:sz w:val="28"/>
        </w:rPr>
        <w:t>
      16) Туған күні;</w:t>
      </w:r>
    </w:p>
    <w:bookmarkEnd w:id="273"/>
    <w:bookmarkStart w:name="z289" w:id="274"/>
    <w:p>
      <w:pPr>
        <w:spacing w:after="0"/>
        <w:ind w:left="0"/>
        <w:jc w:val="both"/>
      </w:pPr>
      <w:r>
        <w:rPr>
          <w:rFonts w:ascii="Times New Roman"/>
          <w:b w:val="false"/>
          <w:i w:val="false"/>
          <w:color w:val="000000"/>
          <w:sz w:val="28"/>
        </w:rPr>
        <w:t>
      17) Баланың жынысы;</w:t>
      </w:r>
    </w:p>
    <w:bookmarkEnd w:id="274"/>
    <w:bookmarkStart w:name="z290" w:id="275"/>
    <w:p>
      <w:pPr>
        <w:spacing w:after="0"/>
        <w:ind w:left="0"/>
        <w:jc w:val="both"/>
      </w:pPr>
      <w:r>
        <w:rPr>
          <w:rFonts w:ascii="Times New Roman"/>
          <w:b w:val="false"/>
          <w:i w:val="false"/>
          <w:color w:val="000000"/>
          <w:sz w:val="28"/>
        </w:rPr>
        <w:t>
      18) баланың азаматтығы;</w:t>
      </w:r>
    </w:p>
    <w:bookmarkEnd w:id="275"/>
    <w:bookmarkStart w:name="z291" w:id="276"/>
    <w:p>
      <w:pPr>
        <w:spacing w:after="0"/>
        <w:ind w:left="0"/>
        <w:jc w:val="both"/>
      </w:pPr>
      <w:r>
        <w:rPr>
          <w:rFonts w:ascii="Times New Roman"/>
          <w:b w:val="false"/>
          <w:i w:val="false"/>
          <w:color w:val="000000"/>
          <w:sz w:val="28"/>
        </w:rPr>
        <w:t>
      19) ПМПК қорытындысы туралы мәліметтер;</w:t>
      </w:r>
    </w:p>
    <w:bookmarkEnd w:id="276"/>
    <w:bookmarkStart w:name="z292" w:id="277"/>
    <w:p>
      <w:pPr>
        <w:spacing w:after="0"/>
        <w:ind w:left="0"/>
        <w:jc w:val="both"/>
      </w:pPr>
      <w:r>
        <w:rPr>
          <w:rFonts w:ascii="Times New Roman"/>
          <w:b w:val="false"/>
          <w:i w:val="false"/>
          <w:color w:val="000000"/>
          <w:sz w:val="28"/>
        </w:rPr>
        <w:t>
      20) бұзушылық түрі;</w:t>
      </w:r>
    </w:p>
    <w:bookmarkEnd w:id="277"/>
    <w:bookmarkStart w:name="z293" w:id="278"/>
    <w:p>
      <w:pPr>
        <w:spacing w:after="0"/>
        <w:ind w:left="0"/>
        <w:jc w:val="both"/>
      </w:pPr>
      <w:r>
        <w:rPr>
          <w:rFonts w:ascii="Times New Roman"/>
          <w:b w:val="false"/>
          <w:i w:val="false"/>
          <w:color w:val="000000"/>
          <w:sz w:val="28"/>
        </w:rPr>
        <w:t>
      21) қалаған оқу тілі туралы мәліметтер;</w:t>
      </w:r>
    </w:p>
    <w:bookmarkEnd w:id="278"/>
    <w:bookmarkStart w:name="z294" w:id="279"/>
    <w:p>
      <w:pPr>
        <w:spacing w:after="0"/>
        <w:ind w:left="0"/>
        <w:jc w:val="both"/>
      </w:pPr>
      <w:r>
        <w:rPr>
          <w:rFonts w:ascii="Times New Roman"/>
          <w:b w:val="false"/>
          <w:i w:val="false"/>
          <w:color w:val="000000"/>
          <w:sz w:val="28"/>
        </w:rPr>
        <w:t>
      22) оқуға қабылдау үшін қалаулы арнайы МДҰ туралы мәліметтер (1 ден 2 МДҰ дейін)</w:t>
      </w:r>
    </w:p>
    <w:bookmarkEnd w:id="279"/>
    <w:bookmarkStart w:name="z295" w:id="280"/>
    <w:p>
      <w:pPr>
        <w:spacing w:after="0"/>
        <w:ind w:left="0"/>
        <w:jc w:val="both"/>
      </w:pPr>
      <w:r>
        <w:rPr>
          <w:rFonts w:ascii="Times New Roman"/>
          <w:b w:val="false"/>
          <w:i w:val="false"/>
          <w:color w:val="000000"/>
          <w:sz w:val="28"/>
        </w:rPr>
        <w:t>
      23) қызмет көрсету үшін сыртқы жүйелерден алынған өзінің дербес деректерін пайдалануға келісім беру;</w:t>
      </w:r>
    </w:p>
    <w:bookmarkEnd w:id="280"/>
    <w:bookmarkStart w:name="z296" w:id="281"/>
    <w:p>
      <w:pPr>
        <w:spacing w:after="0"/>
        <w:ind w:left="0"/>
        <w:jc w:val="both"/>
      </w:pPr>
      <w:r>
        <w:rPr>
          <w:rFonts w:ascii="Times New Roman"/>
          <w:b w:val="false"/>
          <w:i w:val="false"/>
          <w:color w:val="000000"/>
          <w:sz w:val="28"/>
        </w:rPr>
        <w:t>
      Өтініш беруші баланың заңды өкілі болып табылады.</w:t>
      </w:r>
    </w:p>
    <w:bookmarkEnd w:id="281"/>
    <w:bookmarkStart w:name="z297" w:id="282"/>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 міндетті түрде көрсетіледі және туу туралы куәліктің сканерленген көшірмесі қоса беріледі.</w:t>
      </w:r>
    </w:p>
    <w:bookmarkEnd w:id="282"/>
    <w:bookmarkStart w:name="z298" w:id="283"/>
    <w:p>
      <w:pPr>
        <w:spacing w:after="0"/>
        <w:ind w:left="0"/>
        <w:jc w:val="both"/>
      </w:pPr>
      <w:r>
        <w:rPr>
          <w:rFonts w:ascii="Times New Roman"/>
          <w:b w:val="false"/>
          <w:i w:val="false"/>
          <w:color w:val="000000"/>
          <w:sz w:val="28"/>
        </w:rPr>
        <w:t xml:space="preserve">
      7. Арнайы білім беру кезегіне кезекке қою қызметін көрсетудің нәтижесі мектепке дейінгі білім беруді және ҰБДҚ ЕАБ жүйесімен берілген кезектілік нөмірі көрсетілетін хабарлама болып табылады. </w:t>
      </w:r>
    </w:p>
    <w:bookmarkEnd w:id="283"/>
    <w:bookmarkStart w:name="z299" w:id="284"/>
    <w:p>
      <w:pPr>
        <w:spacing w:after="0"/>
        <w:ind w:left="0"/>
        <w:jc w:val="both"/>
      </w:pPr>
      <w:r>
        <w:rPr>
          <w:rFonts w:ascii="Times New Roman"/>
          <w:b w:val="false"/>
          <w:i w:val="false"/>
          <w:color w:val="000000"/>
          <w:sz w:val="28"/>
        </w:rPr>
        <w:t>
      8. ҰБДҚ ЕАБ өтініште келесі мәліметтер болған жағдайда сыртқы жүйеден санаторийлік-курорттық кезекке тұруға өтінішті қабылдауды және тіркеуді жүзеге асырады:</w:t>
      </w:r>
    </w:p>
    <w:bookmarkEnd w:id="284"/>
    <w:bookmarkStart w:name="z300" w:id="285"/>
    <w:p>
      <w:pPr>
        <w:spacing w:after="0"/>
        <w:ind w:left="0"/>
        <w:jc w:val="both"/>
      </w:pPr>
      <w:r>
        <w:rPr>
          <w:rFonts w:ascii="Times New Roman"/>
          <w:b w:val="false"/>
          <w:i w:val="false"/>
          <w:color w:val="000000"/>
          <w:sz w:val="28"/>
        </w:rPr>
        <w:t>
      1) өтініштің id-і</w:t>
      </w:r>
    </w:p>
    <w:bookmarkEnd w:id="285"/>
    <w:bookmarkStart w:name="z301" w:id="286"/>
    <w:p>
      <w:pPr>
        <w:spacing w:after="0"/>
        <w:ind w:left="0"/>
        <w:jc w:val="both"/>
      </w:pPr>
      <w:r>
        <w:rPr>
          <w:rFonts w:ascii="Times New Roman"/>
          <w:b w:val="false"/>
          <w:i w:val="false"/>
          <w:color w:val="000000"/>
          <w:sz w:val="28"/>
        </w:rPr>
        <w:t>
      2) өтініштің берілген күні мен уақыты</w:t>
      </w:r>
    </w:p>
    <w:bookmarkEnd w:id="286"/>
    <w:bookmarkStart w:name="z302" w:id="287"/>
    <w:p>
      <w:pPr>
        <w:spacing w:after="0"/>
        <w:ind w:left="0"/>
        <w:jc w:val="both"/>
      </w:pPr>
      <w:r>
        <w:rPr>
          <w:rFonts w:ascii="Times New Roman"/>
          <w:b w:val="false"/>
          <w:i w:val="false"/>
          <w:color w:val="000000"/>
          <w:sz w:val="28"/>
        </w:rPr>
        <w:t>
      3) өтініш түрі (санаторийлік кезек)</w:t>
      </w:r>
    </w:p>
    <w:bookmarkEnd w:id="287"/>
    <w:bookmarkStart w:name="z303" w:id="288"/>
    <w:p>
      <w:pPr>
        <w:spacing w:after="0"/>
        <w:ind w:left="0"/>
        <w:jc w:val="both"/>
      </w:pPr>
      <w:r>
        <w:rPr>
          <w:rFonts w:ascii="Times New Roman"/>
          <w:b w:val="false"/>
          <w:i w:val="false"/>
          <w:color w:val="000000"/>
          <w:sz w:val="28"/>
        </w:rPr>
        <w:t>
      4) Кезекке қою үшін елді мекен;</w:t>
      </w:r>
    </w:p>
    <w:bookmarkEnd w:id="288"/>
    <w:bookmarkStart w:name="z304" w:id="289"/>
    <w:p>
      <w:pPr>
        <w:spacing w:after="0"/>
        <w:ind w:left="0"/>
        <w:jc w:val="both"/>
      </w:pPr>
      <w:r>
        <w:rPr>
          <w:rFonts w:ascii="Times New Roman"/>
          <w:b w:val="false"/>
          <w:i w:val="false"/>
          <w:color w:val="000000"/>
          <w:sz w:val="28"/>
        </w:rPr>
        <w:t>
      5) өтініш берушінің ЖСН-і;</w:t>
      </w:r>
    </w:p>
    <w:bookmarkEnd w:id="289"/>
    <w:bookmarkStart w:name="z305" w:id="290"/>
    <w:p>
      <w:pPr>
        <w:spacing w:after="0"/>
        <w:ind w:left="0"/>
        <w:jc w:val="both"/>
      </w:pPr>
      <w:r>
        <w:rPr>
          <w:rFonts w:ascii="Times New Roman"/>
          <w:b w:val="false"/>
          <w:i w:val="false"/>
          <w:color w:val="000000"/>
          <w:sz w:val="28"/>
        </w:rPr>
        <w:t xml:space="preserve">
      6)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290"/>
    <w:bookmarkStart w:name="z306" w:id="291"/>
    <w:p>
      <w:pPr>
        <w:spacing w:after="0"/>
        <w:ind w:left="0"/>
        <w:jc w:val="both"/>
      </w:pPr>
      <w:r>
        <w:rPr>
          <w:rFonts w:ascii="Times New Roman"/>
          <w:b w:val="false"/>
          <w:i w:val="false"/>
          <w:color w:val="000000"/>
          <w:sz w:val="28"/>
        </w:rPr>
        <w:t>
      7) өтініш берушінің түрі;</w:t>
      </w:r>
    </w:p>
    <w:bookmarkEnd w:id="291"/>
    <w:bookmarkStart w:name="z307" w:id="292"/>
    <w:p>
      <w:pPr>
        <w:spacing w:after="0"/>
        <w:ind w:left="0"/>
        <w:jc w:val="both"/>
      </w:pPr>
      <w:r>
        <w:rPr>
          <w:rFonts w:ascii="Times New Roman"/>
          <w:b w:val="false"/>
          <w:i w:val="false"/>
          <w:color w:val="000000"/>
          <w:sz w:val="28"/>
        </w:rPr>
        <w:t>
      8) Өтініш берушінің телефоны;</w:t>
      </w:r>
    </w:p>
    <w:bookmarkEnd w:id="292"/>
    <w:bookmarkStart w:name="z308" w:id="293"/>
    <w:p>
      <w:pPr>
        <w:spacing w:after="0"/>
        <w:ind w:left="0"/>
        <w:jc w:val="both"/>
      </w:pPr>
      <w:r>
        <w:rPr>
          <w:rFonts w:ascii="Times New Roman"/>
          <w:b w:val="false"/>
          <w:i w:val="false"/>
          <w:color w:val="000000"/>
          <w:sz w:val="28"/>
        </w:rPr>
        <w:t>
      9) 2 Өтініш берушінің телефоны;</w:t>
      </w:r>
    </w:p>
    <w:bookmarkEnd w:id="293"/>
    <w:bookmarkStart w:name="z309" w:id="294"/>
    <w:p>
      <w:pPr>
        <w:spacing w:after="0"/>
        <w:ind w:left="0"/>
        <w:jc w:val="both"/>
      </w:pPr>
      <w:r>
        <w:rPr>
          <w:rFonts w:ascii="Times New Roman"/>
          <w:b w:val="false"/>
          <w:i w:val="false"/>
          <w:color w:val="000000"/>
          <w:sz w:val="28"/>
        </w:rPr>
        <w:t>
      10) 3 өтініш берушінің телефоны;</w:t>
      </w:r>
    </w:p>
    <w:bookmarkEnd w:id="294"/>
    <w:bookmarkStart w:name="z310" w:id="295"/>
    <w:p>
      <w:pPr>
        <w:spacing w:after="0"/>
        <w:ind w:left="0"/>
        <w:jc w:val="both"/>
      </w:pPr>
      <w:r>
        <w:rPr>
          <w:rFonts w:ascii="Times New Roman"/>
          <w:b w:val="false"/>
          <w:i w:val="false"/>
          <w:color w:val="000000"/>
          <w:sz w:val="28"/>
        </w:rPr>
        <w:t>
      11) Email;</w:t>
      </w:r>
    </w:p>
    <w:bookmarkEnd w:id="295"/>
    <w:bookmarkStart w:name="z311" w:id="296"/>
    <w:p>
      <w:pPr>
        <w:spacing w:after="0"/>
        <w:ind w:left="0"/>
        <w:jc w:val="both"/>
      </w:pPr>
      <w:r>
        <w:rPr>
          <w:rFonts w:ascii="Times New Roman"/>
          <w:b w:val="false"/>
          <w:i w:val="false"/>
          <w:color w:val="000000"/>
          <w:sz w:val="28"/>
        </w:rPr>
        <w:t>
      12) Баланың ЖСН-і;</w:t>
      </w:r>
    </w:p>
    <w:bookmarkEnd w:id="296"/>
    <w:bookmarkStart w:name="z312" w:id="297"/>
    <w:p>
      <w:pPr>
        <w:spacing w:after="0"/>
        <w:ind w:left="0"/>
        <w:jc w:val="both"/>
      </w:pPr>
      <w:r>
        <w:rPr>
          <w:rFonts w:ascii="Times New Roman"/>
          <w:b w:val="false"/>
          <w:i w:val="false"/>
          <w:color w:val="000000"/>
          <w:sz w:val="28"/>
        </w:rPr>
        <w:t xml:space="preserve">
      13) ТАӘ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297"/>
    <w:bookmarkStart w:name="z313" w:id="298"/>
    <w:p>
      <w:pPr>
        <w:spacing w:after="0"/>
        <w:ind w:left="0"/>
        <w:jc w:val="both"/>
      </w:pPr>
      <w:r>
        <w:rPr>
          <w:rFonts w:ascii="Times New Roman"/>
          <w:b w:val="false"/>
          <w:i w:val="false"/>
          <w:color w:val="000000"/>
          <w:sz w:val="28"/>
        </w:rPr>
        <w:t>
      14) Туған күні;</w:t>
      </w:r>
    </w:p>
    <w:bookmarkEnd w:id="298"/>
    <w:bookmarkStart w:name="z314" w:id="299"/>
    <w:p>
      <w:pPr>
        <w:spacing w:after="0"/>
        <w:ind w:left="0"/>
        <w:jc w:val="both"/>
      </w:pPr>
      <w:r>
        <w:rPr>
          <w:rFonts w:ascii="Times New Roman"/>
          <w:b w:val="false"/>
          <w:i w:val="false"/>
          <w:color w:val="000000"/>
          <w:sz w:val="28"/>
        </w:rPr>
        <w:t>
      15) Баланың жынысы;</w:t>
      </w:r>
    </w:p>
    <w:bookmarkEnd w:id="299"/>
    <w:bookmarkStart w:name="z315" w:id="300"/>
    <w:p>
      <w:pPr>
        <w:spacing w:after="0"/>
        <w:ind w:left="0"/>
        <w:jc w:val="both"/>
      </w:pPr>
      <w:r>
        <w:rPr>
          <w:rFonts w:ascii="Times New Roman"/>
          <w:b w:val="false"/>
          <w:i w:val="false"/>
          <w:color w:val="000000"/>
          <w:sz w:val="28"/>
        </w:rPr>
        <w:t>
      16) баланың азаматтығы;</w:t>
      </w:r>
    </w:p>
    <w:bookmarkEnd w:id="300"/>
    <w:bookmarkStart w:name="z316" w:id="301"/>
    <w:p>
      <w:pPr>
        <w:spacing w:after="0"/>
        <w:ind w:left="0"/>
        <w:jc w:val="both"/>
      </w:pPr>
      <w:r>
        <w:rPr>
          <w:rFonts w:ascii="Times New Roman"/>
          <w:b w:val="false"/>
          <w:i w:val="false"/>
          <w:color w:val="000000"/>
          <w:sz w:val="28"/>
        </w:rPr>
        <w:t>
      17) Фтизиатр-дәрігердің жолдамасы туралы мәліметтер (скан-көшірме);</w:t>
      </w:r>
    </w:p>
    <w:bookmarkEnd w:id="301"/>
    <w:bookmarkStart w:name="z317" w:id="302"/>
    <w:p>
      <w:pPr>
        <w:spacing w:after="0"/>
        <w:ind w:left="0"/>
        <w:jc w:val="both"/>
      </w:pPr>
      <w:r>
        <w:rPr>
          <w:rFonts w:ascii="Times New Roman"/>
          <w:b w:val="false"/>
          <w:i w:val="false"/>
          <w:color w:val="000000"/>
          <w:sz w:val="28"/>
        </w:rPr>
        <w:t>
      18) Оңалту түрі немесе профилактикасы;</w:t>
      </w:r>
    </w:p>
    <w:bookmarkEnd w:id="302"/>
    <w:bookmarkStart w:name="z318" w:id="303"/>
    <w:p>
      <w:pPr>
        <w:spacing w:after="0"/>
        <w:ind w:left="0"/>
        <w:jc w:val="both"/>
      </w:pPr>
      <w:r>
        <w:rPr>
          <w:rFonts w:ascii="Times New Roman"/>
          <w:b w:val="false"/>
          <w:i w:val="false"/>
          <w:color w:val="000000"/>
          <w:sz w:val="28"/>
        </w:rPr>
        <w:t>
      19)Қалаған оқыту тілі туралы мәліметтер;</w:t>
      </w:r>
    </w:p>
    <w:bookmarkEnd w:id="303"/>
    <w:bookmarkStart w:name="z319" w:id="304"/>
    <w:p>
      <w:pPr>
        <w:spacing w:after="0"/>
        <w:ind w:left="0"/>
        <w:jc w:val="both"/>
      </w:pPr>
      <w:r>
        <w:rPr>
          <w:rFonts w:ascii="Times New Roman"/>
          <w:b w:val="false"/>
          <w:i w:val="false"/>
          <w:color w:val="000000"/>
          <w:sz w:val="28"/>
        </w:rPr>
        <w:t>
      20) оқуға түсу үшін мектепке дейінгі білім берудің таңдаулы санаторийлері туралы мәліметтер(1 ден 2 МДҰ-ға дейін)</w:t>
      </w:r>
    </w:p>
    <w:bookmarkEnd w:id="304"/>
    <w:bookmarkStart w:name="z320" w:id="305"/>
    <w:p>
      <w:pPr>
        <w:spacing w:after="0"/>
        <w:ind w:left="0"/>
        <w:jc w:val="both"/>
      </w:pPr>
      <w:r>
        <w:rPr>
          <w:rFonts w:ascii="Times New Roman"/>
          <w:b w:val="false"/>
          <w:i w:val="false"/>
          <w:color w:val="000000"/>
          <w:sz w:val="28"/>
        </w:rPr>
        <w:t>
      21) Қызмет көрсету үшін сыртқы жүйелерден алынған өзінің дербес деректерін пайдалануға келісім беру;</w:t>
      </w:r>
    </w:p>
    <w:bookmarkEnd w:id="305"/>
    <w:bookmarkStart w:name="z321" w:id="306"/>
    <w:p>
      <w:pPr>
        <w:spacing w:after="0"/>
        <w:ind w:left="0"/>
        <w:jc w:val="both"/>
      </w:pPr>
      <w:r>
        <w:rPr>
          <w:rFonts w:ascii="Times New Roman"/>
          <w:b w:val="false"/>
          <w:i w:val="false"/>
          <w:color w:val="000000"/>
          <w:sz w:val="28"/>
        </w:rPr>
        <w:t>
      Өтініш беруші баланың заңды өкілі болып табылады.</w:t>
      </w:r>
    </w:p>
    <w:bookmarkEnd w:id="306"/>
    <w:bookmarkStart w:name="z322" w:id="307"/>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 міндетті түрде көрсетіледі және туу туралы куәліктің сканерленген көшірмесі қоса беріледі.</w:t>
      </w:r>
    </w:p>
    <w:bookmarkEnd w:id="307"/>
    <w:bookmarkStart w:name="z323" w:id="308"/>
    <w:p>
      <w:pPr>
        <w:spacing w:after="0"/>
        <w:ind w:left="0"/>
        <w:jc w:val="both"/>
      </w:pPr>
      <w:r>
        <w:rPr>
          <w:rFonts w:ascii="Times New Roman"/>
          <w:b w:val="false"/>
          <w:i w:val="false"/>
          <w:color w:val="000000"/>
          <w:sz w:val="28"/>
        </w:rPr>
        <w:t>
      9. Санаторий кезегіне кезекке қою қызметін көрсетудің нәтижесі мектепке дейінгі білім беруді және ҰБДҚ ЕАБ жүйесімен берілген кезектілік нөмірі көрсетілетін хабарлама болып табылады.</w:t>
      </w:r>
    </w:p>
    <w:bookmarkEnd w:id="308"/>
    <w:bookmarkStart w:name="z324" w:id="309"/>
    <w:p>
      <w:pPr>
        <w:spacing w:after="0"/>
        <w:ind w:left="0"/>
        <w:jc w:val="both"/>
      </w:pPr>
      <w:r>
        <w:rPr>
          <w:rFonts w:ascii="Times New Roman"/>
          <w:b w:val="false"/>
          <w:i w:val="false"/>
          <w:color w:val="000000"/>
          <w:sz w:val="28"/>
        </w:rPr>
        <w:t>
      10. ҰБДҚ ЕАБ сұрауда мынадай ақпарат болған кезде сканер-көшірмелерді растау қорытындылары бойынша Мемлекеттік қызмет көрсетуге өтініштерді қабылдау жөніндегі функцияны орындайтын ММ АЖО немесе ЖАО АЖ-дан өтінішті қабылдауды және оның мәртебесін жаңартуды жүзеге асырады:</w:t>
      </w:r>
    </w:p>
    <w:bookmarkEnd w:id="309"/>
    <w:bookmarkStart w:name="z325" w:id="310"/>
    <w:p>
      <w:pPr>
        <w:spacing w:after="0"/>
        <w:ind w:left="0"/>
        <w:jc w:val="both"/>
      </w:pPr>
      <w:r>
        <w:rPr>
          <w:rFonts w:ascii="Times New Roman"/>
          <w:b w:val="false"/>
          <w:i w:val="false"/>
          <w:color w:val="000000"/>
          <w:sz w:val="28"/>
        </w:rPr>
        <w:t xml:space="preserve">
      1) Елді мекен; </w:t>
      </w:r>
    </w:p>
    <w:bookmarkEnd w:id="310"/>
    <w:bookmarkStart w:name="z326" w:id="311"/>
    <w:p>
      <w:pPr>
        <w:spacing w:after="0"/>
        <w:ind w:left="0"/>
        <w:jc w:val="both"/>
      </w:pPr>
      <w:r>
        <w:rPr>
          <w:rFonts w:ascii="Times New Roman"/>
          <w:b w:val="false"/>
          <w:i w:val="false"/>
          <w:color w:val="000000"/>
          <w:sz w:val="28"/>
        </w:rPr>
        <w:t>
      2) Өтініштің нөмірі;</w:t>
      </w:r>
    </w:p>
    <w:bookmarkEnd w:id="311"/>
    <w:bookmarkStart w:name="z327" w:id="312"/>
    <w:p>
      <w:pPr>
        <w:spacing w:after="0"/>
        <w:ind w:left="0"/>
        <w:jc w:val="both"/>
      </w:pPr>
      <w:r>
        <w:rPr>
          <w:rFonts w:ascii="Times New Roman"/>
          <w:b w:val="false"/>
          <w:i w:val="false"/>
          <w:color w:val="000000"/>
          <w:sz w:val="28"/>
        </w:rPr>
        <w:t>
      3) Өтініштің мәртебесі;</w:t>
      </w:r>
    </w:p>
    <w:bookmarkEnd w:id="312"/>
    <w:bookmarkStart w:name="z328" w:id="313"/>
    <w:p>
      <w:pPr>
        <w:spacing w:after="0"/>
        <w:ind w:left="0"/>
        <w:jc w:val="both"/>
      </w:pPr>
      <w:r>
        <w:rPr>
          <w:rFonts w:ascii="Times New Roman"/>
          <w:b w:val="false"/>
          <w:i w:val="false"/>
          <w:color w:val="000000"/>
          <w:sz w:val="28"/>
        </w:rPr>
        <w:t>
      4) ЖСН баланың;</w:t>
      </w:r>
    </w:p>
    <w:bookmarkEnd w:id="313"/>
    <w:bookmarkStart w:name="z329" w:id="314"/>
    <w:p>
      <w:pPr>
        <w:spacing w:after="0"/>
        <w:ind w:left="0"/>
        <w:jc w:val="both"/>
      </w:pPr>
      <w:r>
        <w:rPr>
          <w:rFonts w:ascii="Times New Roman"/>
          <w:b w:val="false"/>
          <w:i w:val="false"/>
          <w:color w:val="000000"/>
          <w:sz w:val="28"/>
        </w:rPr>
        <w:t xml:space="preserve">
      5) Аты-жөні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314"/>
    <w:bookmarkStart w:name="z330" w:id="315"/>
    <w:p>
      <w:pPr>
        <w:spacing w:after="0"/>
        <w:ind w:left="0"/>
        <w:jc w:val="both"/>
      </w:pPr>
      <w:r>
        <w:rPr>
          <w:rFonts w:ascii="Times New Roman"/>
          <w:b w:val="false"/>
          <w:i w:val="false"/>
          <w:color w:val="000000"/>
          <w:sz w:val="28"/>
        </w:rPr>
        <w:t>
      6) Өтініш берушінің ЖСН-і;</w:t>
      </w:r>
    </w:p>
    <w:bookmarkEnd w:id="315"/>
    <w:bookmarkStart w:name="z331" w:id="316"/>
    <w:p>
      <w:pPr>
        <w:spacing w:after="0"/>
        <w:ind w:left="0"/>
        <w:jc w:val="both"/>
      </w:pPr>
      <w:r>
        <w:rPr>
          <w:rFonts w:ascii="Times New Roman"/>
          <w:b w:val="false"/>
          <w:i w:val="false"/>
          <w:color w:val="000000"/>
          <w:sz w:val="28"/>
        </w:rPr>
        <w:t>
      7) Уәкілетті қызметкердің ЖСН-і;</w:t>
      </w:r>
    </w:p>
    <w:bookmarkEnd w:id="316"/>
    <w:bookmarkStart w:name="z332" w:id="317"/>
    <w:p>
      <w:pPr>
        <w:spacing w:after="0"/>
        <w:ind w:left="0"/>
        <w:jc w:val="both"/>
      </w:pPr>
      <w:r>
        <w:rPr>
          <w:rFonts w:ascii="Times New Roman"/>
          <w:b w:val="false"/>
          <w:i w:val="false"/>
          <w:color w:val="000000"/>
          <w:sz w:val="28"/>
        </w:rPr>
        <w:t>
      8) Уәкілетті қызметкердің жұмыс орны және лауазымы;</w:t>
      </w:r>
    </w:p>
    <w:bookmarkEnd w:id="317"/>
    <w:bookmarkStart w:name="z333" w:id="318"/>
    <w:p>
      <w:pPr>
        <w:spacing w:after="0"/>
        <w:ind w:left="0"/>
        <w:jc w:val="both"/>
      </w:pPr>
      <w:r>
        <w:rPr>
          <w:rFonts w:ascii="Times New Roman"/>
          <w:b w:val="false"/>
          <w:i w:val="false"/>
          <w:color w:val="000000"/>
          <w:sz w:val="28"/>
        </w:rPr>
        <w:t>
      9) Тексерілген құжаттар;</w:t>
      </w:r>
    </w:p>
    <w:bookmarkEnd w:id="318"/>
    <w:bookmarkStart w:name="z334" w:id="319"/>
    <w:p>
      <w:pPr>
        <w:spacing w:after="0"/>
        <w:ind w:left="0"/>
        <w:jc w:val="both"/>
      </w:pPr>
      <w:r>
        <w:rPr>
          <w:rFonts w:ascii="Times New Roman"/>
          <w:b w:val="false"/>
          <w:i w:val="false"/>
          <w:color w:val="000000"/>
          <w:sz w:val="28"/>
        </w:rPr>
        <w:t>
      10) Тексеру нәтижесі;</w:t>
      </w:r>
    </w:p>
    <w:bookmarkEnd w:id="319"/>
    <w:bookmarkStart w:name="z335" w:id="320"/>
    <w:p>
      <w:pPr>
        <w:spacing w:after="0"/>
        <w:ind w:left="0"/>
        <w:jc w:val="both"/>
      </w:pPr>
      <w:r>
        <w:rPr>
          <w:rFonts w:ascii="Times New Roman"/>
          <w:b w:val="false"/>
          <w:i w:val="false"/>
          <w:color w:val="000000"/>
          <w:sz w:val="28"/>
        </w:rPr>
        <w:t>
      11) Дәлелді бас тарту (бар болған жағдайда).</w:t>
      </w:r>
    </w:p>
    <w:bookmarkEnd w:id="320"/>
    <w:bookmarkStart w:name="z336" w:id="321"/>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 міндетті болып табылады.</w:t>
      </w:r>
    </w:p>
    <w:bookmarkEnd w:id="321"/>
    <w:bookmarkStart w:name="z337" w:id="322"/>
    <w:p>
      <w:pPr>
        <w:spacing w:after="0"/>
        <w:ind w:left="0"/>
        <w:jc w:val="both"/>
      </w:pPr>
      <w:r>
        <w:rPr>
          <w:rFonts w:ascii="Times New Roman"/>
          <w:b w:val="false"/>
          <w:i w:val="false"/>
          <w:color w:val="000000"/>
          <w:sz w:val="28"/>
        </w:rPr>
        <w:t>
      Сәтті аяқталған процедураның күшін жою қарастырылмаған.</w:t>
      </w:r>
    </w:p>
    <w:bookmarkEnd w:id="322"/>
    <w:bookmarkStart w:name="z338" w:id="323"/>
    <w:p>
      <w:pPr>
        <w:spacing w:after="0"/>
        <w:ind w:left="0"/>
        <w:jc w:val="both"/>
      </w:pPr>
      <w:r>
        <w:rPr>
          <w:rFonts w:ascii="Times New Roman"/>
          <w:b w:val="false"/>
          <w:i w:val="false"/>
          <w:color w:val="000000"/>
          <w:sz w:val="28"/>
        </w:rPr>
        <w:t>
      11. Кезекке қою (жалпы білім беру, арнайы, санаторий) бойынша қызмет көрсету нәтижесі мектепке дейінгі білім беруді және ҰБДБ ЕО жүйесімен берілген кезектілік нөмірін көрсете отырып хабарлама болып табылады.</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1_2- қосымша </w:t>
            </w:r>
          </w:p>
        </w:tc>
      </w:tr>
    </w:tbl>
    <w:bookmarkStart w:name="z340" w:id="324"/>
    <w:p>
      <w:pPr>
        <w:spacing w:after="0"/>
        <w:ind w:left="0"/>
        <w:jc w:val="left"/>
      </w:pPr>
      <w:r>
        <w:rPr>
          <w:rFonts w:ascii="Times New Roman"/>
          <w:b/>
          <w:i w:val="false"/>
          <w:color w:val="000000"/>
        </w:rPr>
        <w:t xml:space="preserve"> Кезекке мүдделілікті растау және баланың кезекте тұру мерзімін ұзарту</w:t>
      </w:r>
    </w:p>
    <w:bookmarkEnd w:id="324"/>
    <w:bookmarkStart w:name="z341" w:id="325"/>
    <w:p>
      <w:pPr>
        <w:spacing w:after="0"/>
        <w:ind w:left="0"/>
        <w:jc w:val="both"/>
      </w:pPr>
      <w:r>
        <w:rPr>
          <w:rFonts w:ascii="Times New Roman"/>
          <w:b w:val="false"/>
          <w:i w:val="false"/>
          <w:color w:val="000000"/>
          <w:sz w:val="28"/>
        </w:rPr>
        <w:t>
      1. Баланың кезекте тұру мерзімін ұзартуға арналған электрондық өтінішті қалыптастыру және тіркеу келесі негізгі сценарий бойынша жүзеге асырылады: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қолданылу мерзімі ұзартылуы тиіс мектепке дейінгі ұйымда кезекке қоюға қолданыстағы өтініштің болуын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телефонын алу үшін көрсетілетін қызметті алушының ЖСН бойынша сұрау салуды АМДБ-ға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"1414 байланыс-орталығы" арқылы мектепке дейінгі ұйымға хабарламасы бар көрсетілетін қызметті алушыға смс-сұрау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жауап ретінде SMS хабарламасы арқылы оқуға түсуге қызығушылығын растайды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осы Қағидалардың талаптарына сәйкес келетіндігі және өтініштің кезекте тұру мерзімін бір жылға ұзартатыны куәландырылады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өтінішті сәтті тіркеу және баланың кезекте тұру мерзімін ұзарту туралы хабарлама жіберіледі.</w:t>
            </w:r>
          </w:p>
        </w:tc>
      </w:tr>
    </w:tbl>
    <w:bookmarkStart w:name="z342" w:id="326"/>
    <w:p>
      <w:pPr>
        <w:spacing w:after="0"/>
        <w:ind w:left="0"/>
        <w:jc w:val="both"/>
      </w:pPr>
      <w:r>
        <w:rPr>
          <w:rFonts w:ascii="Times New Roman"/>
          <w:b w:val="false"/>
          <w:i w:val="false"/>
          <w:color w:val="000000"/>
          <w:sz w:val="28"/>
        </w:rPr>
        <w:t>
      2. ҰБДҚ ЕАБ сценарийін орындау үшін ЖАО АЖ жүйелеріне деректерді беру және олардан деректерді алу үшін мынадай сервистерді орналастырады:</w:t>
      </w:r>
    </w:p>
    <w:bookmarkEnd w:id="326"/>
    <w:bookmarkStart w:name="z343" w:id="327"/>
    <w:p>
      <w:pPr>
        <w:spacing w:after="0"/>
        <w:ind w:left="0"/>
        <w:jc w:val="both"/>
      </w:pPr>
      <w:r>
        <w:rPr>
          <w:rFonts w:ascii="Times New Roman"/>
          <w:b w:val="false"/>
          <w:i w:val="false"/>
          <w:color w:val="000000"/>
          <w:sz w:val="28"/>
        </w:rPr>
        <w:t>
      1) елді мекендердің тізбесі;</w:t>
      </w:r>
    </w:p>
    <w:bookmarkEnd w:id="327"/>
    <w:bookmarkStart w:name="z344" w:id="328"/>
    <w:p>
      <w:pPr>
        <w:spacing w:after="0"/>
        <w:ind w:left="0"/>
        <w:jc w:val="both"/>
      </w:pPr>
      <w:r>
        <w:rPr>
          <w:rFonts w:ascii="Times New Roman"/>
          <w:b w:val="false"/>
          <w:i w:val="false"/>
          <w:color w:val="000000"/>
          <w:sz w:val="28"/>
        </w:rPr>
        <w:t>
      2) кезектегі баланың қолданыстағы өтініштерінің тізбесі туралы мәліметтер;</w:t>
      </w:r>
    </w:p>
    <w:bookmarkEnd w:id="328"/>
    <w:bookmarkStart w:name="z345" w:id="329"/>
    <w:p>
      <w:pPr>
        <w:spacing w:after="0"/>
        <w:ind w:left="0"/>
        <w:jc w:val="both"/>
      </w:pPr>
      <w:r>
        <w:rPr>
          <w:rFonts w:ascii="Times New Roman"/>
          <w:b w:val="false"/>
          <w:i w:val="false"/>
          <w:color w:val="000000"/>
          <w:sz w:val="28"/>
        </w:rPr>
        <w:t>
      3) баланың кезекте тұру мерзімін ұзарту туралы өтінішті тіркеуге қабылдау;</w:t>
      </w:r>
    </w:p>
    <w:bookmarkEnd w:id="329"/>
    <w:bookmarkStart w:name="z346" w:id="330"/>
    <w:p>
      <w:pPr>
        <w:spacing w:after="0"/>
        <w:ind w:left="0"/>
        <w:jc w:val="both"/>
      </w:pPr>
      <w:r>
        <w:rPr>
          <w:rFonts w:ascii="Times New Roman"/>
          <w:b w:val="false"/>
          <w:i w:val="false"/>
          <w:color w:val="000000"/>
          <w:sz w:val="28"/>
        </w:rPr>
        <w:t>
      4) баланың кезекте тұру мерзімін ұзарту туралы өтінішті тіркеу.</w:t>
      </w:r>
    </w:p>
    <w:bookmarkEnd w:id="330"/>
    <w:bookmarkStart w:name="z347" w:id="331"/>
    <w:p>
      <w:pPr>
        <w:spacing w:after="0"/>
        <w:ind w:left="0"/>
        <w:jc w:val="both"/>
      </w:pPr>
      <w:r>
        <w:rPr>
          <w:rFonts w:ascii="Times New Roman"/>
          <w:b w:val="false"/>
          <w:i w:val="false"/>
          <w:color w:val="000000"/>
          <w:sz w:val="28"/>
        </w:rPr>
        <w:t>
      3. ҰБДҚ ЕАБ өтініште келесі мәліметтер болған жағдайда баланың сыртқы жүйеден кезекте тұру мерзімін ұзарту туралы өтінішті қабылдайды:</w:t>
      </w:r>
    </w:p>
    <w:bookmarkEnd w:id="331"/>
    <w:bookmarkStart w:name="z348" w:id="332"/>
    <w:p>
      <w:pPr>
        <w:spacing w:after="0"/>
        <w:ind w:left="0"/>
        <w:jc w:val="both"/>
      </w:pPr>
      <w:r>
        <w:rPr>
          <w:rFonts w:ascii="Times New Roman"/>
          <w:b w:val="false"/>
          <w:i w:val="false"/>
          <w:color w:val="000000"/>
          <w:sz w:val="28"/>
        </w:rPr>
        <w:t xml:space="preserve">
      1) Елді мекен; </w:t>
      </w:r>
    </w:p>
    <w:bookmarkEnd w:id="332"/>
    <w:bookmarkStart w:name="z349" w:id="333"/>
    <w:p>
      <w:pPr>
        <w:spacing w:after="0"/>
        <w:ind w:left="0"/>
        <w:jc w:val="both"/>
      </w:pPr>
      <w:r>
        <w:rPr>
          <w:rFonts w:ascii="Times New Roman"/>
          <w:b w:val="false"/>
          <w:i w:val="false"/>
          <w:color w:val="000000"/>
          <w:sz w:val="28"/>
        </w:rPr>
        <w:t>
      2) Ұзартылатын өтініштің нөмірі;</w:t>
      </w:r>
    </w:p>
    <w:bookmarkEnd w:id="333"/>
    <w:bookmarkStart w:name="z350" w:id="334"/>
    <w:p>
      <w:pPr>
        <w:spacing w:after="0"/>
        <w:ind w:left="0"/>
        <w:jc w:val="both"/>
      </w:pPr>
      <w:r>
        <w:rPr>
          <w:rFonts w:ascii="Times New Roman"/>
          <w:b w:val="false"/>
          <w:i w:val="false"/>
          <w:color w:val="000000"/>
          <w:sz w:val="28"/>
        </w:rPr>
        <w:t>
      3) өтініш берушінің ЖСН-і;</w:t>
      </w:r>
    </w:p>
    <w:bookmarkEnd w:id="334"/>
    <w:bookmarkStart w:name="z351" w:id="335"/>
    <w:p>
      <w:pPr>
        <w:spacing w:after="0"/>
        <w:ind w:left="0"/>
        <w:jc w:val="both"/>
      </w:pPr>
      <w:r>
        <w:rPr>
          <w:rFonts w:ascii="Times New Roman"/>
          <w:b w:val="false"/>
          <w:i w:val="false"/>
          <w:color w:val="000000"/>
          <w:sz w:val="28"/>
        </w:rPr>
        <w:t xml:space="preserve">
      5)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335"/>
    <w:bookmarkStart w:name="z352" w:id="336"/>
    <w:p>
      <w:pPr>
        <w:spacing w:after="0"/>
        <w:ind w:left="0"/>
        <w:jc w:val="both"/>
      </w:pPr>
      <w:r>
        <w:rPr>
          <w:rFonts w:ascii="Times New Roman"/>
          <w:b w:val="false"/>
          <w:i w:val="false"/>
          <w:color w:val="000000"/>
          <w:sz w:val="28"/>
        </w:rPr>
        <w:t>
      6) ЖСН баланың;</w:t>
      </w:r>
    </w:p>
    <w:bookmarkEnd w:id="336"/>
    <w:bookmarkStart w:name="z353" w:id="337"/>
    <w:p>
      <w:pPr>
        <w:spacing w:after="0"/>
        <w:ind w:left="0"/>
        <w:jc w:val="both"/>
      </w:pPr>
      <w:r>
        <w:rPr>
          <w:rFonts w:ascii="Times New Roman"/>
          <w:b w:val="false"/>
          <w:i w:val="false"/>
          <w:color w:val="000000"/>
          <w:sz w:val="28"/>
        </w:rPr>
        <w:t xml:space="preserve">
      7) Аты-жөні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337"/>
    <w:bookmarkStart w:name="z354" w:id="338"/>
    <w:p>
      <w:pPr>
        <w:spacing w:after="0"/>
        <w:ind w:left="0"/>
        <w:jc w:val="both"/>
      </w:pPr>
      <w:r>
        <w:rPr>
          <w:rFonts w:ascii="Times New Roman"/>
          <w:b w:val="false"/>
          <w:i w:val="false"/>
          <w:color w:val="000000"/>
          <w:sz w:val="28"/>
        </w:rPr>
        <w:t>
      8) Дербес деректерді жинауға және өңдеуге келісім</w:t>
      </w:r>
    </w:p>
    <w:bookmarkEnd w:id="338"/>
    <w:bookmarkStart w:name="z355" w:id="339"/>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 міндетті болып табылады.</w:t>
      </w:r>
    </w:p>
    <w:bookmarkEnd w:id="339"/>
    <w:bookmarkStart w:name="z356" w:id="340"/>
    <w:p>
      <w:pPr>
        <w:spacing w:after="0"/>
        <w:ind w:left="0"/>
        <w:jc w:val="both"/>
      </w:pPr>
      <w:r>
        <w:rPr>
          <w:rFonts w:ascii="Times New Roman"/>
          <w:b w:val="false"/>
          <w:i w:val="false"/>
          <w:color w:val="000000"/>
          <w:sz w:val="28"/>
        </w:rPr>
        <w:t>
      Өтініштің қолданылу мерзімін ұзарту оның қолданылу мерзімін 12 айдан аспайтын мерзімге ұзартады және кезекте тұрған ұзартылған өтініш кез келген уақытта жүзеге асырылады.</w:t>
      </w:r>
    </w:p>
    <w:bookmarkEnd w:id="340"/>
    <w:bookmarkStart w:name="z357" w:id="341"/>
    <w:p>
      <w:pPr>
        <w:spacing w:after="0"/>
        <w:ind w:left="0"/>
        <w:jc w:val="both"/>
      </w:pPr>
      <w:r>
        <w:rPr>
          <w:rFonts w:ascii="Times New Roman"/>
          <w:b w:val="false"/>
          <w:i w:val="false"/>
          <w:color w:val="000000"/>
          <w:sz w:val="28"/>
        </w:rPr>
        <w:t>
      4. Баланың кезекте тұру мерзімін ұзартуға өтінішті қабылдау нәтижесі ҰБДҚ ЕАБ жүйесінің ЭЦҚ-сы арқылы берілген және қол қойылған электрондық хабарлама болып табылады және төмендегі ақпаратты қамтиды:</w:t>
      </w:r>
    </w:p>
    <w:bookmarkEnd w:id="341"/>
    <w:bookmarkStart w:name="z358" w:id="342"/>
    <w:p>
      <w:pPr>
        <w:spacing w:after="0"/>
        <w:ind w:left="0"/>
        <w:jc w:val="both"/>
      </w:pPr>
      <w:r>
        <w:rPr>
          <w:rFonts w:ascii="Times New Roman"/>
          <w:b w:val="false"/>
          <w:i w:val="false"/>
          <w:color w:val="000000"/>
          <w:sz w:val="28"/>
        </w:rPr>
        <w:t>
      1) хабарламаның нөмірі (бірегей);</w:t>
      </w:r>
    </w:p>
    <w:bookmarkEnd w:id="342"/>
    <w:bookmarkStart w:name="z359" w:id="343"/>
    <w:p>
      <w:pPr>
        <w:spacing w:after="0"/>
        <w:ind w:left="0"/>
        <w:jc w:val="both"/>
      </w:pPr>
      <w:r>
        <w:rPr>
          <w:rFonts w:ascii="Times New Roman"/>
          <w:b w:val="false"/>
          <w:i w:val="false"/>
          <w:color w:val="000000"/>
          <w:sz w:val="28"/>
        </w:rPr>
        <w:t>
      2) өтінішті сыртқы жүйемен жіберген күні мен уақыты;</w:t>
      </w:r>
    </w:p>
    <w:bookmarkEnd w:id="343"/>
    <w:bookmarkStart w:name="z360" w:id="344"/>
    <w:p>
      <w:pPr>
        <w:spacing w:after="0"/>
        <w:ind w:left="0"/>
        <w:jc w:val="both"/>
      </w:pPr>
      <w:r>
        <w:rPr>
          <w:rFonts w:ascii="Times New Roman"/>
          <w:b w:val="false"/>
          <w:i w:val="false"/>
          <w:color w:val="000000"/>
          <w:sz w:val="28"/>
        </w:rPr>
        <w:t>
      3) ҰБДҚ ЕАБ жүйесінде өтінішті қабылдау күні мен уақыты;</w:t>
      </w:r>
    </w:p>
    <w:bookmarkEnd w:id="344"/>
    <w:bookmarkStart w:name="z361" w:id="345"/>
    <w:p>
      <w:pPr>
        <w:spacing w:after="0"/>
        <w:ind w:left="0"/>
        <w:jc w:val="both"/>
      </w:pPr>
      <w:r>
        <w:rPr>
          <w:rFonts w:ascii="Times New Roman"/>
          <w:b w:val="false"/>
          <w:i w:val="false"/>
          <w:color w:val="000000"/>
          <w:sz w:val="28"/>
        </w:rPr>
        <w:t>
      4) өтінішке берілген нөмір;</w:t>
      </w:r>
    </w:p>
    <w:bookmarkEnd w:id="345"/>
    <w:bookmarkStart w:name="z362" w:id="346"/>
    <w:p>
      <w:pPr>
        <w:spacing w:after="0"/>
        <w:ind w:left="0"/>
        <w:jc w:val="both"/>
      </w:pPr>
      <w:r>
        <w:rPr>
          <w:rFonts w:ascii="Times New Roman"/>
          <w:b w:val="false"/>
          <w:i w:val="false"/>
          <w:color w:val="000000"/>
          <w:sz w:val="28"/>
        </w:rPr>
        <w:t>
      5) елді мекен;</w:t>
      </w:r>
    </w:p>
    <w:bookmarkEnd w:id="346"/>
    <w:bookmarkStart w:name="z363" w:id="347"/>
    <w:p>
      <w:pPr>
        <w:spacing w:after="0"/>
        <w:ind w:left="0"/>
        <w:jc w:val="both"/>
      </w:pPr>
      <w:r>
        <w:rPr>
          <w:rFonts w:ascii="Times New Roman"/>
          <w:b w:val="false"/>
          <w:i w:val="false"/>
          <w:color w:val="000000"/>
          <w:sz w:val="28"/>
        </w:rPr>
        <w:t>
      6) қолданылу мерзімі ұзартылатын өтініштің нөмірі;</w:t>
      </w:r>
    </w:p>
    <w:bookmarkEnd w:id="347"/>
    <w:bookmarkStart w:name="z364" w:id="348"/>
    <w:p>
      <w:pPr>
        <w:spacing w:after="0"/>
        <w:ind w:left="0"/>
        <w:jc w:val="both"/>
      </w:pPr>
      <w:r>
        <w:rPr>
          <w:rFonts w:ascii="Times New Roman"/>
          <w:b w:val="false"/>
          <w:i w:val="false"/>
          <w:color w:val="000000"/>
          <w:sz w:val="28"/>
        </w:rPr>
        <w:t>
      7) өтінішті құрайтын кезек түрі;</w:t>
      </w:r>
    </w:p>
    <w:bookmarkEnd w:id="348"/>
    <w:bookmarkStart w:name="z365" w:id="349"/>
    <w:p>
      <w:pPr>
        <w:spacing w:after="0"/>
        <w:ind w:left="0"/>
        <w:jc w:val="both"/>
      </w:pPr>
      <w:r>
        <w:rPr>
          <w:rFonts w:ascii="Times New Roman"/>
          <w:b w:val="false"/>
          <w:i w:val="false"/>
          <w:color w:val="000000"/>
          <w:sz w:val="28"/>
        </w:rPr>
        <w:t>
      8) өтініш берушінің ЖСН-і;</w:t>
      </w:r>
    </w:p>
    <w:bookmarkEnd w:id="349"/>
    <w:bookmarkStart w:name="z366" w:id="350"/>
    <w:p>
      <w:pPr>
        <w:spacing w:after="0"/>
        <w:ind w:left="0"/>
        <w:jc w:val="both"/>
      </w:pPr>
      <w:r>
        <w:rPr>
          <w:rFonts w:ascii="Times New Roman"/>
          <w:b w:val="false"/>
          <w:i w:val="false"/>
          <w:color w:val="000000"/>
          <w:sz w:val="28"/>
        </w:rPr>
        <w:t xml:space="preserve">
      9)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350"/>
    <w:bookmarkStart w:name="z367" w:id="351"/>
    <w:p>
      <w:pPr>
        <w:spacing w:after="0"/>
        <w:ind w:left="0"/>
        <w:jc w:val="both"/>
      </w:pPr>
      <w:r>
        <w:rPr>
          <w:rFonts w:ascii="Times New Roman"/>
          <w:b w:val="false"/>
          <w:i w:val="false"/>
          <w:color w:val="000000"/>
          <w:sz w:val="28"/>
        </w:rPr>
        <w:t>
      10) Баланың ЖСН-і;</w:t>
      </w:r>
    </w:p>
    <w:bookmarkEnd w:id="351"/>
    <w:bookmarkStart w:name="z368" w:id="352"/>
    <w:p>
      <w:pPr>
        <w:spacing w:after="0"/>
        <w:ind w:left="0"/>
        <w:jc w:val="both"/>
      </w:pPr>
      <w:r>
        <w:rPr>
          <w:rFonts w:ascii="Times New Roman"/>
          <w:b w:val="false"/>
          <w:i w:val="false"/>
          <w:color w:val="000000"/>
          <w:sz w:val="28"/>
        </w:rPr>
        <w:t xml:space="preserve">
      11) ТАӘ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352"/>
    <w:bookmarkStart w:name="z369" w:id="353"/>
    <w:p>
      <w:pPr>
        <w:spacing w:after="0"/>
        <w:ind w:left="0"/>
        <w:jc w:val="both"/>
      </w:pPr>
      <w:r>
        <w:rPr>
          <w:rFonts w:ascii="Times New Roman"/>
          <w:b w:val="false"/>
          <w:i w:val="false"/>
          <w:color w:val="000000"/>
          <w:sz w:val="28"/>
        </w:rPr>
        <w:t>
      12) ҰБДҚ ЕАБ жүйесінің қолтаңбасы.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1_3- қосымша </w:t>
            </w:r>
          </w:p>
        </w:tc>
      </w:tr>
    </w:tbl>
    <w:bookmarkStart w:name="z371" w:id="354"/>
    <w:p>
      <w:pPr>
        <w:spacing w:after="0"/>
        <w:ind w:left="0"/>
        <w:jc w:val="left"/>
      </w:pPr>
      <w:r>
        <w:rPr>
          <w:rFonts w:ascii="Times New Roman"/>
          <w:b/>
          <w:i w:val="false"/>
          <w:color w:val="000000"/>
        </w:rPr>
        <w:t xml:space="preserve"> Жалпы білім беру кезегіндегі бала туралы мәліметтерді жаңартуға электрондық өтініш беру кезіндегі интеграциялық өзара іс-қимыл тәртібі</w:t>
      </w:r>
    </w:p>
    <w:bookmarkEnd w:id="354"/>
    <w:bookmarkStart w:name="z372" w:id="355"/>
    <w:p>
      <w:pPr>
        <w:spacing w:after="0"/>
        <w:ind w:left="0"/>
        <w:jc w:val="both"/>
      </w:pPr>
      <w:r>
        <w:rPr>
          <w:rFonts w:ascii="Times New Roman"/>
          <w:b w:val="false"/>
          <w:i w:val="false"/>
          <w:color w:val="000000"/>
          <w:sz w:val="28"/>
        </w:rPr>
        <w:t>
      1. Жалпы білім беру кезегіндегі бала туралы мәліметтерді өзгертуге арналған электрондық өтінішті қалыптастыру және тіркеу мынадай негізгі сценарий бойынша жүзеге асырылады: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 өз жүйесінде ЭЦҚ немесе QR коды немесе АМДБ - да тіркелген нөмірі арқылы авторизациялайды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немесе патронат тәрбиеші – бала байланысын растау үшін ЖТ МДҚ-дан өтініш беруші мен бала туралы мәліметтерді немесе ҰБДҚ сұратады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картасы мектепке дейінгі ұйымдардың орналасқан жері туралы мәліметтерді қамтиды, елді мекендердің аудандары, мектепке дейінгі ұйымдар, олардың түрлері мен меншік нысандары бойынша мектепке дейінгі ұйымдардағы орындардың тапшылығы туралы мәліметтерді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ЕАБ-да өтініш беруші көрсеткен кезектегі қолданыстағы мәліметтері жаңартылуға тиіс өтініштің бар-жоғын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өтінішті қалыптастырады және оны ҰБДҚ ЕАБ-ға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осы Қағидалардың талаптарына сәйкес келетініне көз жеткізеді және өтінішті тіркейді;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 растайтын құжаттардың скан-көшірмелері болған жағдайда, өтінішке "құжаттарды тексеру туралы" мәртебесі беріледі және сканерленген көшірмелердің дұрыстығын тексеру және оларды құжаттардың түпнұсқаларымен салыстыру үшін өтінішті ЖАО АЖ жүйесіне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АЖ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қызметкеріне міндетті қалыптастырады немесе білім бөлімінің және қарау нәтижесін ҰБДҚ ЕАБ-ға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өтінішті қарау туралы хабарлама жібереді; егер өтініштің жеңілдік мәртебесі туралы ақпарат жаңартылған болса, өтініш берушіге ағымдағы кезектілік нөмірі туралы хабарлама жібереді</w:t>
            </w:r>
          </w:p>
        </w:tc>
      </w:tr>
    </w:tbl>
    <w:bookmarkStart w:name="z373" w:id="356"/>
    <w:p>
      <w:pPr>
        <w:spacing w:after="0"/>
        <w:ind w:left="0"/>
        <w:jc w:val="both"/>
      </w:pPr>
      <w:r>
        <w:rPr>
          <w:rFonts w:ascii="Times New Roman"/>
          <w:b w:val="false"/>
          <w:i w:val="false"/>
          <w:color w:val="000000"/>
          <w:sz w:val="28"/>
        </w:rPr>
        <w:t>
      2. ҰБДҚ ЕАБ сценарийін орындау үшін ЖАО АЖ жүйелеріне деректерді беру және олардан деректерді алу үшін мынадай сервистерді орналастырады:</w:t>
      </w:r>
    </w:p>
    <w:bookmarkEnd w:id="356"/>
    <w:bookmarkStart w:name="z374" w:id="357"/>
    <w:p>
      <w:pPr>
        <w:spacing w:after="0"/>
        <w:ind w:left="0"/>
        <w:jc w:val="both"/>
      </w:pPr>
      <w:r>
        <w:rPr>
          <w:rFonts w:ascii="Times New Roman"/>
          <w:b w:val="false"/>
          <w:i w:val="false"/>
          <w:color w:val="000000"/>
          <w:sz w:val="28"/>
        </w:rPr>
        <w:t>
      1) елді мекендердің тізбесі;</w:t>
      </w:r>
    </w:p>
    <w:bookmarkEnd w:id="357"/>
    <w:bookmarkStart w:name="z375" w:id="358"/>
    <w:p>
      <w:pPr>
        <w:spacing w:after="0"/>
        <w:ind w:left="0"/>
        <w:jc w:val="both"/>
      </w:pPr>
      <w:r>
        <w:rPr>
          <w:rFonts w:ascii="Times New Roman"/>
          <w:b w:val="false"/>
          <w:i w:val="false"/>
          <w:color w:val="000000"/>
          <w:sz w:val="28"/>
        </w:rPr>
        <w:t>
      2) МДҰ елді мекенінің тізбесі және олардың мәртебесі;</w:t>
      </w:r>
    </w:p>
    <w:bookmarkEnd w:id="358"/>
    <w:bookmarkStart w:name="z376" w:id="359"/>
    <w:p>
      <w:pPr>
        <w:spacing w:after="0"/>
        <w:ind w:left="0"/>
        <w:jc w:val="both"/>
      </w:pPr>
      <w:r>
        <w:rPr>
          <w:rFonts w:ascii="Times New Roman"/>
          <w:b w:val="false"/>
          <w:i w:val="false"/>
          <w:color w:val="000000"/>
          <w:sz w:val="28"/>
        </w:rPr>
        <w:t>
      3) кезектегі баланың қолданыстағы өтініштерінің тізбесі туралы мәліметтер;</w:t>
      </w:r>
    </w:p>
    <w:bookmarkEnd w:id="359"/>
    <w:bookmarkStart w:name="z377" w:id="360"/>
    <w:p>
      <w:pPr>
        <w:spacing w:after="0"/>
        <w:ind w:left="0"/>
        <w:jc w:val="both"/>
      </w:pPr>
      <w:r>
        <w:rPr>
          <w:rFonts w:ascii="Times New Roman"/>
          <w:b w:val="false"/>
          <w:i w:val="false"/>
          <w:color w:val="000000"/>
          <w:sz w:val="28"/>
        </w:rPr>
        <w:t>
      4) жалпы білім беру кезегіндегі бала туралы мәліметтерді жаңартуға өтінішті тіркеуге қабылдау;</w:t>
      </w:r>
    </w:p>
    <w:bookmarkEnd w:id="360"/>
    <w:bookmarkStart w:name="z378" w:id="361"/>
    <w:p>
      <w:pPr>
        <w:spacing w:after="0"/>
        <w:ind w:left="0"/>
        <w:jc w:val="both"/>
      </w:pPr>
      <w:r>
        <w:rPr>
          <w:rFonts w:ascii="Times New Roman"/>
          <w:b w:val="false"/>
          <w:i w:val="false"/>
          <w:color w:val="000000"/>
          <w:sz w:val="28"/>
        </w:rPr>
        <w:t>
      5) жалпы білім беру кезегіндегі бала туралы мәліметтерді жаңартуға өтінішті тіркеу;</w:t>
      </w:r>
    </w:p>
    <w:bookmarkEnd w:id="361"/>
    <w:bookmarkStart w:name="z379" w:id="362"/>
    <w:p>
      <w:pPr>
        <w:spacing w:after="0"/>
        <w:ind w:left="0"/>
        <w:jc w:val="both"/>
      </w:pPr>
      <w:r>
        <w:rPr>
          <w:rFonts w:ascii="Times New Roman"/>
          <w:b w:val="false"/>
          <w:i w:val="false"/>
          <w:color w:val="000000"/>
          <w:sz w:val="28"/>
        </w:rPr>
        <w:t>
      6) тіркелген өтініштің мәртебесі туралы мәліметтерді жаңарту.</w:t>
      </w:r>
    </w:p>
    <w:bookmarkEnd w:id="362"/>
    <w:bookmarkStart w:name="z380" w:id="363"/>
    <w:p>
      <w:pPr>
        <w:spacing w:after="0"/>
        <w:ind w:left="0"/>
        <w:jc w:val="both"/>
      </w:pPr>
      <w:r>
        <w:rPr>
          <w:rFonts w:ascii="Times New Roman"/>
          <w:b w:val="false"/>
          <w:i w:val="false"/>
          <w:color w:val="000000"/>
          <w:sz w:val="28"/>
        </w:rPr>
        <w:t>
      3. ҰБДҚ ЕАБ өтініште сыртқы жүйеден жалпы білім беру кезегіндегі бала туралы мәліметтерді жаңартуға қабылдауды төмендегі ақпарат болған кезде жүзеге асырады:</w:t>
      </w:r>
    </w:p>
    <w:bookmarkEnd w:id="363"/>
    <w:bookmarkStart w:name="z381" w:id="364"/>
    <w:p>
      <w:pPr>
        <w:spacing w:after="0"/>
        <w:ind w:left="0"/>
        <w:jc w:val="both"/>
      </w:pPr>
      <w:r>
        <w:rPr>
          <w:rFonts w:ascii="Times New Roman"/>
          <w:b w:val="false"/>
          <w:i w:val="false"/>
          <w:color w:val="000000"/>
          <w:sz w:val="28"/>
        </w:rPr>
        <w:t xml:space="preserve">
      1) Елді мекен; </w:t>
      </w:r>
    </w:p>
    <w:bookmarkEnd w:id="364"/>
    <w:bookmarkStart w:name="z382" w:id="365"/>
    <w:p>
      <w:pPr>
        <w:spacing w:after="0"/>
        <w:ind w:left="0"/>
        <w:jc w:val="both"/>
      </w:pPr>
      <w:r>
        <w:rPr>
          <w:rFonts w:ascii="Times New Roman"/>
          <w:b w:val="false"/>
          <w:i w:val="false"/>
          <w:color w:val="000000"/>
          <w:sz w:val="28"/>
        </w:rPr>
        <w:t>
      2) Жаңартылатын өтініштің нөмірі;</w:t>
      </w:r>
    </w:p>
    <w:bookmarkEnd w:id="365"/>
    <w:bookmarkStart w:name="z383" w:id="366"/>
    <w:p>
      <w:pPr>
        <w:spacing w:after="0"/>
        <w:ind w:left="0"/>
        <w:jc w:val="both"/>
      </w:pPr>
      <w:r>
        <w:rPr>
          <w:rFonts w:ascii="Times New Roman"/>
          <w:b w:val="false"/>
          <w:i w:val="false"/>
          <w:color w:val="000000"/>
          <w:sz w:val="28"/>
        </w:rPr>
        <w:t>
      3) өтініш берушінің ЖСН-і;</w:t>
      </w:r>
    </w:p>
    <w:bookmarkEnd w:id="366"/>
    <w:bookmarkStart w:name="z384" w:id="367"/>
    <w:p>
      <w:pPr>
        <w:spacing w:after="0"/>
        <w:ind w:left="0"/>
        <w:jc w:val="both"/>
      </w:pPr>
      <w:r>
        <w:rPr>
          <w:rFonts w:ascii="Times New Roman"/>
          <w:b w:val="false"/>
          <w:i w:val="false"/>
          <w:color w:val="000000"/>
          <w:sz w:val="28"/>
        </w:rPr>
        <w:t xml:space="preserve">
      4) ТАӘ </w:t>
      </w:r>
      <w:r>
        <w:rPr>
          <w:rFonts w:ascii="Times New Roman"/>
          <w:b w:val="false"/>
          <w:i/>
          <w:color w:val="000000"/>
          <w:sz w:val="28"/>
        </w:rPr>
        <w:t>(бар болған жағдайда)</w:t>
      </w:r>
      <w:r>
        <w:rPr>
          <w:rFonts w:ascii="Times New Roman"/>
          <w:b w:val="false"/>
          <w:i w:val="false"/>
          <w:color w:val="000000"/>
          <w:sz w:val="28"/>
        </w:rPr>
        <w:t xml:space="preserve"> өтініш берушінің;</w:t>
      </w:r>
    </w:p>
    <w:bookmarkEnd w:id="367"/>
    <w:bookmarkStart w:name="z385" w:id="368"/>
    <w:p>
      <w:pPr>
        <w:spacing w:after="0"/>
        <w:ind w:left="0"/>
        <w:jc w:val="both"/>
      </w:pPr>
      <w:r>
        <w:rPr>
          <w:rFonts w:ascii="Times New Roman"/>
          <w:b w:val="false"/>
          <w:i w:val="false"/>
          <w:color w:val="000000"/>
          <w:sz w:val="28"/>
        </w:rPr>
        <w:t>
      5) ЖСН баланың;</w:t>
      </w:r>
    </w:p>
    <w:bookmarkEnd w:id="368"/>
    <w:bookmarkStart w:name="z386" w:id="369"/>
    <w:p>
      <w:pPr>
        <w:spacing w:after="0"/>
        <w:ind w:left="0"/>
        <w:jc w:val="both"/>
      </w:pPr>
      <w:r>
        <w:rPr>
          <w:rFonts w:ascii="Times New Roman"/>
          <w:b w:val="false"/>
          <w:i w:val="false"/>
          <w:color w:val="000000"/>
          <w:sz w:val="28"/>
        </w:rPr>
        <w:t xml:space="preserve">
      6) Аты-жөні </w:t>
      </w:r>
      <w:r>
        <w:rPr>
          <w:rFonts w:ascii="Times New Roman"/>
          <w:b w:val="false"/>
          <w:i/>
          <w:color w:val="000000"/>
          <w:sz w:val="28"/>
        </w:rPr>
        <w:t>(бар болған жағдайда)</w:t>
      </w:r>
      <w:r>
        <w:rPr>
          <w:rFonts w:ascii="Times New Roman"/>
          <w:b w:val="false"/>
          <w:i w:val="false"/>
          <w:color w:val="000000"/>
          <w:sz w:val="28"/>
        </w:rPr>
        <w:t xml:space="preserve"> баланың;</w:t>
      </w:r>
    </w:p>
    <w:bookmarkEnd w:id="369"/>
    <w:bookmarkStart w:name="z387" w:id="370"/>
    <w:p>
      <w:pPr>
        <w:spacing w:after="0"/>
        <w:ind w:left="0"/>
        <w:jc w:val="both"/>
      </w:pPr>
      <w:r>
        <w:rPr>
          <w:rFonts w:ascii="Times New Roman"/>
          <w:b w:val="false"/>
          <w:i w:val="false"/>
          <w:color w:val="000000"/>
          <w:sz w:val="28"/>
        </w:rPr>
        <w:t>
      7) Балада жеңілдіктің болуын немесе болмауын куәландыратын мәліметтер (қажет болған жағдайда);</w:t>
      </w:r>
    </w:p>
    <w:bookmarkEnd w:id="370"/>
    <w:bookmarkStart w:name="z388" w:id="371"/>
    <w:p>
      <w:pPr>
        <w:spacing w:after="0"/>
        <w:ind w:left="0"/>
        <w:jc w:val="both"/>
      </w:pPr>
      <w:r>
        <w:rPr>
          <w:rFonts w:ascii="Times New Roman"/>
          <w:b w:val="false"/>
          <w:i w:val="false"/>
          <w:color w:val="000000"/>
          <w:sz w:val="28"/>
        </w:rPr>
        <w:t>
      8) Оқуға қабылдау үшін қалаулы жалпы білім беретін МДҰ туралы мәліметтер (қажет болған жағдайда 4 МДҰ дейін );</w:t>
      </w:r>
    </w:p>
    <w:bookmarkEnd w:id="371"/>
    <w:bookmarkStart w:name="z389" w:id="372"/>
    <w:p>
      <w:pPr>
        <w:spacing w:after="0"/>
        <w:ind w:left="0"/>
        <w:jc w:val="both"/>
      </w:pPr>
      <w:r>
        <w:rPr>
          <w:rFonts w:ascii="Times New Roman"/>
          <w:b w:val="false"/>
          <w:i w:val="false"/>
          <w:color w:val="000000"/>
          <w:sz w:val="28"/>
        </w:rPr>
        <w:t>
      9) Деректерді жинауға және өңдеуге, сондай-ақ өтініш туралы деректердің жалпыға қолжетімді көздерінде жариялауға келісімі, баланың ТАӘ (бар болса)</w:t>
      </w:r>
    </w:p>
    <w:bookmarkEnd w:id="372"/>
    <w:bookmarkStart w:name="z390" w:id="373"/>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 міндетті болып табылады.</w:t>
      </w:r>
    </w:p>
    <w:bookmarkEnd w:id="373"/>
    <w:bookmarkStart w:name="z391" w:id="374"/>
    <w:p>
      <w:pPr>
        <w:spacing w:after="0"/>
        <w:ind w:left="0"/>
        <w:jc w:val="both"/>
      </w:pPr>
      <w:r>
        <w:rPr>
          <w:rFonts w:ascii="Times New Roman"/>
          <w:b w:val="false"/>
          <w:i w:val="false"/>
          <w:color w:val="000000"/>
          <w:sz w:val="28"/>
        </w:rPr>
        <w:t>
      Жалпы білім беру кезегіндегі бастапқы өтініште ауыстырылуға (жаңартылуға) немесе жойылуға мыналар жатады: баланың жеңілдіктері бойынша мәліметтер және оқуға қабылдау үшін қалаулы жалпы білім беретін мектепке дейінгі білім беру туралы мәліметтер.</w:t>
      </w:r>
    </w:p>
    <w:bookmarkEnd w:id="374"/>
    <w:bookmarkStart w:name="z392" w:id="375"/>
    <w:p>
      <w:pPr>
        <w:spacing w:after="0"/>
        <w:ind w:left="0"/>
        <w:jc w:val="both"/>
      </w:pPr>
      <w:r>
        <w:rPr>
          <w:rFonts w:ascii="Times New Roman"/>
          <w:b w:val="false"/>
          <w:i w:val="false"/>
          <w:color w:val="000000"/>
          <w:sz w:val="28"/>
        </w:rPr>
        <w:t>
      Арнайы немесе санаторий кезектеріндегі өтініштердің мәліметтері ауыстыруға (жаңартуға) немесе жоюға жатпайды.</w:t>
      </w:r>
    </w:p>
    <w:bookmarkEnd w:id="375"/>
    <w:bookmarkStart w:name="z393" w:id="376"/>
    <w:p>
      <w:pPr>
        <w:spacing w:after="0"/>
        <w:ind w:left="0"/>
        <w:jc w:val="both"/>
      </w:pPr>
      <w:r>
        <w:rPr>
          <w:rFonts w:ascii="Times New Roman"/>
          <w:b w:val="false"/>
          <w:i w:val="false"/>
          <w:color w:val="000000"/>
          <w:sz w:val="28"/>
        </w:rPr>
        <w:t>
      4. Бала туралы мәліметтерді жаңартуға өтініш қабылдау нәтижесі болып ҰБДҚ ЕАБ жүйесімен ЭЦҚ берілген және қол қойылған жалпы білім беру кезегіндегі электрондық хабарлама болып табылады және келесі ақпаратты қамтиды:</w:t>
      </w:r>
    </w:p>
    <w:bookmarkEnd w:id="376"/>
    <w:bookmarkStart w:name="z394" w:id="377"/>
    <w:p>
      <w:pPr>
        <w:spacing w:after="0"/>
        <w:ind w:left="0"/>
        <w:jc w:val="both"/>
      </w:pPr>
      <w:r>
        <w:rPr>
          <w:rFonts w:ascii="Times New Roman"/>
          <w:b w:val="false"/>
          <w:i w:val="false"/>
          <w:color w:val="000000"/>
          <w:sz w:val="28"/>
        </w:rPr>
        <w:t>
      1) хабарламаның нөмірі (бірегей);</w:t>
      </w:r>
    </w:p>
    <w:bookmarkEnd w:id="377"/>
    <w:bookmarkStart w:name="z395" w:id="378"/>
    <w:p>
      <w:pPr>
        <w:spacing w:after="0"/>
        <w:ind w:left="0"/>
        <w:jc w:val="both"/>
      </w:pPr>
      <w:r>
        <w:rPr>
          <w:rFonts w:ascii="Times New Roman"/>
          <w:b w:val="false"/>
          <w:i w:val="false"/>
          <w:color w:val="000000"/>
          <w:sz w:val="28"/>
        </w:rPr>
        <w:t>
      2) өтінішті сыртқы жүйемен жіберген күні мен уақыты;</w:t>
      </w:r>
    </w:p>
    <w:bookmarkEnd w:id="378"/>
    <w:bookmarkStart w:name="z396" w:id="379"/>
    <w:p>
      <w:pPr>
        <w:spacing w:after="0"/>
        <w:ind w:left="0"/>
        <w:jc w:val="both"/>
      </w:pPr>
      <w:r>
        <w:rPr>
          <w:rFonts w:ascii="Times New Roman"/>
          <w:b w:val="false"/>
          <w:i w:val="false"/>
          <w:color w:val="000000"/>
          <w:sz w:val="28"/>
        </w:rPr>
        <w:t>
      3) ҰБДҚ ЕАБ жүйесінде өтінішті қабылдау күні мен уақыты;</w:t>
      </w:r>
    </w:p>
    <w:bookmarkEnd w:id="379"/>
    <w:bookmarkStart w:name="z397" w:id="380"/>
    <w:p>
      <w:pPr>
        <w:spacing w:after="0"/>
        <w:ind w:left="0"/>
        <w:jc w:val="both"/>
      </w:pPr>
      <w:r>
        <w:rPr>
          <w:rFonts w:ascii="Times New Roman"/>
          <w:b w:val="false"/>
          <w:i w:val="false"/>
          <w:color w:val="000000"/>
          <w:sz w:val="28"/>
        </w:rPr>
        <w:t>
      4) өтінішке берілген нөмір;</w:t>
      </w:r>
    </w:p>
    <w:bookmarkEnd w:id="380"/>
    <w:bookmarkStart w:name="z398" w:id="381"/>
    <w:p>
      <w:pPr>
        <w:spacing w:after="0"/>
        <w:ind w:left="0"/>
        <w:jc w:val="both"/>
      </w:pPr>
      <w:r>
        <w:rPr>
          <w:rFonts w:ascii="Times New Roman"/>
          <w:b w:val="false"/>
          <w:i w:val="false"/>
          <w:color w:val="000000"/>
          <w:sz w:val="28"/>
        </w:rPr>
        <w:t>
      5) елді мекен;</w:t>
      </w:r>
    </w:p>
    <w:bookmarkEnd w:id="381"/>
    <w:bookmarkStart w:name="z399" w:id="382"/>
    <w:p>
      <w:pPr>
        <w:spacing w:after="0"/>
        <w:ind w:left="0"/>
        <w:jc w:val="both"/>
      </w:pPr>
      <w:r>
        <w:rPr>
          <w:rFonts w:ascii="Times New Roman"/>
          <w:b w:val="false"/>
          <w:i w:val="false"/>
          <w:color w:val="000000"/>
          <w:sz w:val="28"/>
        </w:rPr>
        <w:t>
      6) мәліметтері жаңартылатын өтініштің нөмірі;</w:t>
      </w:r>
    </w:p>
    <w:bookmarkEnd w:id="382"/>
    <w:bookmarkStart w:name="z400" w:id="383"/>
    <w:p>
      <w:pPr>
        <w:spacing w:after="0"/>
        <w:ind w:left="0"/>
        <w:jc w:val="both"/>
      </w:pPr>
      <w:r>
        <w:rPr>
          <w:rFonts w:ascii="Times New Roman"/>
          <w:b w:val="false"/>
          <w:i w:val="false"/>
          <w:color w:val="000000"/>
          <w:sz w:val="28"/>
        </w:rPr>
        <w:t>
      7) өтініш тұратын кезектің атауы;</w:t>
      </w:r>
    </w:p>
    <w:bookmarkEnd w:id="383"/>
    <w:bookmarkStart w:name="z401" w:id="384"/>
    <w:p>
      <w:pPr>
        <w:spacing w:after="0"/>
        <w:ind w:left="0"/>
        <w:jc w:val="both"/>
      </w:pPr>
      <w:r>
        <w:rPr>
          <w:rFonts w:ascii="Times New Roman"/>
          <w:b w:val="false"/>
          <w:i w:val="false"/>
          <w:color w:val="000000"/>
          <w:sz w:val="28"/>
        </w:rPr>
        <w:t>
      8) жаңартылғаннан кейінгі жеңілдіктің түрі туралы мәліметтер;</w:t>
      </w:r>
    </w:p>
    <w:bookmarkEnd w:id="384"/>
    <w:bookmarkStart w:name="z402" w:id="385"/>
    <w:p>
      <w:pPr>
        <w:spacing w:after="0"/>
        <w:ind w:left="0"/>
        <w:jc w:val="both"/>
      </w:pPr>
      <w:r>
        <w:rPr>
          <w:rFonts w:ascii="Times New Roman"/>
          <w:b w:val="false"/>
          <w:i w:val="false"/>
          <w:color w:val="000000"/>
          <w:sz w:val="28"/>
        </w:rPr>
        <w:t>
      9) жаңартудан кейін қалаулы МДҰ туралы мәліметтер;</w:t>
      </w:r>
    </w:p>
    <w:bookmarkEnd w:id="385"/>
    <w:bookmarkStart w:name="z403" w:id="386"/>
    <w:p>
      <w:pPr>
        <w:spacing w:after="0"/>
        <w:ind w:left="0"/>
        <w:jc w:val="both"/>
      </w:pPr>
      <w:r>
        <w:rPr>
          <w:rFonts w:ascii="Times New Roman"/>
          <w:b w:val="false"/>
          <w:i w:val="false"/>
          <w:color w:val="000000"/>
          <w:sz w:val="28"/>
        </w:rPr>
        <w:t>
      10) өтініш берушінің ЖСН;</w:t>
      </w:r>
    </w:p>
    <w:bookmarkEnd w:id="386"/>
    <w:bookmarkStart w:name="z404" w:id="387"/>
    <w:p>
      <w:pPr>
        <w:spacing w:after="0"/>
        <w:ind w:left="0"/>
        <w:jc w:val="both"/>
      </w:pPr>
      <w:r>
        <w:rPr>
          <w:rFonts w:ascii="Times New Roman"/>
          <w:b w:val="false"/>
          <w:i w:val="false"/>
          <w:color w:val="000000"/>
          <w:sz w:val="28"/>
        </w:rPr>
        <w:t xml:space="preserve">
      11) өтініш берушінің ТАӘ </w:t>
      </w:r>
      <w:r>
        <w:rPr>
          <w:rFonts w:ascii="Times New Roman"/>
          <w:b w:val="false"/>
          <w:i/>
          <w:color w:val="000000"/>
          <w:sz w:val="28"/>
        </w:rPr>
        <w:t>(болған жағдайда)</w:t>
      </w:r>
      <w:r>
        <w:rPr>
          <w:rFonts w:ascii="Times New Roman"/>
          <w:b w:val="false"/>
          <w:i w:val="false"/>
          <w:color w:val="000000"/>
          <w:sz w:val="28"/>
        </w:rPr>
        <w:t>;</w:t>
      </w:r>
    </w:p>
    <w:bookmarkEnd w:id="387"/>
    <w:bookmarkStart w:name="z405" w:id="388"/>
    <w:p>
      <w:pPr>
        <w:spacing w:after="0"/>
        <w:ind w:left="0"/>
        <w:jc w:val="both"/>
      </w:pPr>
      <w:r>
        <w:rPr>
          <w:rFonts w:ascii="Times New Roman"/>
          <w:b w:val="false"/>
          <w:i w:val="false"/>
          <w:color w:val="000000"/>
          <w:sz w:val="28"/>
        </w:rPr>
        <w:t>
      12) Баланың ЖСН-і;</w:t>
      </w:r>
    </w:p>
    <w:bookmarkEnd w:id="388"/>
    <w:bookmarkStart w:name="z406" w:id="389"/>
    <w:p>
      <w:pPr>
        <w:spacing w:after="0"/>
        <w:ind w:left="0"/>
        <w:jc w:val="both"/>
      </w:pPr>
      <w:r>
        <w:rPr>
          <w:rFonts w:ascii="Times New Roman"/>
          <w:b w:val="false"/>
          <w:i w:val="false"/>
          <w:color w:val="000000"/>
          <w:sz w:val="28"/>
        </w:rPr>
        <w:t xml:space="preserve">
      13) баланың ТАӘ </w:t>
      </w:r>
      <w:r>
        <w:rPr>
          <w:rFonts w:ascii="Times New Roman"/>
          <w:b w:val="false"/>
          <w:i/>
          <w:color w:val="000000"/>
          <w:sz w:val="28"/>
        </w:rPr>
        <w:t>(болған жағдайда )</w:t>
      </w:r>
      <w:r>
        <w:rPr>
          <w:rFonts w:ascii="Times New Roman"/>
          <w:b w:val="false"/>
          <w:i w:val="false"/>
          <w:color w:val="000000"/>
          <w:sz w:val="28"/>
        </w:rPr>
        <w:t>;</w:t>
      </w:r>
    </w:p>
    <w:bookmarkEnd w:id="389"/>
    <w:bookmarkStart w:name="z407" w:id="390"/>
    <w:p>
      <w:pPr>
        <w:spacing w:after="0"/>
        <w:ind w:left="0"/>
        <w:jc w:val="both"/>
      </w:pPr>
      <w:r>
        <w:rPr>
          <w:rFonts w:ascii="Times New Roman"/>
          <w:b w:val="false"/>
          <w:i w:val="false"/>
          <w:color w:val="000000"/>
          <w:sz w:val="28"/>
        </w:rPr>
        <w:t xml:space="preserve">
      14) ҰБДҚ ЕАБ жүйесінің қолтаңбасы. </w:t>
      </w:r>
    </w:p>
    <w:bookmarkEnd w:id="390"/>
    <w:bookmarkStart w:name="z408" w:id="391"/>
    <w:p>
      <w:pPr>
        <w:spacing w:after="0"/>
        <w:ind w:left="0"/>
        <w:jc w:val="both"/>
      </w:pPr>
      <w:r>
        <w:rPr>
          <w:rFonts w:ascii="Times New Roman"/>
          <w:b w:val="false"/>
          <w:i w:val="false"/>
          <w:color w:val="000000"/>
          <w:sz w:val="28"/>
        </w:rPr>
        <w:t>
      5. ҰБДҚ ЕАБ сұрауда сканер-көшірмелерді растау қорытындылары бойынша Мемлекеттік қызмет көрсетуге арналған өтініштерді өңдеу мүмкіндігі бар ММ АЖО немесе ЖАО АЖ жүйесінен өтінішті қабылдауды және оның мәртебесін жаңартуды мынадай ақпарат болған кезде жүзеге асырады:</w:t>
      </w:r>
    </w:p>
    <w:bookmarkEnd w:id="391"/>
    <w:bookmarkStart w:name="z409" w:id="392"/>
    <w:p>
      <w:pPr>
        <w:spacing w:after="0"/>
        <w:ind w:left="0"/>
        <w:jc w:val="both"/>
      </w:pPr>
      <w:r>
        <w:rPr>
          <w:rFonts w:ascii="Times New Roman"/>
          <w:b w:val="false"/>
          <w:i w:val="false"/>
          <w:color w:val="000000"/>
          <w:sz w:val="28"/>
        </w:rPr>
        <w:t xml:space="preserve">
      1) Елді мекен; </w:t>
      </w:r>
    </w:p>
    <w:bookmarkEnd w:id="392"/>
    <w:bookmarkStart w:name="z410" w:id="393"/>
    <w:p>
      <w:pPr>
        <w:spacing w:after="0"/>
        <w:ind w:left="0"/>
        <w:jc w:val="both"/>
      </w:pPr>
      <w:r>
        <w:rPr>
          <w:rFonts w:ascii="Times New Roman"/>
          <w:b w:val="false"/>
          <w:i w:val="false"/>
          <w:color w:val="000000"/>
          <w:sz w:val="28"/>
        </w:rPr>
        <w:t>
      2) Өтініштің нөмірі;</w:t>
      </w:r>
    </w:p>
    <w:bookmarkEnd w:id="393"/>
    <w:bookmarkStart w:name="z411" w:id="394"/>
    <w:p>
      <w:pPr>
        <w:spacing w:after="0"/>
        <w:ind w:left="0"/>
        <w:jc w:val="both"/>
      </w:pPr>
      <w:r>
        <w:rPr>
          <w:rFonts w:ascii="Times New Roman"/>
          <w:b w:val="false"/>
          <w:i w:val="false"/>
          <w:color w:val="000000"/>
          <w:sz w:val="28"/>
        </w:rPr>
        <w:t>
      3) Өтініштің мәртебесі;</w:t>
      </w:r>
    </w:p>
    <w:bookmarkEnd w:id="394"/>
    <w:bookmarkStart w:name="z412" w:id="395"/>
    <w:p>
      <w:pPr>
        <w:spacing w:after="0"/>
        <w:ind w:left="0"/>
        <w:jc w:val="both"/>
      </w:pPr>
      <w:r>
        <w:rPr>
          <w:rFonts w:ascii="Times New Roman"/>
          <w:b w:val="false"/>
          <w:i w:val="false"/>
          <w:color w:val="000000"/>
          <w:sz w:val="28"/>
        </w:rPr>
        <w:t>
      4) ЖСН баланың;</w:t>
      </w:r>
    </w:p>
    <w:bookmarkEnd w:id="395"/>
    <w:bookmarkStart w:name="z413" w:id="396"/>
    <w:p>
      <w:pPr>
        <w:spacing w:after="0"/>
        <w:ind w:left="0"/>
        <w:jc w:val="both"/>
      </w:pPr>
      <w:r>
        <w:rPr>
          <w:rFonts w:ascii="Times New Roman"/>
          <w:b w:val="false"/>
          <w:i w:val="false"/>
          <w:color w:val="000000"/>
          <w:sz w:val="28"/>
        </w:rPr>
        <w:t xml:space="preserve">
      5) баланың аты-жөні </w:t>
      </w:r>
      <w:r>
        <w:rPr>
          <w:rFonts w:ascii="Times New Roman"/>
          <w:b w:val="false"/>
          <w:i/>
          <w:color w:val="000000"/>
          <w:sz w:val="28"/>
        </w:rPr>
        <w:t>(бар болған жағдайда)</w:t>
      </w:r>
      <w:r>
        <w:rPr>
          <w:rFonts w:ascii="Times New Roman"/>
          <w:b w:val="false"/>
          <w:i w:val="false"/>
          <w:color w:val="000000"/>
          <w:sz w:val="28"/>
        </w:rPr>
        <w:t>;</w:t>
      </w:r>
    </w:p>
    <w:bookmarkEnd w:id="396"/>
    <w:bookmarkStart w:name="z414" w:id="397"/>
    <w:p>
      <w:pPr>
        <w:spacing w:after="0"/>
        <w:ind w:left="0"/>
        <w:jc w:val="both"/>
      </w:pPr>
      <w:r>
        <w:rPr>
          <w:rFonts w:ascii="Times New Roman"/>
          <w:b w:val="false"/>
          <w:i w:val="false"/>
          <w:color w:val="000000"/>
          <w:sz w:val="28"/>
        </w:rPr>
        <w:t>
      6) Өтініш берушінің ЖСН;</w:t>
      </w:r>
    </w:p>
    <w:bookmarkEnd w:id="397"/>
    <w:bookmarkStart w:name="z415" w:id="398"/>
    <w:p>
      <w:pPr>
        <w:spacing w:after="0"/>
        <w:ind w:left="0"/>
        <w:jc w:val="both"/>
      </w:pPr>
      <w:r>
        <w:rPr>
          <w:rFonts w:ascii="Times New Roman"/>
          <w:b w:val="false"/>
          <w:i w:val="false"/>
          <w:color w:val="000000"/>
          <w:sz w:val="28"/>
        </w:rPr>
        <w:t>
      7) Уәкілетті қызметкердің ЖСН;</w:t>
      </w:r>
    </w:p>
    <w:bookmarkEnd w:id="398"/>
    <w:bookmarkStart w:name="z416" w:id="399"/>
    <w:p>
      <w:pPr>
        <w:spacing w:after="0"/>
        <w:ind w:left="0"/>
        <w:jc w:val="both"/>
      </w:pPr>
      <w:r>
        <w:rPr>
          <w:rFonts w:ascii="Times New Roman"/>
          <w:b w:val="false"/>
          <w:i w:val="false"/>
          <w:color w:val="000000"/>
          <w:sz w:val="28"/>
        </w:rPr>
        <w:t>
      8) Уәкілетті қызметкердің жұмыс орны және лауазымы;</w:t>
      </w:r>
    </w:p>
    <w:bookmarkEnd w:id="399"/>
    <w:bookmarkStart w:name="z417" w:id="400"/>
    <w:p>
      <w:pPr>
        <w:spacing w:after="0"/>
        <w:ind w:left="0"/>
        <w:jc w:val="both"/>
      </w:pPr>
      <w:r>
        <w:rPr>
          <w:rFonts w:ascii="Times New Roman"/>
          <w:b w:val="false"/>
          <w:i w:val="false"/>
          <w:color w:val="000000"/>
          <w:sz w:val="28"/>
        </w:rPr>
        <w:t>
      9) Тексерілген құжаттар;</w:t>
      </w:r>
    </w:p>
    <w:bookmarkEnd w:id="400"/>
    <w:bookmarkStart w:name="z418" w:id="401"/>
    <w:p>
      <w:pPr>
        <w:spacing w:after="0"/>
        <w:ind w:left="0"/>
        <w:jc w:val="both"/>
      </w:pPr>
      <w:r>
        <w:rPr>
          <w:rFonts w:ascii="Times New Roman"/>
          <w:b w:val="false"/>
          <w:i w:val="false"/>
          <w:color w:val="000000"/>
          <w:sz w:val="28"/>
        </w:rPr>
        <w:t>
      10) Тексеріс нәтижесі;</w:t>
      </w:r>
    </w:p>
    <w:bookmarkEnd w:id="401"/>
    <w:bookmarkStart w:name="z419" w:id="402"/>
    <w:p>
      <w:pPr>
        <w:spacing w:after="0"/>
        <w:ind w:left="0"/>
        <w:jc w:val="both"/>
      </w:pPr>
      <w:r>
        <w:rPr>
          <w:rFonts w:ascii="Times New Roman"/>
          <w:b w:val="false"/>
          <w:i w:val="false"/>
          <w:color w:val="000000"/>
          <w:sz w:val="28"/>
        </w:rPr>
        <w:t xml:space="preserve">
      11) Дәлелді бас тарту </w:t>
      </w:r>
      <w:r>
        <w:rPr>
          <w:rFonts w:ascii="Times New Roman"/>
          <w:b w:val="false"/>
          <w:i/>
          <w:color w:val="000000"/>
          <w:sz w:val="28"/>
        </w:rPr>
        <w:t>(бар болған жағдайда)</w:t>
      </w:r>
      <w:r>
        <w:rPr>
          <w:rFonts w:ascii="Times New Roman"/>
          <w:b w:val="false"/>
          <w:i w:val="false"/>
          <w:color w:val="000000"/>
          <w:sz w:val="28"/>
        </w:rPr>
        <w:t>.</w:t>
      </w:r>
    </w:p>
    <w:bookmarkEnd w:id="402"/>
    <w:bookmarkStart w:name="z420" w:id="403"/>
    <w:p>
      <w:pPr>
        <w:spacing w:after="0"/>
        <w:ind w:left="0"/>
        <w:jc w:val="both"/>
      </w:pPr>
      <w:r>
        <w:rPr>
          <w:rFonts w:ascii="Times New Roman"/>
          <w:b w:val="false"/>
          <w:i w:val="false"/>
          <w:color w:val="000000"/>
          <w:sz w:val="28"/>
        </w:rPr>
        <w:t>
      Сәтті аяқталған рәсімнің күшін жою көзделмейді.</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1_4- қосымша </w:t>
            </w:r>
          </w:p>
        </w:tc>
      </w:tr>
    </w:tbl>
    <w:bookmarkStart w:name="z422" w:id="404"/>
    <w:p>
      <w:pPr>
        <w:spacing w:after="0"/>
        <w:ind w:left="0"/>
        <w:jc w:val="left"/>
      </w:pPr>
      <w:r>
        <w:rPr>
          <w:rFonts w:ascii="Times New Roman"/>
          <w:b/>
          <w:i w:val="false"/>
          <w:color w:val="000000"/>
        </w:rPr>
        <w:t xml:space="preserve"> Кезектілік нөмірін тексеруге электрондық өтініш беру кезіндегі интеграциялық өзара іс-қимыл тәртібі</w:t>
      </w:r>
    </w:p>
    <w:bookmarkEnd w:id="404"/>
    <w:bookmarkStart w:name="z423" w:id="405"/>
    <w:p>
      <w:pPr>
        <w:spacing w:after="0"/>
        <w:ind w:left="0"/>
        <w:jc w:val="both"/>
      </w:pPr>
      <w:r>
        <w:rPr>
          <w:rFonts w:ascii="Times New Roman"/>
          <w:b w:val="false"/>
          <w:i w:val="false"/>
          <w:color w:val="000000"/>
          <w:sz w:val="28"/>
        </w:rPr>
        <w:t>
      1. Кезектілік нөмірін көруге электрондық өтінішті қалыптастыру және тіркеу мынадай негізгі сценарий бойынша жүзеге асырылады: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 өз жүйесінде ЭЦҚ немесе АМДБ-да тіркелген QR коды немесе нөмірі арқылы авторизациялайды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немесе патронат тәрбиеші – бала байланысын растау үшін ҰБДҚ немесе ЖТ МДҚ-дан өтініш беруші мен бала туралы мәліметтерді сұратады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өтінішті қалыптастырады және оны ҰБДҚ ЕАБ -ға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осы Ережелердің талаптарына сәйкестігін тексереді және сұралған бала үшін кезектегі барлық жарамды өтініштер бойынша үзінді көшірме жасайды және хабарламаны сыртқы жүйеге куәландырылады;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МДҰ-на кезектілік туралы деректерді ұсынады;</w:t>
            </w:r>
          </w:p>
        </w:tc>
      </w:tr>
    </w:tbl>
    <w:bookmarkStart w:name="z424" w:id="406"/>
    <w:p>
      <w:pPr>
        <w:spacing w:after="0"/>
        <w:ind w:left="0"/>
        <w:jc w:val="both"/>
      </w:pPr>
      <w:r>
        <w:rPr>
          <w:rFonts w:ascii="Times New Roman"/>
          <w:b w:val="false"/>
          <w:i w:val="false"/>
          <w:color w:val="000000"/>
          <w:sz w:val="28"/>
        </w:rPr>
        <w:t>
      2. ҰБДҚ ЕАБ сценарийін орындау үшін сыртқы жүйелерге деректерді беру олардан деректерді алу үшін келесі қызметтерді орналастырады:</w:t>
      </w:r>
    </w:p>
    <w:bookmarkEnd w:id="406"/>
    <w:bookmarkStart w:name="z425" w:id="407"/>
    <w:p>
      <w:pPr>
        <w:spacing w:after="0"/>
        <w:ind w:left="0"/>
        <w:jc w:val="both"/>
      </w:pPr>
      <w:r>
        <w:rPr>
          <w:rFonts w:ascii="Times New Roman"/>
          <w:b w:val="false"/>
          <w:i w:val="false"/>
          <w:color w:val="000000"/>
          <w:sz w:val="28"/>
        </w:rPr>
        <w:t>
      1) елді мекендердің тізбесі;</w:t>
      </w:r>
    </w:p>
    <w:bookmarkEnd w:id="407"/>
    <w:bookmarkStart w:name="z426" w:id="408"/>
    <w:p>
      <w:pPr>
        <w:spacing w:after="0"/>
        <w:ind w:left="0"/>
        <w:jc w:val="both"/>
      </w:pPr>
      <w:r>
        <w:rPr>
          <w:rFonts w:ascii="Times New Roman"/>
          <w:b w:val="false"/>
          <w:i w:val="false"/>
          <w:color w:val="000000"/>
          <w:sz w:val="28"/>
        </w:rPr>
        <w:t>
      2) баланың кезектілік нөмірін тексеру туралы өтінішті тіркеуге қабылдау;</w:t>
      </w:r>
    </w:p>
    <w:bookmarkEnd w:id="408"/>
    <w:bookmarkStart w:name="z427" w:id="409"/>
    <w:p>
      <w:pPr>
        <w:spacing w:after="0"/>
        <w:ind w:left="0"/>
        <w:jc w:val="both"/>
      </w:pPr>
      <w:r>
        <w:rPr>
          <w:rFonts w:ascii="Times New Roman"/>
          <w:b w:val="false"/>
          <w:i w:val="false"/>
          <w:color w:val="000000"/>
          <w:sz w:val="28"/>
        </w:rPr>
        <w:t>
      3) баланың кезектілік нөмірін тексеру туралы өтінішті тіркеу.</w:t>
      </w:r>
    </w:p>
    <w:bookmarkEnd w:id="409"/>
    <w:bookmarkStart w:name="z428" w:id="410"/>
    <w:p>
      <w:pPr>
        <w:spacing w:after="0"/>
        <w:ind w:left="0"/>
        <w:jc w:val="both"/>
      </w:pPr>
      <w:r>
        <w:rPr>
          <w:rFonts w:ascii="Times New Roman"/>
          <w:b w:val="false"/>
          <w:i w:val="false"/>
          <w:color w:val="000000"/>
          <w:sz w:val="28"/>
        </w:rPr>
        <w:t>
      4) баланың кезектілік нөмірі туралы деректерді жіберу</w:t>
      </w:r>
    </w:p>
    <w:bookmarkEnd w:id="410"/>
    <w:bookmarkStart w:name="z429" w:id="411"/>
    <w:p>
      <w:pPr>
        <w:spacing w:after="0"/>
        <w:ind w:left="0"/>
        <w:jc w:val="both"/>
      </w:pPr>
      <w:r>
        <w:rPr>
          <w:rFonts w:ascii="Times New Roman"/>
          <w:b w:val="false"/>
          <w:i w:val="false"/>
          <w:color w:val="000000"/>
          <w:sz w:val="28"/>
        </w:rPr>
        <w:t>
      3. ҰБДҚ ЕАБ өтініште сыртқы жүйеден баланың кезектілік нөмірін тексеруге өтініш қабылдауды мынадай ақпарат болған кезде жүзеге асырады:</w:t>
      </w:r>
    </w:p>
    <w:bookmarkEnd w:id="411"/>
    <w:bookmarkStart w:name="z430" w:id="412"/>
    <w:p>
      <w:pPr>
        <w:spacing w:after="0"/>
        <w:ind w:left="0"/>
        <w:jc w:val="both"/>
      </w:pPr>
      <w:r>
        <w:rPr>
          <w:rFonts w:ascii="Times New Roman"/>
          <w:b w:val="false"/>
          <w:i w:val="false"/>
          <w:color w:val="000000"/>
          <w:sz w:val="28"/>
        </w:rPr>
        <w:t xml:space="preserve">
      1) елді мекен; </w:t>
      </w:r>
    </w:p>
    <w:bookmarkEnd w:id="412"/>
    <w:bookmarkStart w:name="z431" w:id="413"/>
    <w:p>
      <w:pPr>
        <w:spacing w:after="0"/>
        <w:ind w:left="0"/>
        <w:jc w:val="both"/>
      </w:pPr>
      <w:r>
        <w:rPr>
          <w:rFonts w:ascii="Times New Roman"/>
          <w:b w:val="false"/>
          <w:i w:val="false"/>
          <w:color w:val="000000"/>
          <w:sz w:val="28"/>
        </w:rPr>
        <w:t>
      2) өтініш берушінің ЖСН;</w:t>
      </w:r>
    </w:p>
    <w:bookmarkEnd w:id="413"/>
    <w:bookmarkStart w:name="z432" w:id="414"/>
    <w:p>
      <w:pPr>
        <w:spacing w:after="0"/>
        <w:ind w:left="0"/>
        <w:jc w:val="both"/>
      </w:pPr>
      <w:r>
        <w:rPr>
          <w:rFonts w:ascii="Times New Roman"/>
          <w:b w:val="false"/>
          <w:i w:val="false"/>
          <w:color w:val="000000"/>
          <w:sz w:val="28"/>
        </w:rPr>
        <w:t xml:space="preserve">
      3) өтініш берушінің ТАӘ </w:t>
      </w:r>
      <w:r>
        <w:rPr>
          <w:rFonts w:ascii="Times New Roman"/>
          <w:b w:val="false"/>
          <w:i/>
          <w:color w:val="000000"/>
          <w:sz w:val="28"/>
        </w:rPr>
        <w:t>(бар болған жағдайда)</w:t>
      </w:r>
      <w:r>
        <w:rPr>
          <w:rFonts w:ascii="Times New Roman"/>
          <w:b w:val="false"/>
          <w:i w:val="false"/>
          <w:color w:val="000000"/>
          <w:sz w:val="28"/>
        </w:rPr>
        <w:t>;</w:t>
      </w:r>
    </w:p>
    <w:bookmarkEnd w:id="414"/>
    <w:bookmarkStart w:name="z433" w:id="415"/>
    <w:p>
      <w:pPr>
        <w:spacing w:after="0"/>
        <w:ind w:left="0"/>
        <w:jc w:val="both"/>
      </w:pPr>
      <w:r>
        <w:rPr>
          <w:rFonts w:ascii="Times New Roman"/>
          <w:b w:val="false"/>
          <w:i w:val="false"/>
          <w:color w:val="000000"/>
          <w:sz w:val="28"/>
        </w:rPr>
        <w:t xml:space="preserve">
      4) баланың ЖСН; </w:t>
      </w:r>
    </w:p>
    <w:bookmarkEnd w:id="415"/>
    <w:bookmarkStart w:name="z434" w:id="416"/>
    <w:p>
      <w:pPr>
        <w:spacing w:after="0"/>
        <w:ind w:left="0"/>
        <w:jc w:val="both"/>
      </w:pPr>
      <w:r>
        <w:rPr>
          <w:rFonts w:ascii="Times New Roman"/>
          <w:b w:val="false"/>
          <w:i w:val="false"/>
          <w:color w:val="000000"/>
          <w:sz w:val="28"/>
        </w:rPr>
        <w:t xml:space="preserve">
      5) баланың ТАӘ </w:t>
      </w:r>
      <w:r>
        <w:rPr>
          <w:rFonts w:ascii="Times New Roman"/>
          <w:b w:val="false"/>
          <w:i/>
          <w:color w:val="000000"/>
          <w:sz w:val="28"/>
        </w:rPr>
        <w:t>(бар болған жағдайда)</w:t>
      </w:r>
      <w:r>
        <w:rPr>
          <w:rFonts w:ascii="Times New Roman"/>
          <w:b w:val="false"/>
          <w:i w:val="false"/>
          <w:color w:val="000000"/>
          <w:sz w:val="28"/>
        </w:rPr>
        <w:t>;</w:t>
      </w:r>
    </w:p>
    <w:bookmarkEnd w:id="416"/>
    <w:bookmarkStart w:name="z435" w:id="417"/>
    <w:p>
      <w:pPr>
        <w:spacing w:after="0"/>
        <w:ind w:left="0"/>
        <w:jc w:val="both"/>
      </w:pPr>
      <w:r>
        <w:rPr>
          <w:rFonts w:ascii="Times New Roman"/>
          <w:b w:val="false"/>
          <w:i w:val="false"/>
          <w:color w:val="000000"/>
          <w:sz w:val="28"/>
        </w:rPr>
        <w:t>
      6) дербес деректерді жинауға және өңдеуге келісім</w:t>
      </w:r>
    </w:p>
    <w:bookmarkEnd w:id="417"/>
    <w:bookmarkStart w:name="z436" w:id="418"/>
    <w:p>
      <w:pPr>
        <w:spacing w:after="0"/>
        <w:ind w:left="0"/>
        <w:jc w:val="both"/>
      </w:pPr>
      <w:r>
        <w:rPr>
          <w:rFonts w:ascii="Times New Roman"/>
          <w:b w:val="false"/>
          <w:i w:val="false"/>
          <w:color w:val="000000"/>
          <w:sz w:val="28"/>
        </w:rPr>
        <w:t>
      Баланың кез келген заңды өкілі өтініш беруші бола алады.</w:t>
      </w:r>
    </w:p>
    <w:bookmarkEnd w:id="418"/>
    <w:bookmarkStart w:name="z437" w:id="419"/>
    <w:p>
      <w:pPr>
        <w:spacing w:after="0"/>
        <w:ind w:left="0"/>
        <w:jc w:val="both"/>
      </w:pPr>
      <w:r>
        <w:rPr>
          <w:rFonts w:ascii="Times New Roman"/>
          <w:b w:val="false"/>
          <w:i w:val="false"/>
          <w:color w:val="000000"/>
          <w:sz w:val="28"/>
        </w:rPr>
        <w:t>
      Қызмет заңды өкілде және балада ЖСН болған жағдайда жеке тұлғаларға көрсетіледі.</w:t>
      </w:r>
    </w:p>
    <w:bookmarkEnd w:id="419"/>
    <w:bookmarkStart w:name="z438" w:id="420"/>
    <w:p>
      <w:pPr>
        <w:spacing w:after="0"/>
        <w:ind w:left="0"/>
        <w:jc w:val="both"/>
      </w:pPr>
      <w:r>
        <w:rPr>
          <w:rFonts w:ascii="Times New Roman"/>
          <w:b w:val="false"/>
          <w:i w:val="false"/>
          <w:color w:val="000000"/>
          <w:sz w:val="28"/>
        </w:rPr>
        <w:t>
      4. Кезекте тұрған әрбір өтініш бойынша ҰБДҚ ЕАБ үзіндісі келесі ақпаратты қамтиды:</w:t>
      </w:r>
    </w:p>
    <w:bookmarkEnd w:id="420"/>
    <w:bookmarkStart w:name="z439" w:id="421"/>
    <w:p>
      <w:pPr>
        <w:spacing w:after="0"/>
        <w:ind w:left="0"/>
        <w:jc w:val="both"/>
      </w:pPr>
      <w:r>
        <w:rPr>
          <w:rFonts w:ascii="Times New Roman"/>
          <w:b w:val="false"/>
          <w:i w:val="false"/>
          <w:color w:val="000000"/>
          <w:sz w:val="28"/>
        </w:rPr>
        <w:t>
      1) өтініштің нөмірі;</w:t>
      </w:r>
    </w:p>
    <w:bookmarkEnd w:id="421"/>
    <w:bookmarkStart w:name="z440" w:id="422"/>
    <w:p>
      <w:pPr>
        <w:spacing w:after="0"/>
        <w:ind w:left="0"/>
        <w:jc w:val="both"/>
      </w:pPr>
      <w:r>
        <w:rPr>
          <w:rFonts w:ascii="Times New Roman"/>
          <w:b w:val="false"/>
          <w:i w:val="false"/>
          <w:color w:val="000000"/>
          <w:sz w:val="28"/>
        </w:rPr>
        <w:t>
      2) өтініштің мәртебесі;</w:t>
      </w:r>
    </w:p>
    <w:bookmarkEnd w:id="422"/>
    <w:bookmarkStart w:name="z441" w:id="423"/>
    <w:p>
      <w:pPr>
        <w:spacing w:after="0"/>
        <w:ind w:left="0"/>
        <w:jc w:val="both"/>
      </w:pPr>
      <w:r>
        <w:rPr>
          <w:rFonts w:ascii="Times New Roman"/>
          <w:b w:val="false"/>
          <w:i w:val="false"/>
          <w:color w:val="000000"/>
          <w:sz w:val="28"/>
        </w:rPr>
        <w:t>
      3) кезектілік нөмірі</w:t>
      </w:r>
    </w:p>
    <w:bookmarkEnd w:id="423"/>
    <w:bookmarkStart w:name="z442" w:id="424"/>
    <w:p>
      <w:pPr>
        <w:spacing w:after="0"/>
        <w:ind w:left="0"/>
        <w:jc w:val="both"/>
      </w:pPr>
      <w:r>
        <w:rPr>
          <w:rFonts w:ascii="Times New Roman"/>
          <w:b w:val="false"/>
          <w:i w:val="false"/>
          <w:color w:val="000000"/>
          <w:sz w:val="28"/>
        </w:rPr>
        <w:t>
      4) өтінішті беру күні мен уақыты;</w:t>
      </w:r>
    </w:p>
    <w:bookmarkEnd w:id="424"/>
    <w:bookmarkStart w:name="z443" w:id="425"/>
    <w:p>
      <w:pPr>
        <w:spacing w:after="0"/>
        <w:ind w:left="0"/>
        <w:jc w:val="both"/>
      </w:pPr>
      <w:r>
        <w:rPr>
          <w:rFonts w:ascii="Times New Roman"/>
          <w:b w:val="false"/>
          <w:i w:val="false"/>
          <w:color w:val="000000"/>
          <w:sz w:val="28"/>
        </w:rPr>
        <w:t>
      5) өтініштің қолданылу мерзімі;</w:t>
      </w:r>
    </w:p>
    <w:bookmarkEnd w:id="425"/>
    <w:bookmarkStart w:name="z444" w:id="426"/>
    <w:p>
      <w:pPr>
        <w:spacing w:after="0"/>
        <w:ind w:left="0"/>
        <w:jc w:val="both"/>
      </w:pPr>
      <w:r>
        <w:rPr>
          <w:rFonts w:ascii="Times New Roman"/>
          <w:b w:val="false"/>
          <w:i w:val="false"/>
          <w:color w:val="000000"/>
          <w:sz w:val="28"/>
        </w:rPr>
        <w:t>
      6) кезектің түрі;</w:t>
      </w:r>
    </w:p>
    <w:bookmarkEnd w:id="426"/>
    <w:bookmarkStart w:name="z445" w:id="427"/>
    <w:p>
      <w:pPr>
        <w:spacing w:after="0"/>
        <w:ind w:left="0"/>
        <w:jc w:val="both"/>
      </w:pPr>
      <w:r>
        <w:rPr>
          <w:rFonts w:ascii="Times New Roman"/>
          <w:b w:val="false"/>
          <w:i w:val="false"/>
          <w:color w:val="000000"/>
          <w:sz w:val="28"/>
        </w:rPr>
        <w:t>
      7) кезектің атауы;</w:t>
      </w:r>
    </w:p>
    <w:bookmarkEnd w:id="427"/>
    <w:bookmarkStart w:name="z446" w:id="428"/>
    <w:p>
      <w:pPr>
        <w:spacing w:after="0"/>
        <w:ind w:left="0"/>
        <w:jc w:val="both"/>
      </w:pPr>
      <w:r>
        <w:rPr>
          <w:rFonts w:ascii="Times New Roman"/>
          <w:b w:val="false"/>
          <w:i w:val="false"/>
          <w:color w:val="000000"/>
          <w:sz w:val="28"/>
        </w:rPr>
        <w:t xml:space="preserve">
      8) өтініш берушінің ТАӘ </w:t>
      </w:r>
      <w:r>
        <w:rPr>
          <w:rFonts w:ascii="Times New Roman"/>
          <w:b w:val="false"/>
          <w:i/>
          <w:color w:val="000000"/>
          <w:sz w:val="28"/>
        </w:rPr>
        <w:t>(бар болған жағдайда)</w:t>
      </w:r>
      <w:r>
        <w:rPr>
          <w:rFonts w:ascii="Times New Roman"/>
          <w:b w:val="false"/>
          <w:i w:val="false"/>
          <w:color w:val="000000"/>
          <w:sz w:val="28"/>
        </w:rPr>
        <w:t>;</w:t>
      </w:r>
    </w:p>
    <w:bookmarkEnd w:id="428"/>
    <w:bookmarkStart w:name="z447" w:id="429"/>
    <w:p>
      <w:pPr>
        <w:spacing w:after="0"/>
        <w:ind w:left="0"/>
        <w:jc w:val="both"/>
      </w:pPr>
      <w:r>
        <w:rPr>
          <w:rFonts w:ascii="Times New Roman"/>
          <w:b w:val="false"/>
          <w:i w:val="false"/>
          <w:color w:val="000000"/>
          <w:sz w:val="28"/>
        </w:rPr>
        <w:t xml:space="preserve">
      9) баланың ТАӘ </w:t>
      </w:r>
      <w:r>
        <w:rPr>
          <w:rFonts w:ascii="Times New Roman"/>
          <w:b w:val="false"/>
          <w:i/>
          <w:color w:val="000000"/>
          <w:sz w:val="28"/>
        </w:rPr>
        <w:t>(бар болған жағдайда)</w:t>
      </w:r>
      <w:r>
        <w:rPr>
          <w:rFonts w:ascii="Times New Roman"/>
          <w:b w:val="false"/>
          <w:i w:val="false"/>
          <w:color w:val="000000"/>
          <w:sz w:val="28"/>
        </w:rPr>
        <w:t xml:space="preserve">; </w:t>
      </w:r>
    </w:p>
    <w:bookmarkEnd w:id="429"/>
    <w:bookmarkStart w:name="z448" w:id="430"/>
    <w:p>
      <w:pPr>
        <w:spacing w:after="0"/>
        <w:ind w:left="0"/>
        <w:jc w:val="both"/>
      </w:pPr>
      <w:r>
        <w:rPr>
          <w:rFonts w:ascii="Times New Roman"/>
          <w:b w:val="false"/>
          <w:i w:val="false"/>
          <w:color w:val="000000"/>
          <w:sz w:val="28"/>
        </w:rPr>
        <w:t xml:space="preserve">
      10) жеңілдіктің түрі туралы мәліметтер </w:t>
      </w:r>
      <w:r>
        <w:rPr>
          <w:rFonts w:ascii="Times New Roman"/>
          <w:b w:val="false"/>
          <w:i/>
          <w:color w:val="000000"/>
          <w:sz w:val="28"/>
        </w:rPr>
        <w:t>(бар болған жағдайда)</w:t>
      </w:r>
      <w:r>
        <w:rPr>
          <w:rFonts w:ascii="Times New Roman"/>
          <w:b w:val="false"/>
          <w:i w:val="false"/>
          <w:color w:val="000000"/>
          <w:sz w:val="28"/>
        </w:rPr>
        <w:t>;</w:t>
      </w:r>
    </w:p>
    <w:bookmarkEnd w:id="430"/>
    <w:bookmarkStart w:name="z449" w:id="431"/>
    <w:p>
      <w:pPr>
        <w:spacing w:after="0"/>
        <w:ind w:left="0"/>
        <w:jc w:val="both"/>
      </w:pPr>
      <w:r>
        <w:rPr>
          <w:rFonts w:ascii="Times New Roman"/>
          <w:b w:val="false"/>
          <w:i w:val="false"/>
          <w:color w:val="000000"/>
          <w:sz w:val="28"/>
        </w:rPr>
        <w:t xml:space="preserve">
      11) бұзушылықтың түрі туралы мәліметтер </w:t>
      </w:r>
      <w:r>
        <w:rPr>
          <w:rFonts w:ascii="Times New Roman"/>
          <w:b w:val="false"/>
          <w:i/>
          <w:color w:val="000000"/>
          <w:sz w:val="28"/>
        </w:rPr>
        <w:t>(бар болған жағдайда)</w:t>
      </w:r>
      <w:r>
        <w:rPr>
          <w:rFonts w:ascii="Times New Roman"/>
          <w:b w:val="false"/>
          <w:i w:val="false"/>
          <w:color w:val="000000"/>
          <w:sz w:val="28"/>
        </w:rPr>
        <w:t>;</w:t>
      </w:r>
    </w:p>
    <w:bookmarkEnd w:id="431"/>
    <w:bookmarkStart w:name="z450" w:id="432"/>
    <w:p>
      <w:pPr>
        <w:spacing w:after="0"/>
        <w:ind w:left="0"/>
        <w:jc w:val="both"/>
      </w:pPr>
      <w:r>
        <w:rPr>
          <w:rFonts w:ascii="Times New Roman"/>
          <w:b w:val="false"/>
          <w:i w:val="false"/>
          <w:color w:val="000000"/>
          <w:sz w:val="28"/>
        </w:rPr>
        <w:t xml:space="preserve">
      12) оңалтудың түрі туралы мәліметтер </w:t>
      </w:r>
      <w:r>
        <w:rPr>
          <w:rFonts w:ascii="Times New Roman"/>
          <w:b w:val="false"/>
          <w:i/>
          <w:color w:val="000000"/>
          <w:sz w:val="28"/>
        </w:rPr>
        <w:t>(бар болған жағдайда)</w:t>
      </w:r>
      <w:r>
        <w:rPr>
          <w:rFonts w:ascii="Times New Roman"/>
          <w:b w:val="false"/>
          <w:i w:val="false"/>
          <w:color w:val="000000"/>
          <w:sz w:val="28"/>
        </w:rPr>
        <w:t>;</w:t>
      </w:r>
    </w:p>
    <w:bookmarkEnd w:id="432"/>
    <w:bookmarkStart w:name="z451" w:id="433"/>
    <w:p>
      <w:pPr>
        <w:spacing w:after="0"/>
        <w:ind w:left="0"/>
        <w:jc w:val="both"/>
      </w:pPr>
      <w:r>
        <w:rPr>
          <w:rFonts w:ascii="Times New Roman"/>
          <w:b w:val="false"/>
          <w:i w:val="false"/>
          <w:color w:val="000000"/>
          <w:sz w:val="28"/>
        </w:rPr>
        <w:t>
      13) қабылдау үшін таңдаулы ұйымдар.</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1_5 қосымша </w:t>
            </w:r>
          </w:p>
        </w:tc>
      </w:tr>
    </w:tbl>
    <w:bookmarkStart w:name="z453" w:id="434"/>
    <w:p>
      <w:pPr>
        <w:spacing w:after="0"/>
        <w:ind w:left="0"/>
        <w:jc w:val="left"/>
      </w:pPr>
      <w:r>
        <w:rPr>
          <w:rFonts w:ascii="Times New Roman"/>
          <w:b/>
          <w:i w:val="false"/>
          <w:color w:val="000000"/>
        </w:rPr>
        <w:t xml:space="preserve"> МДҰ-да орындарды босату кезіндегі интеграциялық өзара іс-қимыл тәртібі</w:t>
      </w:r>
    </w:p>
    <w:bookmarkEnd w:id="434"/>
    <w:bookmarkStart w:name="z454" w:id="435"/>
    <w:p>
      <w:pPr>
        <w:spacing w:after="0"/>
        <w:ind w:left="0"/>
        <w:jc w:val="both"/>
      </w:pPr>
      <w:r>
        <w:rPr>
          <w:rFonts w:ascii="Times New Roman"/>
          <w:b w:val="false"/>
          <w:i w:val="false"/>
          <w:color w:val="000000"/>
          <w:sz w:val="28"/>
        </w:rPr>
        <w:t>
      1. МДҰ-дағы орындарды босату және олардың тіркеу ҰБДҚ-да келесі негізгі сценарий бойынша жүзеге асырылады: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топтарын құру кезінде ағымдағы топтарды кеңейтуде ҰБДҚ ЕАБ дағы SB платформасында жарияланған сервис арқылы баланың шығуы туралы деректерді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қуаттылықтың, жас тобы бойынша заңнамамен рұқсат етілген орындар санына сәйкестігін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24 сағат сайын ҰБДҚ-да әрбір МДҰ-да жас санаты және МДҰ тобы бойынша бос орындардың болуын тексереді. МДҰ-да бос орындар болған кезде хабарлама жіберу қажеттілігіне байланысты ДБ-нан ата анадан қолданыстағы өтініштің бар-жоғын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 бос деп көрсетілген орындарды бұғаттайды және кезекте тұрған бірінші өтініш берушіге хабарлама жібереді және жауапты күтеді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жауап алғаннан кейін МДҰ -ға қабылдау үшін жолдама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МДҰ-да босатылған орынға кезекте тұрғандардың болуы туралы ММ АЖО немесе ЖАО АЖ жолдама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орынға кезекте тұрғандардың деректерімен және жолдама мәртебесімен ҰБДҚ ЕАБ -дан ақпаратты қабылдайды</w:t>
            </w:r>
          </w:p>
        </w:tc>
      </w:tr>
    </w:tbl>
    <w:bookmarkStart w:name="z455" w:id="436"/>
    <w:p>
      <w:pPr>
        <w:spacing w:after="0"/>
        <w:ind w:left="0"/>
        <w:jc w:val="both"/>
      </w:pPr>
      <w:r>
        <w:rPr>
          <w:rFonts w:ascii="Times New Roman"/>
          <w:b w:val="false"/>
          <w:i w:val="false"/>
          <w:color w:val="000000"/>
          <w:sz w:val="28"/>
        </w:rPr>
        <w:t>
      2. ҰБДҚ ЕАБ сценарийін орындау үшін ММ АЖО немесе АЖ деректерін беру және олардан деректерді алу үшін мынадай сервистерді орналастырады:</w:t>
      </w:r>
    </w:p>
    <w:bookmarkEnd w:id="436"/>
    <w:bookmarkStart w:name="z456" w:id="437"/>
    <w:p>
      <w:pPr>
        <w:spacing w:after="0"/>
        <w:ind w:left="0"/>
        <w:jc w:val="both"/>
      </w:pPr>
      <w:r>
        <w:rPr>
          <w:rFonts w:ascii="Times New Roman"/>
          <w:b w:val="false"/>
          <w:i w:val="false"/>
          <w:color w:val="000000"/>
          <w:sz w:val="28"/>
        </w:rPr>
        <w:t>
      1) елді мекендердің тізбесі</w:t>
      </w:r>
    </w:p>
    <w:bookmarkEnd w:id="437"/>
    <w:bookmarkStart w:name="z457" w:id="438"/>
    <w:p>
      <w:pPr>
        <w:spacing w:after="0"/>
        <w:ind w:left="0"/>
        <w:jc w:val="both"/>
      </w:pPr>
      <w:r>
        <w:rPr>
          <w:rFonts w:ascii="Times New Roman"/>
          <w:b w:val="false"/>
          <w:i w:val="false"/>
          <w:color w:val="000000"/>
          <w:sz w:val="28"/>
        </w:rPr>
        <w:t>
      2) паспорттық деректері көрсетілген елді мекендер бойынша МДҰ тізбесі</w:t>
      </w:r>
    </w:p>
    <w:bookmarkEnd w:id="438"/>
    <w:bookmarkStart w:name="z458" w:id="439"/>
    <w:p>
      <w:pPr>
        <w:spacing w:after="0"/>
        <w:ind w:left="0"/>
        <w:jc w:val="both"/>
      </w:pPr>
      <w:r>
        <w:rPr>
          <w:rFonts w:ascii="Times New Roman"/>
          <w:b w:val="false"/>
          <w:i w:val="false"/>
          <w:color w:val="000000"/>
          <w:sz w:val="28"/>
        </w:rPr>
        <w:t>
      3) топтар, жас санаты, топ типі, оқыту тілі көрсетілген орындар саны (жұмыспен қамтылғандардың барлығы) туралы мәліметтерді қабылдау және тіркеу;</w:t>
      </w:r>
    </w:p>
    <w:bookmarkEnd w:id="439"/>
    <w:bookmarkStart w:name="z459" w:id="440"/>
    <w:p>
      <w:pPr>
        <w:spacing w:after="0"/>
        <w:ind w:left="0"/>
        <w:jc w:val="both"/>
      </w:pPr>
      <w:r>
        <w:rPr>
          <w:rFonts w:ascii="Times New Roman"/>
          <w:b w:val="false"/>
          <w:i w:val="false"/>
          <w:color w:val="000000"/>
          <w:sz w:val="28"/>
        </w:rPr>
        <w:t>
      4) МДҰ-дағы топтар туралы жаңартылған мәліметтерді қабылдау және тіркеу;</w:t>
      </w:r>
    </w:p>
    <w:bookmarkEnd w:id="440"/>
    <w:bookmarkStart w:name="z460" w:id="441"/>
    <w:p>
      <w:pPr>
        <w:spacing w:after="0"/>
        <w:ind w:left="0"/>
        <w:jc w:val="both"/>
      </w:pPr>
      <w:r>
        <w:rPr>
          <w:rFonts w:ascii="Times New Roman"/>
          <w:b w:val="false"/>
          <w:i w:val="false"/>
          <w:color w:val="000000"/>
          <w:sz w:val="28"/>
        </w:rPr>
        <w:t>
      5) орынды бұғаттау және қолданыстағы берілген бағыттың болуы туралы хабарламалар жіберу;</w:t>
      </w:r>
    </w:p>
    <w:bookmarkEnd w:id="441"/>
    <w:bookmarkStart w:name="z461" w:id="442"/>
    <w:p>
      <w:pPr>
        <w:spacing w:after="0"/>
        <w:ind w:left="0"/>
        <w:jc w:val="both"/>
      </w:pPr>
      <w:r>
        <w:rPr>
          <w:rFonts w:ascii="Times New Roman"/>
          <w:b w:val="false"/>
          <w:i w:val="false"/>
          <w:color w:val="000000"/>
          <w:sz w:val="28"/>
        </w:rPr>
        <w:t>
      3. ҰБДҚ ЕАБ босатылған орындарды берілген жолдаманың қолданылу мерзіміне баланы МДҰ-ға қабылдау немесе қабылдаудан бас тарту сәтіне дейін бұғаттайды. Бала қабылданған кезде босатылған орын контингенттің мәртебесін алады, егер бала МДҰ-ға қабылдаудан бас тартқан кезде, келесі кезекте тұрған адамға жолдама жіберу үшін орын қайтадан қол жетімді болады.</w:t>
      </w:r>
    </w:p>
    <w:bookmarkEnd w:id="442"/>
    <w:bookmarkStart w:name="z462" w:id="443"/>
    <w:p>
      <w:pPr>
        <w:spacing w:after="0"/>
        <w:ind w:left="0"/>
        <w:jc w:val="both"/>
      </w:pPr>
      <w:r>
        <w:rPr>
          <w:rFonts w:ascii="Times New Roman"/>
          <w:b w:val="false"/>
          <w:i w:val="false"/>
          <w:color w:val="000000"/>
          <w:sz w:val="28"/>
        </w:rPr>
        <w:t xml:space="preserve">
      ММ АЖО немесе ЖАО АЖ жіберетін МДҰ-дағы орындар туралы деректер мынадай мәліметтерді қамтуы тиіс: </w:t>
      </w:r>
    </w:p>
    <w:bookmarkEnd w:id="443"/>
    <w:bookmarkStart w:name="z463" w:id="444"/>
    <w:p>
      <w:pPr>
        <w:spacing w:after="0"/>
        <w:ind w:left="0"/>
        <w:jc w:val="both"/>
      </w:pPr>
      <w:r>
        <w:rPr>
          <w:rFonts w:ascii="Times New Roman"/>
          <w:b w:val="false"/>
          <w:i w:val="false"/>
          <w:color w:val="000000"/>
          <w:sz w:val="28"/>
        </w:rPr>
        <w:t>
      1) мектепке дейінгі ұйымның идентификаторы;</w:t>
      </w:r>
    </w:p>
    <w:bookmarkEnd w:id="444"/>
    <w:bookmarkStart w:name="z464" w:id="445"/>
    <w:p>
      <w:pPr>
        <w:spacing w:after="0"/>
        <w:ind w:left="0"/>
        <w:jc w:val="both"/>
      </w:pPr>
      <w:r>
        <w:rPr>
          <w:rFonts w:ascii="Times New Roman"/>
          <w:b w:val="false"/>
          <w:i w:val="false"/>
          <w:color w:val="000000"/>
          <w:sz w:val="28"/>
        </w:rPr>
        <w:t>
      2) БСН немесе Мектепке дейінгі ұйымның ЖСН;</w:t>
      </w:r>
    </w:p>
    <w:bookmarkEnd w:id="445"/>
    <w:bookmarkStart w:name="z465" w:id="446"/>
    <w:p>
      <w:pPr>
        <w:spacing w:after="0"/>
        <w:ind w:left="0"/>
        <w:jc w:val="both"/>
      </w:pPr>
      <w:r>
        <w:rPr>
          <w:rFonts w:ascii="Times New Roman"/>
          <w:b w:val="false"/>
          <w:i w:val="false"/>
          <w:color w:val="000000"/>
          <w:sz w:val="28"/>
        </w:rPr>
        <w:t>
      3) топ идентификаторы;</w:t>
      </w:r>
    </w:p>
    <w:bookmarkEnd w:id="446"/>
    <w:bookmarkStart w:name="z466" w:id="447"/>
    <w:p>
      <w:pPr>
        <w:spacing w:after="0"/>
        <w:ind w:left="0"/>
        <w:jc w:val="both"/>
      </w:pPr>
      <w:r>
        <w:rPr>
          <w:rFonts w:ascii="Times New Roman"/>
          <w:b w:val="false"/>
          <w:i w:val="false"/>
          <w:color w:val="000000"/>
          <w:sz w:val="28"/>
        </w:rPr>
        <w:t>
      4) топтың атауы;</w:t>
      </w:r>
    </w:p>
    <w:bookmarkEnd w:id="447"/>
    <w:bookmarkStart w:name="z467" w:id="448"/>
    <w:p>
      <w:pPr>
        <w:spacing w:after="0"/>
        <w:ind w:left="0"/>
        <w:jc w:val="both"/>
      </w:pPr>
      <w:r>
        <w:rPr>
          <w:rFonts w:ascii="Times New Roman"/>
          <w:b w:val="false"/>
          <w:i w:val="false"/>
          <w:color w:val="000000"/>
          <w:sz w:val="28"/>
        </w:rPr>
        <w:t>
      5) топ типі;</w:t>
      </w:r>
    </w:p>
    <w:bookmarkEnd w:id="448"/>
    <w:bookmarkStart w:name="z468" w:id="449"/>
    <w:p>
      <w:pPr>
        <w:spacing w:after="0"/>
        <w:ind w:left="0"/>
        <w:jc w:val="both"/>
      </w:pPr>
      <w:r>
        <w:rPr>
          <w:rFonts w:ascii="Times New Roman"/>
          <w:b w:val="false"/>
          <w:i w:val="false"/>
          <w:color w:val="000000"/>
          <w:sz w:val="28"/>
        </w:rPr>
        <w:t>
      6) жас санаты;</w:t>
      </w:r>
    </w:p>
    <w:bookmarkEnd w:id="449"/>
    <w:bookmarkStart w:name="z469" w:id="450"/>
    <w:p>
      <w:pPr>
        <w:spacing w:after="0"/>
        <w:ind w:left="0"/>
        <w:jc w:val="both"/>
      </w:pPr>
      <w:r>
        <w:rPr>
          <w:rFonts w:ascii="Times New Roman"/>
          <w:b w:val="false"/>
          <w:i w:val="false"/>
          <w:color w:val="000000"/>
          <w:sz w:val="28"/>
        </w:rPr>
        <w:t>
      7) оқыту тілі;</w:t>
      </w:r>
    </w:p>
    <w:bookmarkEnd w:id="450"/>
    <w:bookmarkStart w:name="z470" w:id="451"/>
    <w:p>
      <w:pPr>
        <w:spacing w:after="0"/>
        <w:ind w:left="0"/>
        <w:jc w:val="both"/>
      </w:pPr>
      <w:r>
        <w:rPr>
          <w:rFonts w:ascii="Times New Roman"/>
          <w:b w:val="false"/>
          <w:i w:val="false"/>
          <w:color w:val="000000"/>
          <w:sz w:val="28"/>
        </w:rPr>
        <w:t>
      8) топтағы орындар саны</w:t>
      </w:r>
    </w:p>
    <w:bookmarkEnd w:id="451"/>
    <w:bookmarkStart w:name="z471" w:id="452"/>
    <w:p>
      <w:pPr>
        <w:spacing w:after="0"/>
        <w:ind w:left="0"/>
        <w:jc w:val="both"/>
      </w:pPr>
      <w:r>
        <w:rPr>
          <w:rFonts w:ascii="Times New Roman"/>
          <w:b w:val="false"/>
          <w:i w:val="false"/>
          <w:color w:val="000000"/>
          <w:sz w:val="28"/>
        </w:rPr>
        <w:t>
      9) топтағы бос орындардың саны</w:t>
      </w:r>
    </w:p>
    <w:bookmarkEnd w:id="452"/>
    <w:bookmarkStart w:name="z472" w:id="453"/>
    <w:p>
      <w:pPr>
        <w:spacing w:after="0"/>
        <w:ind w:left="0"/>
        <w:jc w:val="both"/>
      </w:pPr>
      <w:r>
        <w:rPr>
          <w:rFonts w:ascii="Times New Roman"/>
          <w:b w:val="false"/>
          <w:i w:val="false"/>
          <w:color w:val="000000"/>
          <w:sz w:val="28"/>
        </w:rPr>
        <w:t>
      4. Нәтижесімен МДҰ тобындағы орындар туралы ақпаратты алу болып табылады бағыт, деректерді тіркеу туралы ҰБДҚ ЕАБ берген, көрсете отырып:</w:t>
      </w:r>
    </w:p>
    <w:bookmarkEnd w:id="453"/>
    <w:bookmarkStart w:name="z473" w:id="454"/>
    <w:p>
      <w:pPr>
        <w:spacing w:after="0"/>
        <w:ind w:left="0"/>
        <w:jc w:val="both"/>
      </w:pPr>
      <w:r>
        <w:rPr>
          <w:rFonts w:ascii="Times New Roman"/>
          <w:b w:val="false"/>
          <w:i w:val="false"/>
          <w:color w:val="000000"/>
          <w:sz w:val="28"/>
        </w:rPr>
        <w:t>
      МДҰ тобындағы орындар туралы ақпарат алу нәтижесі төменде көрсеткендей ҰБДҚ ЕАБ берген жолдама болып табылады:</w:t>
      </w:r>
    </w:p>
    <w:bookmarkEnd w:id="454"/>
    <w:bookmarkStart w:name="z474" w:id="455"/>
    <w:p>
      <w:pPr>
        <w:spacing w:after="0"/>
        <w:ind w:left="0"/>
        <w:jc w:val="both"/>
      </w:pPr>
      <w:r>
        <w:rPr>
          <w:rFonts w:ascii="Times New Roman"/>
          <w:b w:val="false"/>
          <w:i w:val="false"/>
          <w:color w:val="000000"/>
          <w:sz w:val="28"/>
        </w:rPr>
        <w:t xml:space="preserve">
      1) бағыт нөмірлері (бірегей); </w:t>
      </w:r>
    </w:p>
    <w:bookmarkEnd w:id="455"/>
    <w:bookmarkStart w:name="z475" w:id="456"/>
    <w:p>
      <w:pPr>
        <w:spacing w:after="0"/>
        <w:ind w:left="0"/>
        <w:jc w:val="both"/>
      </w:pPr>
      <w:r>
        <w:rPr>
          <w:rFonts w:ascii="Times New Roman"/>
          <w:b w:val="false"/>
          <w:i w:val="false"/>
          <w:color w:val="000000"/>
          <w:sz w:val="28"/>
        </w:rPr>
        <w:t>
      2) мектепке дейінгі ұйымның id-і;</w:t>
      </w:r>
    </w:p>
    <w:bookmarkEnd w:id="456"/>
    <w:bookmarkStart w:name="z476" w:id="457"/>
    <w:p>
      <w:pPr>
        <w:spacing w:after="0"/>
        <w:ind w:left="0"/>
        <w:jc w:val="both"/>
      </w:pPr>
      <w:r>
        <w:rPr>
          <w:rFonts w:ascii="Times New Roman"/>
          <w:b w:val="false"/>
          <w:i w:val="false"/>
          <w:color w:val="000000"/>
          <w:sz w:val="28"/>
        </w:rPr>
        <w:t>
      3) деректерді тіркеу күні мен уақыты;</w:t>
      </w:r>
    </w:p>
    <w:bookmarkEnd w:id="457"/>
    <w:bookmarkStart w:name="z477" w:id="458"/>
    <w:p>
      <w:pPr>
        <w:spacing w:after="0"/>
        <w:ind w:left="0"/>
        <w:jc w:val="both"/>
      </w:pPr>
      <w:r>
        <w:rPr>
          <w:rFonts w:ascii="Times New Roman"/>
          <w:b w:val="false"/>
          <w:i w:val="false"/>
          <w:color w:val="000000"/>
          <w:sz w:val="28"/>
        </w:rPr>
        <w:t>
      4) топ идентификаторы;</w:t>
      </w:r>
    </w:p>
    <w:bookmarkEnd w:id="458"/>
    <w:bookmarkStart w:name="z478" w:id="459"/>
    <w:p>
      <w:pPr>
        <w:spacing w:after="0"/>
        <w:ind w:left="0"/>
        <w:jc w:val="both"/>
      </w:pPr>
      <w:r>
        <w:rPr>
          <w:rFonts w:ascii="Times New Roman"/>
          <w:b w:val="false"/>
          <w:i w:val="false"/>
          <w:color w:val="000000"/>
          <w:sz w:val="28"/>
        </w:rPr>
        <w:t>
      5) бос орындардың саны;</w:t>
      </w:r>
    </w:p>
    <w:bookmarkEnd w:id="459"/>
    <w:bookmarkStart w:name="z479" w:id="460"/>
    <w:p>
      <w:pPr>
        <w:spacing w:after="0"/>
        <w:ind w:left="0"/>
        <w:jc w:val="both"/>
      </w:pPr>
      <w:r>
        <w:rPr>
          <w:rFonts w:ascii="Times New Roman"/>
          <w:b w:val="false"/>
          <w:i w:val="false"/>
          <w:color w:val="000000"/>
          <w:sz w:val="28"/>
        </w:rPr>
        <w:t>
      6) бос емес орындардың саны.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1_6 қосымша </w:t>
            </w:r>
          </w:p>
        </w:tc>
      </w:tr>
    </w:tbl>
    <w:bookmarkStart w:name="z481" w:id="461"/>
    <w:p>
      <w:pPr>
        <w:spacing w:after="0"/>
        <w:ind w:left="0"/>
        <w:jc w:val="left"/>
      </w:pPr>
      <w:r>
        <w:rPr>
          <w:rFonts w:ascii="Times New Roman"/>
          <w:b/>
          <w:i w:val="false"/>
          <w:color w:val="000000"/>
        </w:rPr>
        <w:t xml:space="preserve"> МДҰ- ға қабылдау үшін электрондық жолдаманы алу кезіндегі интеграциялық өзара іс-қимыл тәртібі</w:t>
      </w:r>
    </w:p>
    <w:bookmarkEnd w:id="461"/>
    <w:bookmarkStart w:name="z482" w:id="462"/>
    <w:p>
      <w:pPr>
        <w:spacing w:after="0"/>
        <w:ind w:left="0"/>
        <w:jc w:val="both"/>
      </w:pPr>
      <w:r>
        <w:rPr>
          <w:rFonts w:ascii="Times New Roman"/>
          <w:b w:val="false"/>
          <w:i w:val="false"/>
          <w:color w:val="000000"/>
          <w:sz w:val="28"/>
        </w:rPr>
        <w:t>
      1. МДҰ-ға қабылдау үшін электрондық жолдаманы қалыптастыру және тіркеу келесі негізгі сценарий бойынша жүзеге асырылады:</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МДҰ-ға қабылдау үшін жолдамалар беру қажеттілігіне байланысты қолданыстағы өтініштің бар-жоғын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беру қажеттілігіне байланысты кезектегі өтініш бойынша жарамды қабылдау жолдамасының жоқтығын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берілетін баланың МДҰ-да тіркелмейтінін немесе оның МДҰ-ға параллель қабылдануы өзара іс-қимыл тәртібінің талаптарына қайшы келмейтінін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жүйелермен өзара іс-қимыл жасау арқылы автоматты түрде расталатын кезектегі өтініштің жеңілдікті мәртебесі негізінде оқуға қабылдау жолдамасы берілген жағдайда, жеңілдіктердің өзекті болып табылатындығына көз жеткізіледі;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келісімін алған кезде қабылдауға жолдама қалыптастырады, көрсетілетін қызметті алушыға ММ АЖО және ЖАО АЖ жолдайды және бөлуден орын алып тастайды;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құжаттардың сканерленген көшірмелерімен расталған жеңілдіктер негізінде берілген жағдайда жолдамаға "құжаттарды тексеру туралы" мәртебесі беріледі және сканерленген көшірмелердің дұрыстығын тексеру және оларды құжаттардың түпнұсқаларымен салыстыру міндетін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ұсынылған МДҰ-ға оқуға түсуге келісім бергеннен кейін баланың өтінішін мұрағатқа кезектен алып тастайды және ММ АЖО немесе ЖАО АЖ жүйесіне жіберу үшін оқуға қабылдау туралы өтінішті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оқуға түсуге жолдаманың сәтті берілгені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өтінішін мұрағатқа кезекке қояды және оқуға қабылдау жолдамасының қолданылу мерзімін бақылауды бастайды;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АЖ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сканер-көшірмелерін тексеру сәтті аяқталған кезде оқуға қабылдау жолдамасының мәртебесі бойынша мәліметтерді жаңартуды ҰБДҚ ЕАБ -ға береді;</w:t>
            </w:r>
          </w:p>
        </w:tc>
      </w:tr>
    </w:tbl>
    <w:bookmarkStart w:name="z483" w:id="463"/>
    <w:p>
      <w:pPr>
        <w:spacing w:after="0"/>
        <w:ind w:left="0"/>
        <w:jc w:val="both"/>
      </w:pPr>
      <w:r>
        <w:rPr>
          <w:rFonts w:ascii="Times New Roman"/>
          <w:b w:val="false"/>
          <w:i w:val="false"/>
          <w:color w:val="000000"/>
          <w:sz w:val="28"/>
        </w:rPr>
        <w:t>
      2. ҰБДҚ ЕАБ сценарийін орындау үшін мемлекеттік ақпараттық жүйелердің сервистеріне қосылуды келесі ақпаратты алу үшін қамтамасыз етеді:</w:t>
      </w:r>
    </w:p>
    <w:bookmarkEnd w:id="463"/>
    <w:bookmarkStart w:name="z484" w:id="464"/>
    <w:p>
      <w:pPr>
        <w:spacing w:after="0"/>
        <w:ind w:left="0"/>
        <w:jc w:val="both"/>
      </w:pPr>
      <w:r>
        <w:rPr>
          <w:rFonts w:ascii="Times New Roman"/>
          <w:b w:val="false"/>
          <w:i w:val="false"/>
          <w:color w:val="000000"/>
          <w:sz w:val="28"/>
        </w:rPr>
        <w:t xml:space="preserve">
      1) баланың жеке тұлғасы және оның жеңілдіктері туралы мәліметтерді сұрату; </w:t>
      </w:r>
    </w:p>
    <w:bookmarkEnd w:id="464"/>
    <w:bookmarkStart w:name="z485" w:id="465"/>
    <w:p>
      <w:pPr>
        <w:spacing w:after="0"/>
        <w:ind w:left="0"/>
        <w:jc w:val="both"/>
      </w:pPr>
      <w:r>
        <w:rPr>
          <w:rFonts w:ascii="Times New Roman"/>
          <w:b w:val="false"/>
          <w:i w:val="false"/>
          <w:color w:val="000000"/>
          <w:sz w:val="28"/>
        </w:rPr>
        <w:t>
      2) заңды өкілдің жеке тұлғасы және оның жеңілдіктері туралы мәліметтерді сұрату;</w:t>
      </w:r>
    </w:p>
    <w:bookmarkEnd w:id="465"/>
    <w:bookmarkStart w:name="z486" w:id="466"/>
    <w:p>
      <w:pPr>
        <w:spacing w:after="0"/>
        <w:ind w:left="0"/>
        <w:jc w:val="both"/>
      </w:pPr>
      <w:r>
        <w:rPr>
          <w:rFonts w:ascii="Times New Roman"/>
          <w:b w:val="false"/>
          <w:i w:val="false"/>
          <w:color w:val="000000"/>
          <w:sz w:val="28"/>
        </w:rPr>
        <w:t>
      ҰБДҚ ЕАБ ҰБДҚ –да бар бос орындар туралы ақпаратты сұрайды.</w:t>
      </w:r>
    </w:p>
    <w:bookmarkEnd w:id="466"/>
    <w:bookmarkStart w:name="z487" w:id="467"/>
    <w:p>
      <w:pPr>
        <w:spacing w:after="0"/>
        <w:ind w:left="0"/>
        <w:jc w:val="both"/>
      </w:pPr>
      <w:r>
        <w:rPr>
          <w:rFonts w:ascii="Times New Roman"/>
          <w:b w:val="false"/>
          <w:i w:val="false"/>
          <w:color w:val="000000"/>
          <w:sz w:val="28"/>
        </w:rPr>
        <w:t>
      3. ҰБДҚ ЕАБ берген жолдамада төмендегі ақпараттар қамтылады:</w:t>
      </w:r>
    </w:p>
    <w:bookmarkEnd w:id="467"/>
    <w:bookmarkStart w:name="z488" w:id="468"/>
    <w:p>
      <w:pPr>
        <w:spacing w:after="0"/>
        <w:ind w:left="0"/>
        <w:jc w:val="both"/>
      </w:pPr>
      <w:r>
        <w:rPr>
          <w:rFonts w:ascii="Times New Roman"/>
          <w:b w:val="false"/>
          <w:i w:val="false"/>
          <w:color w:val="000000"/>
          <w:sz w:val="28"/>
        </w:rPr>
        <w:t xml:space="preserve">
      1) жолдаманың нөмірі; </w:t>
      </w:r>
    </w:p>
    <w:bookmarkEnd w:id="468"/>
    <w:bookmarkStart w:name="z489" w:id="469"/>
    <w:p>
      <w:pPr>
        <w:spacing w:after="0"/>
        <w:ind w:left="0"/>
        <w:jc w:val="both"/>
      </w:pPr>
      <w:r>
        <w:rPr>
          <w:rFonts w:ascii="Times New Roman"/>
          <w:b w:val="false"/>
          <w:i w:val="false"/>
          <w:color w:val="000000"/>
          <w:sz w:val="28"/>
        </w:rPr>
        <w:t>
      2) ҰБДҚ ЕАБ жүйесінің бағытты қалыптастыру күні мен уақыты;</w:t>
      </w:r>
    </w:p>
    <w:bookmarkEnd w:id="469"/>
    <w:bookmarkStart w:name="z490" w:id="470"/>
    <w:p>
      <w:pPr>
        <w:spacing w:after="0"/>
        <w:ind w:left="0"/>
        <w:jc w:val="both"/>
      </w:pPr>
      <w:r>
        <w:rPr>
          <w:rFonts w:ascii="Times New Roman"/>
          <w:b w:val="false"/>
          <w:i w:val="false"/>
          <w:color w:val="000000"/>
          <w:sz w:val="28"/>
        </w:rPr>
        <w:t>
      3) жолдаманың қолданылу мерзімі;</w:t>
      </w:r>
    </w:p>
    <w:bookmarkEnd w:id="470"/>
    <w:bookmarkStart w:name="z491" w:id="471"/>
    <w:p>
      <w:pPr>
        <w:spacing w:after="0"/>
        <w:ind w:left="0"/>
        <w:jc w:val="both"/>
      </w:pPr>
      <w:r>
        <w:rPr>
          <w:rFonts w:ascii="Times New Roman"/>
          <w:b w:val="false"/>
          <w:i w:val="false"/>
          <w:color w:val="000000"/>
          <w:sz w:val="28"/>
        </w:rPr>
        <w:t>
      4) бағыттың түрі;</w:t>
      </w:r>
    </w:p>
    <w:bookmarkEnd w:id="471"/>
    <w:bookmarkStart w:name="z492" w:id="472"/>
    <w:p>
      <w:pPr>
        <w:spacing w:after="0"/>
        <w:ind w:left="0"/>
        <w:jc w:val="both"/>
      </w:pPr>
      <w:r>
        <w:rPr>
          <w:rFonts w:ascii="Times New Roman"/>
          <w:b w:val="false"/>
          <w:i w:val="false"/>
          <w:color w:val="000000"/>
          <w:sz w:val="28"/>
        </w:rPr>
        <w:t>
      5) жеңілдікті растау қажеттілігі;</w:t>
      </w:r>
    </w:p>
    <w:bookmarkEnd w:id="472"/>
    <w:bookmarkStart w:name="z493" w:id="473"/>
    <w:p>
      <w:pPr>
        <w:spacing w:after="0"/>
        <w:ind w:left="0"/>
        <w:jc w:val="both"/>
      </w:pPr>
      <w:r>
        <w:rPr>
          <w:rFonts w:ascii="Times New Roman"/>
          <w:b w:val="false"/>
          <w:i w:val="false"/>
          <w:color w:val="000000"/>
          <w:sz w:val="28"/>
        </w:rPr>
        <w:t>
      6) МДҰ атауы;</w:t>
      </w:r>
    </w:p>
    <w:bookmarkEnd w:id="473"/>
    <w:bookmarkStart w:name="z494" w:id="474"/>
    <w:p>
      <w:pPr>
        <w:spacing w:after="0"/>
        <w:ind w:left="0"/>
        <w:jc w:val="both"/>
      </w:pPr>
      <w:r>
        <w:rPr>
          <w:rFonts w:ascii="Times New Roman"/>
          <w:b w:val="false"/>
          <w:i w:val="false"/>
          <w:color w:val="000000"/>
          <w:sz w:val="28"/>
        </w:rPr>
        <w:t>
      7) МДҰ мекенжайы;</w:t>
      </w:r>
    </w:p>
    <w:bookmarkEnd w:id="474"/>
    <w:bookmarkStart w:name="z495" w:id="475"/>
    <w:p>
      <w:pPr>
        <w:spacing w:after="0"/>
        <w:ind w:left="0"/>
        <w:jc w:val="both"/>
      </w:pPr>
      <w:r>
        <w:rPr>
          <w:rFonts w:ascii="Times New Roman"/>
          <w:b w:val="false"/>
          <w:i w:val="false"/>
          <w:color w:val="000000"/>
          <w:sz w:val="28"/>
        </w:rPr>
        <w:t>
      8) жас санаты;</w:t>
      </w:r>
    </w:p>
    <w:bookmarkEnd w:id="475"/>
    <w:bookmarkStart w:name="z496" w:id="476"/>
    <w:p>
      <w:pPr>
        <w:spacing w:after="0"/>
        <w:ind w:left="0"/>
        <w:jc w:val="both"/>
      </w:pPr>
      <w:r>
        <w:rPr>
          <w:rFonts w:ascii="Times New Roman"/>
          <w:b w:val="false"/>
          <w:i w:val="false"/>
          <w:color w:val="000000"/>
          <w:sz w:val="28"/>
        </w:rPr>
        <w:t>
      9) оқыту тілі;</w:t>
      </w:r>
    </w:p>
    <w:bookmarkEnd w:id="476"/>
    <w:bookmarkStart w:name="z497" w:id="477"/>
    <w:p>
      <w:pPr>
        <w:spacing w:after="0"/>
        <w:ind w:left="0"/>
        <w:jc w:val="both"/>
      </w:pPr>
      <w:r>
        <w:rPr>
          <w:rFonts w:ascii="Times New Roman"/>
          <w:b w:val="false"/>
          <w:i w:val="false"/>
          <w:color w:val="000000"/>
          <w:sz w:val="28"/>
        </w:rPr>
        <w:t>
      10) заңды өкілінің ЖСН;</w:t>
      </w:r>
    </w:p>
    <w:bookmarkEnd w:id="477"/>
    <w:bookmarkStart w:name="z498" w:id="478"/>
    <w:p>
      <w:pPr>
        <w:spacing w:after="0"/>
        <w:ind w:left="0"/>
        <w:jc w:val="both"/>
      </w:pPr>
      <w:r>
        <w:rPr>
          <w:rFonts w:ascii="Times New Roman"/>
          <w:b w:val="false"/>
          <w:i w:val="false"/>
          <w:color w:val="000000"/>
          <w:sz w:val="28"/>
        </w:rPr>
        <w:t>
      11) баланың ЖСН;</w:t>
      </w:r>
    </w:p>
    <w:bookmarkEnd w:id="478"/>
    <w:bookmarkStart w:name="z499" w:id="479"/>
    <w:p>
      <w:pPr>
        <w:spacing w:after="0"/>
        <w:ind w:left="0"/>
        <w:jc w:val="both"/>
      </w:pPr>
      <w:r>
        <w:rPr>
          <w:rFonts w:ascii="Times New Roman"/>
          <w:b w:val="false"/>
          <w:i w:val="false"/>
          <w:color w:val="000000"/>
          <w:sz w:val="28"/>
        </w:rPr>
        <w:t>
      4. ҰБДҚ ЕАБ ЖАО АЖ жүйесінен, ЕДБ қосымшасынан, 1414 байланыс орталығынан оқуға жіберу мәртебесін қабылдауды және жаңартуды, оның ішінде ММ АЖО немесе ЖАО АЖ жүйесі жеңілдіктерінің сканер-көшірмелерін растау қорытындысы бойынша сұрау салуда мынадай ақпарат болған кезде жүзеге асырады:</w:t>
      </w:r>
    </w:p>
    <w:bookmarkEnd w:id="479"/>
    <w:bookmarkStart w:name="z500" w:id="480"/>
    <w:p>
      <w:pPr>
        <w:spacing w:after="0"/>
        <w:ind w:left="0"/>
        <w:jc w:val="both"/>
      </w:pPr>
      <w:r>
        <w:rPr>
          <w:rFonts w:ascii="Times New Roman"/>
          <w:b w:val="false"/>
          <w:i w:val="false"/>
          <w:color w:val="000000"/>
          <w:sz w:val="28"/>
        </w:rPr>
        <w:t xml:space="preserve">
      1) Елді мекен; </w:t>
      </w:r>
    </w:p>
    <w:bookmarkEnd w:id="480"/>
    <w:bookmarkStart w:name="z501" w:id="481"/>
    <w:p>
      <w:pPr>
        <w:spacing w:after="0"/>
        <w:ind w:left="0"/>
        <w:jc w:val="both"/>
      </w:pPr>
      <w:r>
        <w:rPr>
          <w:rFonts w:ascii="Times New Roman"/>
          <w:b w:val="false"/>
          <w:i w:val="false"/>
          <w:color w:val="000000"/>
          <w:sz w:val="28"/>
        </w:rPr>
        <w:t>
      2) Өтініштің нөмірі;</w:t>
      </w:r>
    </w:p>
    <w:bookmarkEnd w:id="481"/>
    <w:bookmarkStart w:name="z502" w:id="482"/>
    <w:p>
      <w:pPr>
        <w:spacing w:after="0"/>
        <w:ind w:left="0"/>
        <w:jc w:val="both"/>
      </w:pPr>
      <w:r>
        <w:rPr>
          <w:rFonts w:ascii="Times New Roman"/>
          <w:b w:val="false"/>
          <w:i w:val="false"/>
          <w:color w:val="000000"/>
          <w:sz w:val="28"/>
        </w:rPr>
        <w:t>
      3) Жолдаманың нөмірі;</w:t>
      </w:r>
    </w:p>
    <w:bookmarkEnd w:id="482"/>
    <w:bookmarkStart w:name="z503" w:id="483"/>
    <w:p>
      <w:pPr>
        <w:spacing w:after="0"/>
        <w:ind w:left="0"/>
        <w:jc w:val="both"/>
      </w:pPr>
      <w:r>
        <w:rPr>
          <w:rFonts w:ascii="Times New Roman"/>
          <w:b w:val="false"/>
          <w:i w:val="false"/>
          <w:color w:val="000000"/>
          <w:sz w:val="28"/>
        </w:rPr>
        <w:t>
      4) Жолдаманың мәртебесі;</w:t>
      </w:r>
    </w:p>
    <w:bookmarkEnd w:id="483"/>
    <w:bookmarkStart w:name="z504" w:id="484"/>
    <w:p>
      <w:pPr>
        <w:spacing w:after="0"/>
        <w:ind w:left="0"/>
        <w:jc w:val="both"/>
      </w:pPr>
      <w:r>
        <w:rPr>
          <w:rFonts w:ascii="Times New Roman"/>
          <w:b w:val="false"/>
          <w:i w:val="false"/>
          <w:color w:val="000000"/>
          <w:sz w:val="28"/>
        </w:rPr>
        <w:t>
      5) баланың ЖСН;</w:t>
      </w:r>
    </w:p>
    <w:bookmarkEnd w:id="484"/>
    <w:bookmarkStart w:name="z505" w:id="485"/>
    <w:p>
      <w:pPr>
        <w:spacing w:after="0"/>
        <w:ind w:left="0"/>
        <w:jc w:val="both"/>
      </w:pPr>
      <w:r>
        <w:rPr>
          <w:rFonts w:ascii="Times New Roman"/>
          <w:b w:val="false"/>
          <w:i w:val="false"/>
          <w:color w:val="000000"/>
          <w:sz w:val="28"/>
        </w:rPr>
        <w:t xml:space="preserve">
      6) баланың Аты-жөні </w:t>
      </w:r>
      <w:r>
        <w:rPr>
          <w:rFonts w:ascii="Times New Roman"/>
          <w:b w:val="false"/>
          <w:i/>
          <w:color w:val="000000"/>
          <w:sz w:val="28"/>
        </w:rPr>
        <w:t>(бар болған жағдайда)</w:t>
      </w:r>
      <w:r>
        <w:rPr>
          <w:rFonts w:ascii="Times New Roman"/>
          <w:b w:val="false"/>
          <w:i w:val="false"/>
          <w:color w:val="000000"/>
          <w:sz w:val="28"/>
        </w:rPr>
        <w:t>;</w:t>
      </w:r>
    </w:p>
    <w:bookmarkEnd w:id="485"/>
    <w:bookmarkStart w:name="z506" w:id="486"/>
    <w:p>
      <w:pPr>
        <w:spacing w:after="0"/>
        <w:ind w:left="0"/>
        <w:jc w:val="both"/>
      </w:pPr>
      <w:r>
        <w:rPr>
          <w:rFonts w:ascii="Times New Roman"/>
          <w:b w:val="false"/>
          <w:i w:val="false"/>
          <w:color w:val="000000"/>
          <w:sz w:val="28"/>
        </w:rPr>
        <w:t>
      7) Заңды өкілдің ЖСН;</w:t>
      </w:r>
    </w:p>
    <w:bookmarkEnd w:id="486"/>
    <w:bookmarkStart w:name="z507" w:id="487"/>
    <w:p>
      <w:pPr>
        <w:spacing w:after="0"/>
        <w:ind w:left="0"/>
        <w:jc w:val="both"/>
      </w:pPr>
      <w:r>
        <w:rPr>
          <w:rFonts w:ascii="Times New Roman"/>
          <w:b w:val="false"/>
          <w:i w:val="false"/>
          <w:color w:val="000000"/>
          <w:sz w:val="28"/>
        </w:rPr>
        <w:t>
      8) Уәкілетті қызметкердің ЖСН;</w:t>
      </w:r>
    </w:p>
    <w:bookmarkEnd w:id="487"/>
    <w:bookmarkStart w:name="z508" w:id="488"/>
    <w:p>
      <w:pPr>
        <w:spacing w:after="0"/>
        <w:ind w:left="0"/>
        <w:jc w:val="both"/>
      </w:pPr>
      <w:r>
        <w:rPr>
          <w:rFonts w:ascii="Times New Roman"/>
          <w:b w:val="false"/>
          <w:i w:val="false"/>
          <w:color w:val="000000"/>
          <w:sz w:val="28"/>
        </w:rPr>
        <w:t>
      9) Тексерілген құжаттар;</w:t>
      </w:r>
    </w:p>
    <w:bookmarkEnd w:id="488"/>
    <w:bookmarkStart w:name="z509" w:id="489"/>
    <w:p>
      <w:pPr>
        <w:spacing w:after="0"/>
        <w:ind w:left="0"/>
        <w:jc w:val="both"/>
      </w:pPr>
      <w:r>
        <w:rPr>
          <w:rFonts w:ascii="Times New Roman"/>
          <w:b w:val="false"/>
          <w:i w:val="false"/>
          <w:color w:val="000000"/>
          <w:sz w:val="28"/>
        </w:rPr>
        <w:t>
      10) Тексеру нәтижесі;</w:t>
      </w:r>
    </w:p>
    <w:bookmarkEnd w:id="489"/>
    <w:bookmarkStart w:name="z510" w:id="490"/>
    <w:p>
      <w:pPr>
        <w:spacing w:after="0"/>
        <w:ind w:left="0"/>
        <w:jc w:val="both"/>
      </w:pPr>
      <w:r>
        <w:rPr>
          <w:rFonts w:ascii="Times New Roman"/>
          <w:b w:val="false"/>
          <w:i w:val="false"/>
          <w:color w:val="000000"/>
          <w:sz w:val="28"/>
        </w:rPr>
        <w:t xml:space="preserve">
      11) Дәлелді бас тарту </w:t>
      </w:r>
      <w:r>
        <w:rPr>
          <w:rFonts w:ascii="Times New Roman"/>
          <w:b w:val="false"/>
          <w:i/>
          <w:color w:val="000000"/>
          <w:sz w:val="28"/>
        </w:rPr>
        <w:t>(бар болған жағдайда)</w:t>
      </w:r>
      <w:r>
        <w:rPr>
          <w:rFonts w:ascii="Times New Roman"/>
          <w:b w:val="false"/>
          <w:i w:val="false"/>
          <w:color w:val="000000"/>
          <w:sz w:val="28"/>
        </w:rPr>
        <w:t>.</w:t>
      </w:r>
    </w:p>
    <w:bookmarkEnd w:id="490"/>
    <w:bookmarkStart w:name="z511" w:id="491"/>
    <w:p>
      <w:pPr>
        <w:spacing w:after="0"/>
        <w:ind w:left="0"/>
        <w:jc w:val="both"/>
      </w:pPr>
      <w:r>
        <w:rPr>
          <w:rFonts w:ascii="Times New Roman"/>
          <w:b w:val="false"/>
          <w:i w:val="false"/>
          <w:color w:val="000000"/>
          <w:sz w:val="28"/>
        </w:rPr>
        <w:t>
      Қазақстан Республикасының азаматтары болып табылмайтын балалар үшін ЖСН-нің болуы міндетті болып табылады</w:t>
      </w:r>
    </w:p>
    <w:bookmarkEnd w:id="491"/>
    <w:bookmarkStart w:name="z512" w:id="492"/>
    <w:p>
      <w:pPr>
        <w:spacing w:after="0"/>
        <w:ind w:left="0"/>
        <w:jc w:val="both"/>
      </w:pPr>
      <w:r>
        <w:rPr>
          <w:rFonts w:ascii="Times New Roman"/>
          <w:b w:val="false"/>
          <w:i w:val="false"/>
          <w:color w:val="000000"/>
          <w:sz w:val="28"/>
        </w:rPr>
        <w:t>
      Сәтті аяқталған процедураның күшін жою қарастырылмаған.</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1_7 қосымша </w:t>
            </w:r>
          </w:p>
        </w:tc>
      </w:tr>
    </w:tbl>
    <w:bookmarkStart w:name="z514" w:id="493"/>
    <w:p>
      <w:pPr>
        <w:spacing w:after="0"/>
        <w:ind w:left="0"/>
        <w:jc w:val="left"/>
      </w:pPr>
      <w:r>
        <w:rPr>
          <w:rFonts w:ascii="Times New Roman"/>
          <w:b/>
          <w:i w:val="false"/>
          <w:color w:val="000000"/>
        </w:rPr>
        <w:t xml:space="preserve"> МДҰ-ға қабылдау үшін электрондық өтініш беру кезіндегі интеграциялық өзара іс-қимыл тәртібі</w:t>
      </w:r>
    </w:p>
    <w:bookmarkEnd w:id="493"/>
    <w:bookmarkStart w:name="z515" w:id="494"/>
    <w:p>
      <w:pPr>
        <w:spacing w:after="0"/>
        <w:ind w:left="0"/>
        <w:jc w:val="both"/>
      </w:pPr>
      <w:r>
        <w:rPr>
          <w:rFonts w:ascii="Times New Roman"/>
          <w:b w:val="false"/>
          <w:i w:val="false"/>
          <w:color w:val="000000"/>
          <w:sz w:val="28"/>
        </w:rPr>
        <w:t>
      1. МДҰ-ға қабылдау туралы электрондық өтінішті қалыптастыру және тіркеу келесі негізгі сценарий бойынша жүзеге асырылады:</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алушыға оқуға жіберуге берілген жолдама негізінде өтінішті және көрсетілетін қызметті алушының ұсынылған МДҰ ға баланы қабылдауға келісімін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МДҰ ға қабылдауға және қабылдауға арналған өтініштерді өңдеу жөніндегі функцияларды жүзеге асыратын қалыптастырылған өтінішті ММ АЖО ға немесе ЖАО АЖ жүйесіне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қабылдайды және қабылдау рәсімін бастайды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нәтижесімен ҰБДҚ ЕАБ-ға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АЖО, немесе ЖАО 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өтініштің қолданылу мерзімін бақылауды бастайды;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оқуға қабылдау туралы өтінішті сәтті тіркегені туралы хабарлама жібереді;</w:t>
            </w:r>
          </w:p>
        </w:tc>
      </w:tr>
    </w:tbl>
    <w:bookmarkStart w:name="z516" w:id="495"/>
    <w:p>
      <w:pPr>
        <w:spacing w:after="0"/>
        <w:ind w:left="0"/>
        <w:jc w:val="both"/>
      </w:pPr>
      <w:r>
        <w:rPr>
          <w:rFonts w:ascii="Times New Roman"/>
          <w:b w:val="false"/>
          <w:i w:val="false"/>
          <w:color w:val="000000"/>
          <w:sz w:val="28"/>
        </w:rPr>
        <w:t>
      2. ҰБДҚ ЕАБ сценарийін орындау үшін мынадай интеграциялық сервистердің жұмысын қамтамасыз етеді:</w:t>
      </w:r>
    </w:p>
    <w:bookmarkEnd w:id="495"/>
    <w:bookmarkStart w:name="z517" w:id="496"/>
    <w:p>
      <w:pPr>
        <w:spacing w:after="0"/>
        <w:ind w:left="0"/>
        <w:jc w:val="both"/>
      </w:pPr>
      <w:r>
        <w:rPr>
          <w:rFonts w:ascii="Times New Roman"/>
          <w:b w:val="false"/>
          <w:i w:val="false"/>
          <w:color w:val="000000"/>
          <w:sz w:val="28"/>
        </w:rPr>
        <w:t>
      1) көрсетілетін қызметті алушыға хабарламаларды 1414 арқылы жіберу</w:t>
      </w:r>
    </w:p>
    <w:bookmarkEnd w:id="496"/>
    <w:bookmarkStart w:name="z518" w:id="497"/>
    <w:p>
      <w:pPr>
        <w:spacing w:after="0"/>
        <w:ind w:left="0"/>
        <w:jc w:val="both"/>
      </w:pPr>
      <w:r>
        <w:rPr>
          <w:rFonts w:ascii="Times New Roman"/>
          <w:b w:val="false"/>
          <w:i w:val="false"/>
          <w:color w:val="000000"/>
          <w:sz w:val="28"/>
        </w:rPr>
        <w:t>
      2) ММ АЖО-ға немесе ЖАО АЖ -ға МДҰ-ға қабылдау үшін өтінішті жіберу;</w:t>
      </w:r>
    </w:p>
    <w:bookmarkEnd w:id="497"/>
    <w:bookmarkStart w:name="z519" w:id="498"/>
    <w:p>
      <w:pPr>
        <w:spacing w:after="0"/>
        <w:ind w:left="0"/>
        <w:jc w:val="both"/>
      </w:pPr>
      <w:r>
        <w:rPr>
          <w:rFonts w:ascii="Times New Roman"/>
          <w:b w:val="false"/>
          <w:i w:val="false"/>
          <w:color w:val="000000"/>
          <w:sz w:val="28"/>
        </w:rPr>
        <w:t>
      3) МДҰ-ға қабылдау туралы нәтижені қабылдау.</w:t>
      </w:r>
    </w:p>
    <w:bookmarkEnd w:id="498"/>
    <w:bookmarkStart w:name="z520" w:id="499"/>
    <w:p>
      <w:pPr>
        <w:spacing w:after="0"/>
        <w:ind w:left="0"/>
        <w:jc w:val="both"/>
      </w:pPr>
      <w:r>
        <w:rPr>
          <w:rFonts w:ascii="Times New Roman"/>
          <w:b w:val="false"/>
          <w:i w:val="false"/>
          <w:color w:val="000000"/>
          <w:sz w:val="28"/>
        </w:rPr>
        <w:t>
      3. Сценарийді орындау үшін жүйе ММ АЖО немесе ЖАО АЖ келесі интеграциялық сервистердің жұмысын қамтамасыз етеді:</w:t>
      </w:r>
    </w:p>
    <w:bookmarkEnd w:id="499"/>
    <w:bookmarkStart w:name="z521" w:id="500"/>
    <w:p>
      <w:pPr>
        <w:spacing w:after="0"/>
        <w:ind w:left="0"/>
        <w:jc w:val="both"/>
      </w:pPr>
      <w:r>
        <w:rPr>
          <w:rFonts w:ascii="Times New Roman"/>
          <w:b w:val="false"/>
          <w:i w:val="false"/>
          <w:color w:val="000000"/>
          <w:sz w:val="28"/>
        </w:rPr>
        <w:t>
      1) МДҰ-ға қабылдау туралы өтінішті тіркеуге қабылдау.</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1_8 қосымша </w:t>
            </w:r>
          </w:p>
        </w:tc>
      </w:tr>
    </w:tbl>
    <w:bookmarkStart w:name="z523" w:id="501"/>
    <w:p>
      <w:pPr>
        <w:spacing w:after="0"/>
        <w:ind w:left="0"/>
        <w:jc w:val="left"/>
      </w:pPr>
      <w:r>
        <w:rPr>
          <w:rFonts w:ascii="Times New Roman"/>
          <w:b/>
          <w:i w:val="false"/>
          <w:color w:val="000000"/>
        </w:rPr>
        <w:t xml:space="preserve"> ҰБДҚ ЕАБ жіберетін хабарламалар тізбесі</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2"/>
          <w:p>
            <w:pPr>
              <w:spacing w:after="20"/>
              <w:ind w:left="20"/>
              <w:jc w:val="both"/>
            </w:pPr>
            <w:r>
              <w:rPr>
                <w:rFonts w:ascii="Times New Roman"/>
                <w:b w:val="false"/>
                <w:i w:val="false"/>
                <w:color w:val="000000"/>
                <w:sz w:val="20"/>
              </w:rPr>
              <w:t>
</w:t>
            </w:r>
            <w:r>
              <w:rPr>
                <w:rFonts w:ascii="Times New Roman"/>
                <w:b/>
                <w:i w:val="false"/>
                <w:color w:val="000000"/>
                <w:sz w:val="20"/>
              </w:rPr>
              <w:t>Жіберуші немесе</w:t>
            </w:r>
          </w:p>
          <w:bookmarkEnd w:id="502"/>
          <w:p>
            <w:pPr>
              <w:spacing w:after="20"/>
              <w:ind w:left="20"/>
              <w:jc w:val="both"/>
            </w:pPr>
            <w:r>
              <w:rPr>
                <w:rFonts w:ascii="Times New Roman"/>
                <w:b w:val="false"/>
                <w:i w:val="false"/>
                <w:color w:val="000000"/>
                <w:sz w:val="20"/>
              </w:rPr>
              <w:t>
</w:t>
            </w:r>
            <w:r>
              <w:rPr>
                <w:rFonts w:ascii="Times New Roman"/>
                <w:b/>
                <w:i w:val="false"/>
                <w:color w:val="000000"/>
                <w:sz w:val="20"/>
              </w:rPr>
              <w:t>адресат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Хабарлама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МДҰ-да кезектілікті қамтамасыз етуге арналған 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сәтті қою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3"/>
          <w:p>
            <w:pPr>
              <w:spacing w:after="20"/>
              <w:ind w:left="20"/>
              <w:jc w:val="both"/>
            </w:pPr>
            <w:r>
              <w:rPr>
                <w:rFonts w:ascii="Times New Roman"/>
                <w:b w:val="false"/>
                <w:i w:val="false"/>
                <w:color w:val="000000"/>
                <w:sz w:val="20"/>
              </w:rPr>
              <w:t xml:space="preserve">
ҰБДҚ ЕАБ: </w:t>
            </w:r>
          </w:p>
          <w:bookmarkEnd w:id="503"/>
          <w:p>
            <w:pPr>
              <w:spacing w:after="20"/>
              <w:ind w:left="20"/>
              <w:jc w:val="both"/>
            </w:pPr>
            <w:r>
              <w:rPr>
                <w:rFonts w:ascii="Times New Roman"/>
                <w:b w:val="false"/>
                <w:i w:val="false"/>
                <w:color w:val="000000"/>
                <w:sz w:val="20"/>
              </w:rPr>
              <w:t>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түпнұсқаларын және өтінішке қоса берілген скан-көшірмелерді салыстыру қажеттілігі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4"/>
          <w:p>
            <w:pPr>
              <w:spacing w:after="20"/>
              <w:ind w:left="20"/>
              <w:jc w:val="both"/>
            </w:pPr>
            <w:r>
              <w:rPr>
                <w:rFonts w:ascii="Times New Roman"/>
                <w:b w:val="false"/>
                <w:i w:val="false"/>
                <w:color w:val="000000"/>
                <w:sz w:val="20"/>
              </w:rPr>
              <w:t>
ҰБДҚ ЕАБ:</w:t>
            </w:r>
          </w:p>
          <w:bookmarkEnd w:id="504"/>
          <w:p>
            <w:pPr>
              <w:spacing w:after="20"/>
              <w:ind w:left="20"/>
              <w:jc w:val="both"/>
            </w:pPr>
            <w:r>
              <w:rPr>
                <w:rFonts w:ascii="Times New Roman"/>
                <w:b w:val="false"/>
                <w:i w:val="false"/>
                <w:color w:val="000000"/>
                <w:sz w:val="20"/>
              </w:rPr>
              <w:t>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кезектен сәтті алып тастау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5"/>
          <w:p>
            <w:pPr>
              <w:spacing w:after="20"/>
              <w:ind w:left="20"/>
              <w:jc w:val="both"/>
            </w:pPr>
            <w:r>
              <w:rPr>
                <w:rFonts w:ascii="Times New Roman"/>
                <w:b w:val="false"/>
                <w:i w:val="false"/>
                <w:color w:val="000000"/>
                <w:sz w:val="20"/>
              </w:rPr>
              <w:t xml:space="preserve">
ҰБДҚ ЕАБ: </w:t>
            </w:r>
          </w:p>
          <w:bookmarkEnd w:id="505"/>
          <w:p>
            <w:pPr>
              <w:spacing w:after="20"/>
              <w:ind w:left="20"/>
              <w:jc w:val="both"/>
            </w:pPr>
            <w:r>
              <w:rPr>
                <w:rFonts w:ascii="Times New Roman"/>
                <w:b w:val="false"/>
                <w:i w:val="false"/>
                <w:color w:val="000000"/>
                <w:sz w:val="20"/>
              </w:rPr>
              <w:t>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 тұру мерзімін табысты ұзарту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6"/>
          <w:p>
            <w:pPr>
              <w:spacing w:after="20"/>
              <w:ind w:left="20"/>
              <w:jc w:val="both"/>
            </w:pPr>
            <w:r>
              <w:rPr>
                <w:rFonts w:ascii="Times New Roman"/>
                <w:b w:val="false"/>
                <w:i w:val="false"/>
                <w:color w:val="000000"/>
                <w:sz w:val="20"/>
              </w:rPr>
              <w:t>
ҰБДҚ ЕАБ:</w:t>
            </w:r>
          </w:p>
          <w:bookmarkEnd w:id="506"/>
          <w:p>
            <w:pPr>
              <w:spacing w:after="20"/>
              <w:ind w:left="20"/>
              <w:jc w:val="both"/>
            </w:pPr>
            <w:r>
              <w:rPr>
                <w:rFonts w:ascii="Times New Roman"/>
                <w:b w:val="false"/>
                <w:i w:val="false"/>
                <w:color w:val="000000"/>
                <w:sz w:val="20"/>
              </w:rPr>
              <w:t>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7"/>
          <w:p>
            <w:pPr>
              <w:spacing w:after="20"/>
              <w:ind w:left="20"/>
              <w:jc w:val="both"/>
            </w:pPr>
            <w:r>
              <w:rPr>
                <w:rFonts w:ascii="Times New Roman"/>
                <w:b w:val="false"/>
                <w:i w:val="false"/>
                <w:color w:val="000000"/>
                <w:sz w:val="20"/>
              </w:rPr>
              <w:t>
өтінішті кезектен автоматты түрде алып тастау туралы;</w:t>
            </w:r>
          </w:p>
          <w:bookmarkEnd w:id="507"/>
          <w:p>
            <w:pPr>
              <w:spacing w:after="20"/>
              <w:ind w:left="20"/>
              <w:jc w:val="both"/>
            </w:pPr>
            <w:r>
              <w:rPr>
                <w:rFonts w:ascii="Times New Roman"/>
                <w:b w:val="false"/>
                <w:i w:val="false"/>
                <w:color w:val="000000"/>
                <w:sz w:val="20"/>
              </w:rPr>
              <w:t>
(егер өтініш баланың қайтыс болуына байланысты кезектен шығарылса, хабарлама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8"/>
          <w:p>
            <w:pPr>
              <w:spacing w:after="20"/>
              <w:ind w:left="20"/>
              <w:jc w:val="both"/>
            </w:pPr>
            <w:r>
              <w:rPr>
                <w:rFonts w:ascii="Times New Roman"/>
                <w:b w:val="false"/>
                <w:i w:val="false"/>
                <w:color w:val="000000"/>
                <w:sz w:val="20"/>
              </w:rPr>
              <w:t xml:space="preserve">
ҰБДҚ ЕАБ: </w:t>
            </w:r>
          </w:p>
          <w:bookmarkEnd w:id="508"/>
          <w:p>
            <w:pPr>
              <w:spacing w:after="20"/>
              <w:ind w:left="20"/>
              <w:jc w:val="both"/>
            </w:pPr>
            <w:r>
              <w:rPr>
                <w:rFonts w:ascii="Times New Roman"/>
                <w:b w:val="false"/>
                <w:i w:val="false"/>
                <w:color w:val="000000"/>
                <w:sz w:val="20"/>
              </w:rPr>
              <w:t>
немесе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кезектегі өтініштің қолданылу мерзімінің өтуі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жолдаманы қамтамасыз ету үшін 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9"/>
          <w:p>
            <w:pPr>
              <w:spacing w:after="20"/>
              <w:ind w:left="20"/>
              <w:jc w:val="both"/>
            </w:pPr>
            <w:r>
              <w:rPr>
                <w:rFonts w:ascii="Times New Roman"/>
                <w:b w:val="false"/>
                <w:i w:val="false"/>
                <w:color w:val="000000"/>
                <w:sz w:val="20"/>
              </w:rPr>
              <w:t>
ҰБДҚ ЕАБ:немесе</w:t>
            </w:r>
          </w:p>
          <w:bookmarkEnd w:id="509"/>
          <w:p>
            <w:pPr>
              <w:spacing w:after="20"/>
              <w:ind w:left="20"/>
              <w:jc w:val="both"/>
            </w:pPr>
            <w:r>
              <w:rPr>
                <w:rFonts w:ascii="Times New Roman"/>
                <w:b w:val="false"/>
                <w:i w:val="false"/>
                <w:color w:val="000000"/>
                <w:sz w:val="20"/>
              </w:rPr>
              <w:t>
Жолдаманың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сәтті алу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0"/>
          <w:p>
            <w:pPr>
              <w:spacing w:after="20"/>
              <w:ind w:left="20"/>
              <w:jc w:val="both"/>
            </w:pPr>
            <w:r>
              <w:rPr>
                <w:rFonts w:ascii="Times New Roman"/>
                <w:b w:val="false"/>
                <w:i w:val="false"/>
                <w:color w:val="000000"/>
                <w:sz w:val="20"/>
              </w:rPr>
              <w:t xml:space="preserve">
ҰБДҚ ЕАБ: </w:t>
            </w:r>
          </w:p>
          <w:bookmarkEnd w:id="510"/>
          <w:p>
            <w:pPr>
              <w:spacing w:after="20"/>
              <w:ind w:left="20"/>
              <w:jc w:val="both"/>
            </w:pPr>
            <w:r>
              <w:rPr>
                <w:rFonts w:ascii="Times New Roman"/>
                <w:b w:val="false"/>
                <w:i w:val="false"/>
                <w:color w:val="000000"/>
                <w:sz w:val="20"/>
              </w:rPr>
              <w:t>
Жолдаманың иесі:немесе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автоматты түрде жою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1"/>
          <w:p>
            <w:pPr>
              <w:spacing w:after="20"/>
              <w:ind w:left="20"/>
              <w:jc w:val="both"/>
            </w:pPr>
            <w:r>
              <w:rPr>
                <w:rFonts w:ascii="Times New Roman"/>
                <w:b w:val="false"/>
                <w:i w:val="false"/>
                <w:color w:val="000000"/>
                <w:sz w:val="20"/>
              </w:rPr>
              <w:t xml:space="preserve">
ҰБДҚ ЕАБ: </w:t>
            </w:r>
          </w:p>
          <w:bookmarkEnd w:id="511"/>
          <w:p>
            <w:pPr>
              <w:spacing w:after="20"/>
              <w:ind w:left="20"/>
              <w:jc w:val="both"/>
            </w:pPr>
            <w:r>
              <w:rPr>
                <w:rFonts w:ascii="Times New Roman"/>
                <w:b w:val="false"/>
                <w:i w:val="false"/>
                <w:color w:val="000000"/>
                <w:sz w:val="20"/>
              </w:rPr>
              <w:t>
Жолдаманың иесі:немесе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мәртебені растайтын құжаттардың түпнұсқалары мен скан-көшірмелерін салыстырып тексеру қажеттілігі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2"/>
          <w:p>
            <w:pPr>
              <w:spacing w:after="20"/>
              <w:ind w:left="20"/>
              <w:jc w:val="both"/>
            </w:pPr>
            <w:r>
              <w:rPr>
                <w:rFonts w:ascii="Times New Roman"/>
                <w:b w:val="false"/>
                <w:i w:val="false"/>
                <w:color w:val="000000"/>
                <w:sz w:val="20"/>
              </w:rPr>
              <w:t xml:space="preserve">
ҰБДҚ ЕАБ: </w:t>
            </w:r>
          </w:p>
          <w:bookmarkEnd w:id="512"/>
          <w:p>
            <w:pPr>
              <w:spacing w:after="20"/>
              <w:ind w:left="20"/>
              <w:jc w:val="both"/>
            </w:pPr>
            <w:r>
              <w:rPr>
                <w:rFonts w:ascii="Times New Roman"/>
                <w:b w:val="false"/>
                <w:i w:val="false"/>
                <w:color w:val="000000"/>
                <w:sz w:val="20"/>
              </w:rPr>
              <w:t>
Жолдаманың иесі:немесе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3"/>
          <w:p>
            <w:pPr>
              <w:spacing w:after="20"/>
              <w:ind w:left="20"/>
              <w:jc w:val="both"/>
            </w:pPr>
            <w:r>
              <w:rPr>
                <w:rFonts w:ascii="Times New Roman"/>
                <w:b w:val="false"/>
                <w:i w:val="false"/>
                <w:color w:val="000000"/>
                <w:sz w:val="20"/>
              </w:rPr>
              <w:t>
жеңілдікті мәртебені растайтын құжаттардың түпнұсқалары мен скан-көшірмелерін салыстырып тексеру мерзімінің аяқталуы туралы;</w:t>
            </w:r>
          </w:p>
          <w:bookmarkEnd w:id="513"/>
          <w:p>
            <w:pPr>
              <w:spacing w:after="20"/>
              <w:ind w:left="20"/>
              <w:jc w:val="both"/>
            </w:pPr>
            <w:r>
              <w:rPr>
                <w:rFonts w:ascii="Times New Roman"/>
                <w:b w:val="false"/>
                <w:i w:val="false"/>
                <w:color w:val="000000"/>
                <w:sz w:val="20"/>
              </w:rPr>
              <w:t>
(мерзім аяқталғанға дейін 24 сағат бұрын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4"/>
          <w:p>
            <w:pPr>
              <w:spacing w:after="20"/>
              <w:ind w:left="20"/>
              <w:jc w:val="both"/>
            </w:pPr>
            <w:r>
              <w:rPr>
                <w:rFonts w:ascii="Times New Roman"/>
                <w:b w:val="false"/>
                <w:i w:val="false"/>
                <w:color w:val="000000"/>
                <w:sz w:val="20"/>
              </w:rPr>
              <w:t xml:space="preserve">
ҰБДҚ ЕАБ: </w:t>
            </w:r>
          </w:p>
          <w:bookmarkEnd w:id="514"/>
          <w:p>
            <w:pPr>
              <w:spacing w:after="20"/>
              <w:ind w:left="20"/>
              <w:jc w:val="both"/>
            </w:pPr>
            <w:r>
              <w:rPr>
                <w:rFonts w:ascii="Times New Roman"/>
                <w:b w:val="false"/>
                <w:i w:val="false"/>
                <w:color w:val="000000"/>
                <w:sz w:val="20"/>
              </w:rPr>
              <w:t>
Жолдаманың иесі:немесе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5"/>
          <w:p>
            <w:pPr>
              <w:spacing w:after="20"/>
              <w:ind w:left="20"/>
              <w:jc w:val="both"/>
            </w:pPr>
            <w:r>
              <w:rPr>
                <w:rFonts w:ascii="Times New Roman"/>
                <w:b w:val="false"/>
                <w:i w:val="false"/>
                <w:color w:val="000000"/>
                <w:sz w:val="20"/>
              </w:rPr>
              <w:t>
жолдаманың қолданылу мерзімінің аяқталуы туралы;</w:t>
            </w:r>
          </w:p>
          <w:bookmarkEnd w:id="515"/>
          <w:p>
            <w:pPr>
              <w:spacing w:after="20"/>
              <w:ind w:left="20"/>
              <w:jc w:val="both"/>
            </w:pPr>
            <w:r>
              <w:rPr>
                <w:rFonts w:ascii="Times New Roman"/>
                <w:b w:val="false"/>
                <w:i w:val="false"/>
                <w:color w:val="000000"/>
                <w:sz w:val="20"/>
              </w:rPr>
              <w:t>
(мерзім аяқталғанға дейін 24 сағат бұрын жіберіледі)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қабылдауды және аударуды қамтамасыз етуге арналған 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6"/>
          <w:p>
            <w:pPr>
              <w:spacing w:after="20"/>
              <w:ind w:left="20"/>
              <w:jc w:val="both"/>
            </w:pPr>
            <w:r>
              <w:rPr>
                <w:rFonts w:ascii="Times New Roman"/>
                <w:b w:val="false"/>
                <w:i w:val="false"/>
                <w:color w:val="000000"/>
                <w:sz w:val="20"/>
              </w:rPr>
              <w:t>
ҰБДҚ ЕАБ: немесе</w:t>
            </w:r>
          </w:p>
          <w:bookmarkEnd w:id="516"/>
          <w:p>
            <w:pPr>
              <w:spacing w:after="20"/>
              <w:ind w:left="20"/>
              <w:jc w:val="both"/>
            </w:pPr>
            <w:r>
              <w:rPr>
                <w:rFonts w:ascii="Times New Roman"/>
                <w:b w:val="false"/>
                <w:i w:val="false"/>
                <w:color w:val="000000"/>
                <w:sz w:val="20"/>
              </w:rPr>
              <w:t>
Көрсетілетін қызметті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оқуға түсуге өтінішті сәтті қалыптастыру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7"/>
          <w:p>
            <w:pPr>
              <w:spacing w:after="20"/>
              <w:ind w:left="20"/>
              <w:jc w:val="both"/>
            </w:pPr>
            <w:r>
              <w:rPr>
                <w:rFonts w:ascii="Times New Roman"/>
                <w:b w:val="false"/>
                <w:i w:val="false"/>
                <w:color w:val="000000"/>
                <w:sz w:val="20"/>
              </w:rPr>
              <w:t>
МДҰ-ға қабылдау туралы өтініштің қолданылу мерзімінің аяқталуы туралы;</w:t>
            </w:r>
          </w:p>
          <w:bookmarkEnd w:id="517"/>
          <w:p>
            <w:pPr>
              <w:spacing w:after="20"/>
              <w:ind w:left="20"/>
              <w:jc w:val="both"/>
            </w:pPr>
            <w:r>
              <w:rPr>
                <w:rFonts w:ascii="Times New Roman"/>
                <w:b w:val="false"/>
                <w:i w:val="false"/>
                <w:color w:val="000000"/>
                <w:sz w:val="20"/>
              </w:rPr>
              <w:t>
(мерзім аяқталғанға дейін 24 сағат бұрын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МДҰ-ның баланы қабылдаудан дәлелді бас тартуы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МДҰ-ға табысты қабылдау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баланы МДҰ-дан шығаруға өтінішті сәтті тапсыруы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 немесе Шарттың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8"/>
          <w:p>
            <w:pPr>
              <w:spacing w:after="20"/>
              <w:ind w:left="20"/>
              <w:jc w:val="both"/>
            </w:pPr>
            <w:r>
              <w:rPr>
                <w:rFonts w:ascii="Times New Roman"/>
                <w:b w:val="false"/>
                <w:i w:val="false"/>
                <w:color w:val="000000"/>
                <w:sz w:val="20"/>
              </w:rPr>
              <w:t>
баланы МДҰ-дан шығару шартының иесімен келісуіне сұрау салу;</w:t>
            </w:r>
          </w:p>
          <w:bookmarkEnd w:id="518"/>
          <w:p>
            <w:pPr>
              <w:spacing w:after="20"/>
              <w:ind w:left="20"/>
              <w:jc w:val="both"/>
            </w:pPr>
            <w:r>
              <w:rPr>
                <w:rFonts w:ascii="Times New Roman"/>
                <w:b w:val="false"/>
                <w:i w:val="false"/>
                <w:color w:val="000000"/>
                <w:sz w:val="20"/>
              </w:rPr>
              <w:t>
(шарт иесіне жіберілген сұрау салуға мұндай сұранысты растау немесе қабылдамау бойынша тегін SMS жауап мүмкіндігі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баланы МДҰ-дан шығарудан табысты бас тартуы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АЖ немесе Заңды өкіл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МДҰ-дан табысты шығару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 парағының жұмысын қамтамасыз етуге арналған 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тоқтату парағына ауыстыру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ЕАБ немесе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тоқтату парағынан қайтару туралы;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1_9 қосымша</w:t>
            </w:r>
          </w:p>
        </w:tc>
      </w:tr>
    </w:tbl>
    <w:bookmarkStart w:name="z542" w:id="519"/>
    <w:p>
      <w:pPr>
        <w:spacing w:after="0"/>
        <w:ind w:left="0"/>
        <w:jc w:val="left"/>
      </w:pPr>
      <w:r>
        <w:rPr>
          <w:rFonts w:ascii="Times New Roman"/>
          <w:b/>
          <w:i w:val="false"/>
          <w:color w:val="000000"/>
        </w:rPr>
        <w:t xml:space="preserve"> Өтінішті қалыптастыру кезінде тіркеу және анықтамалық мәліметтерді алу тәртібі және олардың дұрыстығын тексеру</w:t>
      </w:r>
    </w:p>
    <w:bookmarkEnd w:id="519"/>
    <w:bookmarkStart w:name="z543" w:id="520"/>
    <w:p>
      <w:pPr>
        <w:spacing w:after="0"/>
        <w:ind w:left="0"/>
        <w:jc w:val="both"/>
      </w:pPr>
      <w:r>
        <w:rPr>
          <w:rFonts w:ascii="Times New Roman"/>
          <w:b w:val="false"/>
          <w:i w:val="false"/>
          <w:color w:val="000000"/>
          <w:sz w:val="28"/>
        </w:rPr>
        <w:t xml:space="preserve">
      1. Өтініш берушінің жеке тұлғасы немесе оның жеңілдігін қамтамасыз ететін баланың заңды өкілі туралы мәліметтерді ЖАО АЖ уәкілетті мемлекеттік ақпараттық жүйелерден автоматты түрде алады: </w:t>
      </w:r>
    </w:p>
    <w:bookmarkEnd w:id="520"/>
    <w:bookmarkStart w:name="z544" w:id="521"/>
    <w:p>
      <w:pPr>
        <w:spacing w:after="0"/>
        <w:ind w:left="0"/>
        <w:jc w:val="both"/>
      </w:pPr>
      <w:r>
        <w:rPr>
          <w:rFonts w:ascii="Times New Roman"/>
          <w:b w:val="false"/>
          <w:i w:val="false"/>
          <w:color w:val="000000"/>
          <w:sz w:val="28"/>
        </w:rPr>
        <w:t xml:space="preserve">
      1) ЖТ МДҚ – Қазақстан Республикасының азаматтары үшін; </w:t>
      </w:r>
    </w:p>
    <w:bookmarkEnd w:id="521"/>
    <w:bookmarkStart w:name="z545" w:id="522"/>
    <w:p>
      <w:pPr>
        <w:spacing w:after="0"/>
        <w:ind w:left="0"/>
        <w:jc w:val="both"/>
      </w:pPr>
      <w:r>
        <w:rPr>
          <w:rFonts w:ascii="Times New Roman"/>
          <w:b w:val="false"/>
          <w:i w:val="false"/>
          <w:color w:val="000000"/>
          <w:sz w:val="28"/>
        </w:rPr>
        <w:t>
      2) БСАЖ – Қазақстан Республикасының бейрезиденттері үшін</w:t>
      </w:r>
    </w:p>
    <w:bookmarkEnd w:id="522"/>
    <w:bookmarkStart w:name="z546" w:id="523"/>
    <w:p>
      <w:pPr>
        <w:spacing w:after="0"/>
        <w:ind w:left="0"/>
        <w:jc w:val="both"/>
      </w:pPr>
      <w:r>
        <w:rPr>
          <w:rFonts w:ascii="Times New Roman"/>
          <w:b w:val="false"/>
          <w:i w:val="false"/>
          <w:color w:val="000000"/>
          <w:sz w:val="28"/>
        </w:rPr>
        <w:t>
      2. Өтініш берушінің немесе оның жеңілдігін қамтамасыз ететін баланың заңды өкілінің жеке басын куәландыратын мәліметтерді ЖАО АЖ уәкілетті мемлекеттік ақпараттық жүйеден автоматты түрде алады: ЖТ МДҚ.</w:t>
      </w:r>
    </w:p>
    <w:bookmarkEnd w:id="523"/>
    <w:bookmarkStart w:name="z547" w:id="524"/>
    <w:p>
      <w:pPr>
        <w:spacing w:after="0"/>
        <w:ind w:left="0"/>
        <w:jc w:val="both"/>
      </w:pPr>
      <w:r>
        <w:rPr>
          <w:rFonts w:ascii="Times New Roman"/>
          <w:b w:val="false"/>
          <w:i w:val="false"/>
          <w:color w:val="000000"/>
          <w:sz w:val="28"/>
        </w:rPr>
        <w:t>
      Қазақстан Республикасының бейрезиденттері үшін өтініш берушінің жеке басын куәландыратын құжаттың скан-көшірмесі қоса беріледі.</w:t>
      </w:r>
    </w:p>
    <w:bookmarkEnd w:id="524"/>
    <w:bookmarkStart w:name="z548" w:id="525"/>
    <w:p>
      <w:pPr>
        <w:spacing w:after="0"/>
        <w:ind w:left="0"/>
        <w:jc w:val="both"/>
      </w:pPr>
      <w:r>
        <w:rPr>
          <w:rFonts w:ascii="Times New Roman"/>
          <w:b w:val="false"/>
          <w:i w:val="false"/>
          <w:color w:val="000000"/>
          <w:sz w:val="28"/>
        </w:rPr>
        <w:t>
      3. Бала туралы мәліметтерді ЖАО АЖ автоматты түрде уәкілетті мемлекеттік ақпараттық жүйеден алады: ЖТ МДҚ – Қазақстан Республикасының азаматтары үшін.</w:t>
      </w:r>
    </w:p>
    <w:bookmarkEnd w:id="525"/>
    <w:bookmarkStart w:name="z549" w:id="526"/>
    <w:p>
      <w:pPr>
        <w:spacing w:after="0"/>
        <w:ind w:left="0"/>
        <w:jc w:val="both"/>
      </w:pPr>
      <w:r>
        <w:rPr>
          <w:rFonts w:ascii="Times New Roman"/>
          <w:b w:val="false"/>
          <w:i w:val="false"/>
          <w:color w:val="000000"/>
          <w:sz w:val="28"/>
        </w:rPr>
        <w:t xml:space="preserve">
      4. Баланың жеке басын куәландыратын мәліметтер сыртқы жүйелермен, жүйелермен алынады ЖАО АЖ уәкілетті мемлекеттік ақпараттық жүйеден автоматты түрде: ЖТ МДҚ – Қазақстан Республикасының азаматтары үшін. </w:t>
      </w:r>
    </w:p>
    <w:bookmarkEnd w:id="526"/>
    <w:bookmarkStart w:name="z550" w:id="527"/>
    <w:p>
      <w:pPr>
        <w:spacing w:after="0"/>
        <w:ind w:left="0"/>
        <w:jc w:val="both"/>
      </w:pPr>
      <w:r>
        <w:rPr>
          <w:rFonts w:ascii="Times New Roman"/>
          <w:b w:val="false"/>
          <w:i w:val="false"/>
          <w:color w:val="000000"/>
          <w:sz w:val="28"/>
        </w:rPr>
        <w:t>
      Қазақстан Республикасының бейрезиденттері үшін баланың жеке басын куәландыратын құжаттың скан-көшірмесі қоса беріледі.</w:t>
      </w:r>
    </w:p>
    <w:bookmarkEnd w:id="527"/>
    <w:bookmarkStart w:name="z551" w:id="528"/>
    <w:p>
      <w:pPr>
        <w:spacing w:after="0"/>
        <w:ind w:left="0"/>
        <w:jc w:val="both"/>
      </w:pPr>
      <w:r>
        <w:rPr>
          <w:rFonts w:ascii="Times New Roman"/>
          <w:b w:val="false"/>
          <w:i w:val="false"/>
          <w:color w:val="000000"/>
          <w:sz w:val="28"/>
        </w:rPr>
        <w:t xml:space="preserve">
      5. Өтініш берушіге немесе жеңілдікті қамтамасыз ететін тұлғаға қатысты баланың заңды өкілінің құқықтарын куәландыратын мәліметтерді ЖАО АЖ уәкілетті мемлекеттік ақпараттық жүйелерден автоматты түрде алады: </w:t>
      </w:r>
    </w:p>
    <w:bookmarkEnd w:id="528"/>
    <w:bookmarkStart w:name="z552" w:id="529"/>
    <w:p>
      <w:pPr>
        <w:spacing w:after="0"/>
        <w:ind w:left="0"/>
        <w:jc w:val="both"/>
      </w:pPr>
      <w:r>
        <w:rPr>
          <w:rFonts w:ascii="Times New Roman"/>
          <w:b w:val="false"/>
          <w:i w:val="false"/>
          <w:color w:val="000000"/>
          <w:sz w:val="28"/>
        </w:rPr>
        <w:t xml:space="preserve">
      1) АХАЖ МДҚ – баланың ата-аналары үшін; </w:t>
      </w:r>
    </w:p>
    <w:bookmarkEnd w:id="529"/>
    <w:bookmarkStart w:name="z553" w:id="530"/>
    <w:p>
      <w:pPr>
        <w:spacing w:after="0"/>
        <w:ind w:left="0"/>
        <w:jc w:val="both"/>
      </w:pPr>
      <w:r>
        <w:rPr>
          <w:rFonts w:ascii="Times New Roman"/>
          <w:b w:val="false"/>
          <w:i w:val="false"/>
          <w:color w:val="000000"/>
          <w:sz w:val="28"/>
        </w:rPr>
        <w:t>
      2) ҰБДҚ – баланың қорғаншылары мен қамқоршылары үшін.</w:t>
      </w:r>
    </w:p>
    <w:bookmarkEnd w:id="530"/>
    <w:bookmarkStart w:name="z554" w:id="531"/>
    <w:p>
      <w:pPr>
        <w:spacing w:after="0"/>
        <w:ind w:left="0"/>
        <w:jc w:val="both"/>
      </w:pPr>
      <w:r>
        <w:rPr>
          <w:rFonts w:ascii="Times New Roman"/>
          <w:b w:val="false"/>
          <w:i w:val="false"/>
          <w:color w:val="000000"/>
          <w:sz w:val="28"/>
        </w:rPr>
        <w:t>
      6. Кезектен тыс жеңілдігінің бар-жоғын куәландыратын мәліметтер уәкілетті тұлғаның қолымен және мөрімен куәландырылған, баланың жеңілдігін қамтамасыз ететін баланың заңды өкілінің жұмыс орнынан анықтама–құжаттың сканерленген көшірмесі түрінде қоса беріледі. кезекке қоюға өтініш берген күнге дейін күнтізбелік 10 күннен кешіктірмей беріледі.</w:t>
      </w:r>
    </w:p>
    <w:bookmarkEnd w:id="531"/>
    <w:bookmarkStart w:name="z555" w:id="532"/>
    <w:p>
      <w:pPr>
        <w:spacing w:after="0"/>
        <w:ind w:left="0"/>
        <w:jc w:val="both"/>
      </w:pPr>
      <w:r>
        <w:rPr>
          <w:rFonts w:ascii="Times New Roman"/>
          <w:b w:val="false"/>
          <w:i w:val="false"/>
          <w:color w:val="000000"/>
          <w:sz w:val="28"/>
        </w:rPr>
        <w:t xml:space="preserve">
      7. Бірінші кезектегі жеңілдіктің болуын куәландыратын мәліметтер уәкілетті ақпараттық жүйелерден ЖАО АЖ автоматты түрде алынады: </w:t>
      </w:r>
    </w:p>
    <w:bookmarkEnd w:id="532"/>
    <w:bookmarkStart w:name="z556" w:id="533"/>
    <w:p>
      <w:pPr>
        <w:spacing w:after="0"/>
        <w:ind w:left="0"/>
        <w:jc w:val="both"/>
      </w:pPr>
      <w:r>
        <w:rPr>
          <w:rFonts w:ascii="Times New Roman"/>
          <w:b w:val="false"/>
          <w:i w:val="false"/>
          <w:color w:val="000000"/>
          <w:sz w:val="28"/>
        </w:rPr>
        <w:t xml:space="preserve">
      1) ҰБДҚ – "Педагог мәртебесі туралы" Қазақстан Республикасы Заңының 12-бабы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баланың заңды өкілінде педагог мәртебесін растау үшін.; </w:t>
      </w:r>
    </w:p>
    <w:bookmarkEnd w:id="533"/>
    <w:bookmarkStart w:name="z557" w:id="534"/>
    <w:p>
      <w:pPr>
        <w:spacing w:after="0"/>
        <w:ind w:left="0"/>
        <w:jc w:val="both"/>
      </w:pPr>
      <w:r>
        <w:rPr>
          <w:rFonts w:ascii="Times New Roman"/>
          <w:b w:val="false"/>
          <w:i w:val="false"/>
          <w:color w:val="000000"/>
          <w:sz w:val="28"/>
        </w:rPr>
        <w:t xml:space="preserve">
      4) ҰБДҚ – ата-анасының қамқорлығынсыз қалған баланың және жетім балалардың мәртебесін растау үшін; </w:t>
      </w:r>
    </w:p>
    <w:bookmarkEnd w:id="534"/>
    <w:bookmarkStart w:name="z558" w:id="535"/>
    <w:p>
      <w:pPr>
        <w:spacing w:after="0"/>
        <w:ind w:left="0"/>
        <w:jc w:val="both"/>
      </w:pPr>
      <w:r>
        <w:rPr>
          <w:rFonts w:ascii="Times New Roman"/>
          <w:b w:val="false"/>
          <w:i w:val="false"/>
          <w:color w:val="000000"/>
          <w:sz w:val="28"/>
        </w:rPr>
        <w:t xml:space="preserve">
      2) МОДҚ – баланың заңды өкілінен мүгедек мәртебесін растау үшін; </w:t>
      </w:r>
    </w:p>
    <w:bookmarkEnd w:id="535"/>
    <w:bookmarkStart w:name="z559" w:id="536"/>
    <w:p>
      <w:pPr>
        <w:spacing w:after="0"/>
        <w:ind w:left="0"/>
        <w:jc w:val="both"/>
      </w:pPr>
      <w:r>
        <w:rPr>
          <w:rFonts w:ascii="Times New Roman"/>
          <w:b w:val="false"/>
          <w:i w:val="false"/>
          <w:color w:val="000000"/>
          <w:sz w:val="28"/>
        </w:rPr>
        <w:t xml:space="preserve">
      3) МОДҚ – баланың мүгедек баласы бар отбасына тиесілі мәртебесін растау үшін; </w:t>
      </w:r>
    </w:p>
    <w:bookmarkEnd w:id="536"/>
    <w:bookmarkStart w:name="z560" w:id="537"/>
    <w:p>
      <w:pPr>
        <w:spacing w:after="0"/>
        <w:ind w:left="0"/>
        <w:jc w:val="both"/>
      </w:pPr>
      <w:r>
        <w:rPr>
          <w:rFonts w:ascii="Times New Roman"/>
          <w:b w:val="false"/>
          <w:i w:val="false"/>
          <w:color w:val="000000"/>
          <w:sz w:val="28"/>
        </w:rPr>
        <w:t>
      5) ЭНПВП – баланың көп балалы отбасына тиесілілік мәртебесін растау үшін.</w:t>
      </w:r>
    </w:p>
    <w:bookmarkEnd w:id="537"/>
    <w:bookmarkStart w:name="z561" w:id="538"/>
    <w:p>
      <w:pPr>
        <w:spacing w:after="0"/>
        <w:ind w:left="0"/>
        <w:jc w:val="both"/>
      </w:pPr>
      <w:r>
        <w:rPr>
          <w:rFonts w:ascii="Times New Roman"/>
          <w:b w:val="false"/>
          <w:i w:val="false"/>
          <w:color w:val="000000"/>
          <w:sz w:val="28"/>
        </w:rPr>
        <w:t>
      8. Егер көрсетілетін қызметті алушы "арнаулы мектепке дейінгі ұйымдарға кезекке қою" өтінішінің түрін таңдаған жағдайда, ақпараттандыру субъектілері сұрау салуды ҰБДҚ ЕАБ -ға жібереді. ҰБДҚ ЕАБ өз кезегінде балада "ерекше білім беру қажеттіліктері бар балалар" жеңілдіктерінің болуын тексереді, жауапта балада осы жеңілдіктің болуын қайтарады.</w:t>
      </w:r>
    </w:p>
    <w:bookmarkEnd w:id="538"/>
    <w:bookmarkStart w:name="z562" w:id="539"/>
    <w:p>
      <w:pPr>
        <w:spacing w:after="0"/>
        <w:ind w:left="0"/>
        <w:jc w:val="both"/>
      </w:pPr>
      <w:r>
        <w:rPr>
          <w:rFonts w:ascii="Times New Roman"/>
          <w:b w:val="false"/>
          <w:i w:val="false"/>
          <w:color w:val="000000"/>
          <w:sz w:val="28"/>
        </w:rPr>
        <w:t>
      9. МДҰ таңдау өтініш беру сәтіне дейін сәтті тіркелген және жарамды ҰБДҚ ЕАБ тізбесінен жүзеге асырылады.</w:t>
      </w:r>
    </w:p>
    <w:bookmarkEnd w:id="539"/>
    <w:bookmarkStart w:name="z563" w:id="540"/>
    <w:p>
      <w:pPr>
        <w:spacing w:after="0"/>
        <w:ind w:left="0"/>
        <w:jc w:val="both"/>
      </w:pPr>
      <w:r>
        <w:rPr>
          <w:rFonts w:ascii="Times New Roman"/>
          <w:b w:val="false"/>
          <w:i w:val="false"/>
          <w:color w:val="000000"/>
          <w:sz w:val="28"/>
        </w:rPr>
        <w:t>
      10. Өтінішке қоса берілген растайтын құжаттардың скан-көшірмелері болған жағдайда уәкілетті ведомстволық бағынысты ұйымда немесе облыстардың, республикалық маңызы бар қалалардың және астананың білім беруді басқару органының құрылымдық бөлімшесінде мұндай құжаттардың дұрыстығы мен белгіленген талаптарға сәйкестігі тексеріледі.</w:t>
      </w:r>
    </w:p>
    <w:bookmarkEnd w:id="540"/>
    <w:bookmarkStart w:name="z564" w:id="541"/>
    <w:p>
      <w:pPr>
        <w:spacing w:after="0"/>
        <w:ind w:left="0"/>
        <w:jc w:val="both"/>
      </w:pPr>
      <w:r>
        <w:rPr>
          <w:rFonts w:ascii="Times New Roman"/>
          <w:b w:val="false"/>
          <w:i w:val="false"/>
          <w:color w:val="000000"/>
          <w:sz w:val="28"/>
        </w:rPr>
        <w:t>
      Мемлекеттік ақпараттық жүйелерден алынған мәліметтердің дұрыстығын тексеру жүргізілмейді.</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1_10 қосымша</w:t>
            </w:r>
          </w:p>
        </w:tc>
      </w:tr>
    </w:tbl>
    <w:bookmarkStart w:name="z566" w:id="542"/>
    <w:p>
      <w:pPr>
        <w:spacing w:after="0"/>
        <w:ind w:left="0"/>
        <w:jc w:val="left"/>
      </w:pPr>
      <w:r>
        <w:rPr>
          <w:rFonts w:ascii="Times New Roman"/>
          <w:b/>
          <w:i w:val="false"/>
          <w:color w:val="000000"/>
        </w:rPr>
        <w:t xml:space="preserve"> ҰБДҚ ЕАБ интеграциялық сервистері</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тізбесін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МДҰ тізбесін және олардың мәртебесін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деректемелері туралы мәліметтерді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Кезектерде баланың қолданыстағы өтініштерінің тізбесі туралы мәліметтерді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қолданыстағы бағыттарының тізбесі туралы мәліметтерді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МДҰ-ға қабылдауға арналған қолданыстағы өтініштердің тізбесі туралы мәліметтер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МДҰ-да баланың қолданыстағы шарттары туралы мәліметтер ұсыну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қоюға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кезектен шығару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кезекте тұру мерзімін ұзарту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кезегіндегі бала туралы мәліметтерді жаңартуға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кезектілік нөмірін тексеру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кезектілік нөмірін өзгерту туралы үзінді көшірме алу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топтары мен топтарындағы орындар туралы мәліметтерді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тобындағы бос орындарды қайтарып алу туралы мәліметтерді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қабылдау үшін жолдаманы жіберу;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қабылдау жолдамасының мәртебесі туралы мәліметтерді жаңарту;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қабылдау үшін берілген жолдаманың күшін жою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оқуға қабылдау үшін берілген жолдаманы ұзарту туралы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оқуға түсуге өтініш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МДҰ-дан шығаруға өтінішті қабылдау және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МДҰ-ға қабылдау туралы бұйрықтан үзінді көшірмелерді тіркеуге қабылдау;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орналасқан жері туралы мәліметтер, елді мекендердің аудандары, МДҰ-дағы орындардың тапшылығы, олардың түрлері мен меншік нысандары туралы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1_11-қосымша </w:t>
            </w:r>
          </w:p>
        </w:tc>
      </w:tr>
    </w:tbl>
    <w:bookmarkStart w:name="z568" w:id="543"/>
    <w:p>
      <w:pPr>
        <w:spacing w:after="0"/>
        <w:ind w:left="0"/>
        <w:jc w:val="left"/>
      </w:pPr>
      <w:r>
        <w:rPr>
          <w:rFonts w:ascii="Times New Roman"/>
          <w:b/>
          <w:i w:val="false"/>
          <w:color w:val="000000"/>
        </w:rPr>
        <w:t xml:space="preserve"> Сауалнама жүргізу </w:t>
      </w:r>
    </w:p>
    <w:bookmarkEnd w:id="543"/>
    <w:bookmarkStart w:name="z569" w:id="544"/>
    <w:p>
      <w:pPr>
        <w:spacing w:after="0"/>
        <w:ind w:left="0"/>
        <w:jc w:val="both"/>
      </w:pPr>
      <w:r>
        <w:rPr>
          <w:rFonts w:ascii="Times New Roman"/>
          <w:b w:val="false"/>
          <w:i w:val="false"/>
          <w:color w:val="000000"/>
          <w:sz w:val="28"/>
        </w:rPr>
        <w:t>
      Қазіргі уақытта Қазақстан Республикасының Оқу-ағарту министрлігі кезектілікті есепке алудың бірыңғай базасын іске асыру және мектепке дейінгі ұйымдарға жолдамалар беру бойынша жұмыстар жүргізуде. Мектепке дейінгі ұйымдарға кезекке қоюдың жаңа моделі бойынша сауалнамадан өтуді және 1-ден 4-ке дейін балабақшаны таңдауды сұраймыз.:</w:t>
      </w:r>
    </w:p>
    <w:bookmarkEnd w:id="544"/>
    <w:bookmarkStart w:name="z570" w:id="545"/>
    <w:p>
      <w:pPr>
        <w:spacing w:after="0"/>
        <w:ind w:left="0"/>
        <w:jc w:val="left"/>
      </w:pPr>
      <w:r>
        <w:rPr>
          <w:rFonts w:ascii="Times New Roman"/>
          <w:b/>
          <w:i w:val="false"/>
          <w:color w:val="000000"/>
        </w:rPr>
        <w:t xml:space="preserve"> Өтініш берушілерге арналған сауалнама</w:t>
      </w:r>
    </w:p>
    <w:bookmarkEnd w:id="545"/>
    <w:bookmarkStart w:name="z571" w:id="546"/>
    <w:p>
      <w:pPr>
        <w:spacing w:after="0"/>
        <w:ind w:left="0"/>
        <w:jc w:val="both"/>
      </w:pPr>
      <w:r>
        <w:rPr>
          <w:rFonts w:ascii="Times New Roman"/>
          <w:b w:val="false"/>
          <w:i w:val="false"/>
          <w:color w:val="000000"/>
          <w:sz w:val="28"/>
        </w:rPr>
        <w:t>
      1. Өтініш беруші туралы мәліметтер:</w:t>
      </w:r>
    </w:p>
    <w:bookmarkEnd w:id="546"/>
    <w:bookmarkStart w:name="z572" w:id="547"/>
    <w:p>
      <w:pPr>
        <w:spacing w:after="0"/>
        <w:ind w:left="0"/>
        <w:jc w:val="both"/>
      </w:pPr>
      <w:r>
        <w:rPr>
          <w:rFonts w:ascii="Times New Roman"/>
          <w:b w:val="false"/>
          <w:i w:val="false"/>
          <w:color w:val="000000"/>
          <w:sz w:val="28"/>
        </w:rPr>
        <w:t>
      ЖСН*:</w:t>
      </w:r>
    </w:p>
    <w:bookmarkEnd w:id="547"/>
    <w:bookmarkStart w:name="z573" w:id="548"/>
    <w:p>
      <w:pPr>
        <w:spacing w:after="0"/>
        <w:ind w:left="0"/>
        <w:jc w:val="both"/>
      </w:pPr>
      <w:r>
        <w:rPr>
          <w:rFonts w:ascii="Times New Roman"/>
          <w:b w:val="false"/>
          <w:i w:val="false"/>
          <w:color w:val="000000"/>
          <w:sz w:val="28"/>
        </w:rPr>
        <w:t xml:space="preserve">
      </w:t>
      </w:r>
      <w:r>
        <w:rPr>
          <w:rFonts w:ascii="Times New Roman"/>
          <w:b w:val="false"/>
          <w:i/>
          <w:color w:val="000000"/>
          <w:sz w:val="28"/>
        </w:rPr>
        <w:t>ЖСН енгізу (12 таңба)</w:t>
      </w:r>
    </w:p>
    <w:bookmarkEnd w:id="548"/>
    <w:bookmarkStart w:name="z574" w:id="549"/>
    <w:p>
      <w:pPr>
        <w:spacing w:after="0"/>
        <w:ind w:left="0"/>
        <w:jc w:val="both"/>
      </w:pPr>
      <w:r>
        <w:rPr>
          <w:rFonts w:ascii="Times New Roman"/>
          <w:b w:val="false"/>
          <w:i w:val="false"/>
          <w:color w:val="000000"/>
          <w:sz w:val="28"/>
        </w:rPr>
        <w:t>
      2. Өтініш берушінің мобильді нөмірі *:</w:t>
      </w:r>
    </w:p>
    <w:bookmarkEnd w:id="549"/>
    <w:bookmarkStart w:name="z575" w:id="550"/>
    <w:p>
      <w:pPr>
        <w:spacing w:after="0"/>
        <w:ind w:left="0"/>
        <w:jc w:val="both"/>
      </w:pPr>
      <w:r>
        <w:rPr>
          <w:rFonts w:ascii="Times New Roman"/>
          <w:b w:val="false"/>
          <w:i w:val="false"/>
          <w:color w:val="000000"/>
          <w:sz w:val="28"/>
        </w:rPr>
        <w:t>
      3. Баланың ЖСН*:</w:t>
      </w:r>
    </w:p>
    <w:bookmarkEnd w:id="550"/>
    <w:bookmarkStart w:name="z576" w:id="551"/>
    <w:p>
      <w:pPr>
        <w:spacing w:after="0"/>
        <w:ind w:left="0"/>
        <w:jc w:val="both"/>
      </w:pPr>
      <w:r>
        <w:rPr>
          <w:rFonts w:ascii="Times New Roman"/>
          <w:b w:val="false"/>
          <w:i w:val="false"/>
          <w:color w:val="000000"/>
          <w:sz w:val="28"/>
        </w:rPr>
        <w:t xml:space="preserve">
      </w:t>
      </w:r>
      <w:r>
        <w:rPr>
          <w:rFonts w:ascii="Times New Roman"/>
          <w:b w:val="false"/>
          <w:i/>
          <w:color w:val="000000"/>
          <w:sz w:val="28"/>
        </w:rPr>
        <w:t>ЖСН енгізу (12 таңба)</w:t>
      </w:r>
    </w:p>
    <w:bookmarkEnd w:id="551"/>
    <w:bookmarkStart w:name="z577" w:id="552"/>
    <w:p>
      <w:pPr>
        <w:spacing w:after="0"/>
        <w:ind w:left="0"/>
        <w:jc w:val="both"/>
      </w:pPr>
      <w:r>
        <w:rPr>
          <w:rFonts w:ascii="Times New Roman"/>
          <w:b w:val="false"/>
          <w:i w:val="false"/>
          <w:color w:val="000000"/>
          <w:sz w:val="28"/>
        </w:rPr>
        <w:t>
      4. қосымша сенімгерлік нөмір 1*:</w:t>
      </w:r>
    </w:p>
    <w:bookmarkEnd w:id="552"/>
    <w:bookmarkStart w:name="z578" w:id="553"/>
    <w:p>
      <w:pPr>
        <w:spacing w:after="0"/>
        <w:ind w:left="0"/>
        <w:jc w:val="both"/>
      </w:pPr>
      <w:r>
        <w:rPr>
          <w:rFonts w:ascii="Times New Roman"/>
          <w:b w:val="false"/>
          <w:i w:val="false"/>
          <w:color w:val="000000"/>
          <w:sz w:val="28"/>
        </w:rPr>
        <w:t>
      5. Өтініш үлгісі:</w:t>
      </w:r>
    </w:p>
    <w:bookmarkEnd w:id="553"/>
    <w:bookmarkStart w:name="z579" w:id="554"/>
    <w:p>
      <w:pPr>
        <w:spacing w:after="0"/>
        <w:ind w:left="0"/>
        <w:jc w:val="both"/>
      </w:pPr>
      <w:r>
        <w:rPr>
          <w:rFonts w:ascii="Times New Roman"/>
          <w:b w:val="false"/>
          <w:i w:val="false"/>
          <w:color w:val="000000"/>
          <w:sz w:val="28"/>
        </w:rPr>
        <w:t xml:space="preserve">
      </w:t>
      </w:r>
      <w:r>
        <w:rPr>
          <w:rFonts w:ascii="Times New Roman"/>
          <w:b w:val="false"/>
          <w:i/>
          <w:color w:val="000000"/>
          <w:sz w:val="28"/>
        </w:rPr>
        <w:t>жалпы білім беретін мектепке дейінгі ұйымдарға кезекке қою;</w:t>
      </w:r>
    </w:p>
    <w:bookmarkEnd w:id="554"/>
    <w:bookmarkStart w:name="z580" w:id="555"/>
    <w:p>
      <w:pPr>
        <w:spacing w:after="0"/>
        <w:ind w:left="0"/>
        <w:jc w:val="both"/>
      </w:pPr>
      <w:r>
        <w:rPr>
          <w:rFonts w:ascii="Times New Roman"/>
          <w:b w:val="false"/>
          <w:i w:val="false"/>
          <w:color w:val="000000"/>
          <w:sz w:val="28"/>
        </w:rPr>
        <w:t xml:space="preserve">
      </w:t>
      </w:r>
      <w:r>
        <w:rPr>
          <w:rFonts w:ascii="Times New Roman"/>
          <w:b w:val="false"/>
          <w:i/>
          <w:color w:val="000000"/>
          <w:sz w:val="28"/>
        </w:rPr>
        <w:t>санаториялық-курорттық бақшаға кезекке қою;</w:t>
      </w:r>
    </w:p>
    <w:bookmarkEnd w:id="555"/>
    <w:bookmarkStart w:name="z581" w:id="556"/>
    <w:p>
      <w:pPr>
        <w:spacing w:after="0"/>
        <w:ind w:left="0"/>
        <w:jc w:val="both"/>
      </w:pPr>
      <w:r>
        <w:rPr>
          <w:rFonts w:ascii="Times New Roman"/>
          <w:b w:val="false"/>
          <w:i w:val="false"/>
          <w:color w:val="000000"/>
          <w:sz w:val="28"/>
        </w:rPr>
        <w:t xml:space="preserve">
      </w:t>
      </w:r>
      <w:r>
        <w:rPr>
          <w:rFonts w:ascii="Times New Roman"/>
          <w:b w:val="false"/>
          <w:i/>
          <w:color w:val="000000"/>
          <w:sz w:val="28"/>
        </w:rPr>
        <w:t>арнайы мектепке дейінгі ұйымдарға кезекке қою;</w:t>
      </w:r>
    </w:p>
    <w:bookmarkEnd w:id="556"/>
    <w:bookmarkStart w:name="z582" w:id="557"/>
    <w:p>
      <w:pPr>
        <w:spacing w:after="0"/>
        <w:ind w:left="0"/>
        <w:jc w:val="both"/>
      </w:pPr>
      <w:r>
        <w:rPr>
          <w:rFonts w:ascii="Times New Roman"/>
          <w:b w:val="false"/>
          <w:i w:val="false"/>
          <w:color w:val="000000"/>
          <w:sz w:val="28"/>
        </w:rPr>
        <w:t>
      6. Аймақ*:</w:t>
      </w:r>
    </w:p>
    <w:bookmarkEnd w:id="557"/>
    <w:bookmarkStart w:name="z583" w:id="558"/>
    <w:p>
      <w:pPr>
        <w:spacing w:after="0"/>
        <w:ind w:left="0"/>
        <w:jc w:val="both"/>
      </w:pPr>
      <w:r>
        <w:rPr>
          <w:rFonts w:ascii="Times New Roman"/>
          <w:b w:val="false"/>
          <w:i w:val="false"/>
          <w:color w:val="000000"/>
          <w:sz w:val="28"/>
        </w:rPr>
        <w:t xml:space="preserve">
      </w:t>
      </w:r>
      <w:r>
        <w:rPr>
          <w:rFonts w:ascii="Times New Roman"/>
          <w:b w:val="false"/>
          <w:i/>
          <w:color w:val="000000"/>
          <w:sz w:val="28"/>
        </w:rPr>
        <w:t>Облыс, қала немесе аудан немесе елді мекен</w:t>
      </w:r>
    </w:p>
    <w:bookmarkEnd w:id="558"/>
    <w:bookmarkStart w:name="z584" w:id="559"/>
    <w:p>
      <w:pPr>
        <w:spacing w:after="0"/>
        <w:ind w:left="0"/>
        <w:jc w:val="both"/>
      </w:pPr>
      <w:r>
        <w:rPr>
          <w:rFonts w:ascii="Times New Roman"/>
          <w:b w:val="false"/>
          <w:i w:val="false"/>
          <w:color w:val="000000"/>
          <w:sz w:val="28"/>
        </w:rPr>
        <w:t>
      7. Тізімнен 4 мектепке дейінгі ұйымды таңдауыңызды сұраймыз (тұрғылықты жері бойынша, жұмысқа жақын және таңдау кезінде басқа жеке басымдықтарға сүйене отырып):</w:t>
      </w:r>
    </w:p>
    <w:bookmarkEnd w:id="559"/>
    <w:bookmarkStart w:name="z585" w:id="560"/>
    <w:p>
      <w:pPr>
        <w:spacing w:after="0"/>
        <w:ind w:left="0"/>
        <w:jc w:val="both"/>
      </w:pPr>
      <w:r>
        <w:rPr>
          <w:rFonts w:ascii="Times New Roman"/>
          <w:b w:val="false"/>
          <w:i w:val="false"/>
          <w:color w:val="000000"/>
          <w:sz w:val="28"/>
        </w:rPr>
        <w:t xml:space="preserve">
      </w:t>
      </w:r>
      <w:r>
        <w:rPr>
          <w:rFonts w:ascii="Times New Roman"/>
          <w:b w:val="false"/>
          <w:i/>
          <w:color w:val="000000"/>
          <w:sz w:val="28"/>
        </w:rPr>
        <w:t>(таңдау бір елді мекенде ұсынылады, мемлекеттік және жекеменшік мектепке дейінгі ұйымдардан таңдауға болады)</w:t>
      </w:r>
    </w:p>
    <w:bookmarkEnd w:id="560"/>
    <w:bookmarkStart w:name="z586" w:id="561"/>
    <w:p>
      <w:pPr>
        <w:spacing w:after="0"/>
        <w:ind w:left="0"/>
        <w:jc w:val="both"/>
      </w:pPr>
      <w:r>
        <w:rPr>
          <w:rFonts w:ascii="Times New Roman"/>
          <w:b w:val="false"/>
          <w:i w:val="false"/>
          <w:color w:val="000000"/>
          <w:sz w:val="28"/>
        </w:rPr>
        <w:t xml:space="preserve">
      </w:t>
      </w:r>
      <w:r>
        <w:rPr>
          <w:rFonts w:ascii="Times New Roman"/>
          <w:b w:val="false"/>
          <w:i/>
          <w:color w:val="000000"/>
          <w:sz w:val="28"/>
        </w:rPr>
        <w:t>МДҰ тізімін көрсету</w:t>
      </w:r>
    </w:p>
    <w:bookmarkEnd w:id="561"/>
    <w:bookmarkStart w:name="z587" w:id="562"/>
    <w:p>
      <w:pPr>
        <w:spacing w:after="0"/>
        <w:ind w:left="0"/>
        <w:jc w:val="both"/>
      </w:pPr>
      <w:r>
        <w:rPr>
          <w:rFonts w:ascii="Times New Roman"/>
          <w:b w:val="false"/>
          <w:i w:val="false"/>
          <w:color w:val="000000"/>
          <w:sz w:val="28"/>
        </w:rPr>
        <w:t>
      8. e-mail:</w:t>
      </w:r>
    </w:p>
    <w:bookmarkEnd w:id="562"/>
    <w:bookmarkStart w:name="z588" w:id="563"/>
    <w:p>
      <w:pPr>
        <w:spacing w:after="0"/>
        <w:ind w:left="0"/>
        <w:jc w:val="both"/>
      </w:pPr>
      <w:r>
        <w:rPr>
          <w:rFonts w:ascii="Times New Roman"/>
          <w:b w:val="false"/>
          <w:i w:val="false"/>
          <w:color w:val="000000"/>
          <w:sz w:val="28"/>
        </w:rPr>
        <w:t xml:space="preserve">
      </w:t>
      </w:r>
      <w:r>
        <w:rPr>
          <w:rFonts w:ascii="Times New Roman"/>
          <w:b w:val="false"/>
          <w:i/>
          <w:color w:val="000000"/>
          <w:sz w:val="28"/>
        </w:rPr>
        <w:t>Көрсетілетін қызметті алушының email-ын енгізу</w:t>
      </w:r>
    </w:p>
    <w:bookmarkEnd w:id="563"/>
    <w:bookmarkStart w:name="z589" w:id="564"/>
    <w:p>
      <w:pPr>
        <w:spacing w:after="0"/>
        <w:ind w:left="0"/>
        <w:jc w:val="both"/>
      </w:pPr>
      <w:r>
        <w:rPr>
          <w:rFonts w:ascii="Times New Roman"/>
          <w:b w:val="false"/>
          <w:i w:val="false"/>
          <w:color w:val="000000"/>
          <w:sz w:val="28"/>
        </w:rPr>
        <w:t xml:space="preserve">
      </w:t>
      </w:r>
      <w:r>
        <w:rPr>
          <w:rFonts w:ascii="Times New Roman"/>
          <w:b w:val="false"/>
          <w:i/>
          <w:color w:val="000000"/>
          <w:sz w:val="28"/>
        </w:rPr>
        <w:t>* міндетті өріс (қолмен тартылады немесе енгізіледі)</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30 қарашадағы</w:t>
            </w:r>
            <w:r>
              <w:br/>
            </w:r>
            <w:r>
              <w:rPr>
                <w:rFonts w:ascii="Times New Roman"/>
                <w:b w:val="false"/>
                <w:i w:val="false"/>
                <w:color w:val="000000"/>
                <w:sz w:val="20"/>
              </w:rPr>
              <w:t>№ 591/НҚ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қарашадағы</w:t>
            </w:r>
            <w:r>
              <w:br/>
            </w:r>
            <w:r>
              <w:rPr>
                <w:rFonts w:ascii="Times New Roman"/>
                <w:b w:val="false"/>
                <w:i w:val="false"/>
                <w:color w:val="000000"/>
                <w:sz w:val="20"/>
              </w:rPr>
              <w:t>№ 351 бірлескен бұйрығына</w:t>
            </w:r>
            <w:r>
              <w:br/>
            </w:r>
            <w:r>
              <w:rPr>
                <w:rFonts w:ascii="Times New Roman"/>
                <w:b w:val="false"/>
                <w:i w:val="false"/>
                <w:color w:val="000000"/>
                <w:sz w:val="20"/>
              </w:rPr>
              <w:t>2-қосымша</w:t>
            </w:r>
          </w:p>
        </w:tc>
      </w:tr>
    </w:tbl>
    <w:bookmarkStart w:name="z591" w:id="565"/>
    <w:p>
      <w:pPr>
        <w:spacing w:after="0"/>
        <w:ind w:left="0"/>
        <w:jc w:val="left"/>
      </w:pPr>
      <w:r>
        <w:rPr>
          <w:rFonts w:ascii="Times New Roman"/>
          <w:b/>
          <w:i w:val="false"/>
          <w:color w:val="000000"/>
        </w:rPr>
        <w:t xml:space="preserve"> "Ұлттық білім беру дерекқоры" ақпараттық жүйесіндегі "Мектепке дейінгі ұйымдарға жолдамаларды берудің, кезектілік пен есепке алудың бірыңғай базасы" арқылы "Мектепке дейінгі ұйымдарға жіберу үшін мектеп жасына дейінгі (6 жасқа дейін) балаларды кезекке қою" және "Мектепке дейінгі ұйымдарға құжаттарды қабылдау және балаларды қабылдау" мемлекеттік қызметтерін көрсету жөніндегі пилоттық жобаны іске асыру туралы жоспар-кестесі</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 іске асыру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6"/>
          <w:p>
            <w:pPr>
              <w:spacing w:after="20"/>
              <w:ind w:left="20"/>
              <w:jc w:val="both"/>
            </w:pPr>
            <w:r>
              <w:rPr>
                <w:rFonts w:ascii="Times New Roman"/>
                <w:b w:val="false"/>
                <w:i w:val="false"/>
                <w:color w:val="000000"/>
                <w:sz w:val="20"/>
              </w:rPr>
              <w:t>
Қарағанды облысы</w:t>
            </w:r>
          </w:p>
          <w:bookmarkEnd w:id="566"/>
          <w:p>
            <w:pPr>
              <w:spacing w:after="20"/>
              <w:ind w:left="20"/>
              <w:jc w:val="both"/>
            </w:pPr>
            <w:r>
              <w:rPr>
                <w:rFonts w:ascii="Times New Roman"/>
                <w:b w:val="false"/>
                <w:i w:val="false"/>
                <w:color w:val="000000"/>
                <w:sz w:val="20"/>
              </w:rPr>
              <w:t>
Шахтинск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7"/>
          <w:p>
            <w:pPr>
              <w:spacing w:after="20"/>
              <w:ind w:left="20"/>
              <w:jc w:val="both"/>
            </w:pPr>
            <w:r>
              <w:rPr>
                <w:rFonts w:ascii="Times New Roman"/>
                <w:b w:val="false"/>
                <w:i w:val="false"/>
                <w:color w:val="000000"/>
                <w:sz w:val="20"/>
              </w:rPr>
              <w:t>
Солтүстік Қазақстан облысы</w:t>
            </w:r>
          </w:p>
          <w:bookmarkEnd w:id="567"/>
          <w:p>
            <w:pPr>
              <w:spacing w:after="20"/>
              <w:ind w:left="20"/>
              <w:jc w:val="both"/>
            </w:pPr>
            <w:r>
              <w:rPr>
                <w:rFonts w:ascii="Times New Roman"/>
                <w:b w:val="false"/>
                <w:i w:val="false"/>
                <w:color w:val="000000"/>
                <w:sz w:val="20"/>
              </w:rPr>
              <w:t>
Петропавл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2023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