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f83b" w14:textId="a00f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министрлігің Білім саласында сапаны қамтамасыз ету комитетінің аумақтық бөлімшелерінің ережелерін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15 желтоқсандағы № 375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Оқу-ағарту министрлігінің кейбір мәселелері" Қазақстан Республикасы Үкіметінің 2022 жылғы 19 тамыздағы № 581 қаулысымен бекітілген Қазақстан Республикасы Оқу-ағарту министрлігі туралы Ереженің 15-тармағының </w:t>
      </w:r>
      <w:r>
        <w:rPr>
          <w:rFonts w:ascii="Times New Roman"/>
          <w:b w:val="false"/>
          <w:i w:val="false"/>
          <w:color w:val="000000"/>
          <w:sz w:val="28"/>
        </w:rPr>
        <w:t>202) тармақшасына</w:t>
      </w:r>
      <w:r>
        <w:rPr>
          <w:rFonts w:ascii="Times New Roman"/>
          <w:b w:val="false"/>
          <w:i w:val="false"/>
          <w:color w:val="000000"/>
          <w:sz w:val="28"/>
        </w:rPr>
        <w:t xml:space="preserve">, 19-тармағының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Абай облысының білім саласында сапаны қамтамасыз ету департаменті" республикалық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Ақмола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Оқу-ағарту министрлігінің Білім саласында сапаны қамтамасыз ету комитетінің Ақтөбе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Алматы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Атырау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Батыс Қазақстан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Жамбыл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Жетісу облысының білім саласында сапаны қамтамасыз ету департаменті" республикалық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Оқу-ағарту министрлігінің Білім саласында сапаны қамтамасыз ету комитетінің Қарағанды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Қостанай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Қызылорда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Маңғыстау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Павлодар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Солтүстік Қазақстан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Түркістан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Ұлытау облысының білім саласында сапаны қамтамасыз ету департаменті" республикалық мемлекеттік мекемесінің ережелері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Шығыс Қазақстан облысының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Астана қаласының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Алматы қаласының білім саласында сапаны қамтамасыз ету департаменті" республикалық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Оқу-ағарту министрлігі Білім саласында сапаны қамтамасыз ету комитетінің Шымкент қаласының білім саласында сапаны қамтамасыз ету департаменті"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Білім және ғылым министрінің 2021 жылғы 27 қыркүйектегі "Қазақстан Республикасы Білім және ғылым министрлігінің Білім және ғылым саласында сапаны қамтамасыз ету комитетінің аумақтық бөлімшелерінің ережелерін бекіту туралы" № 489 </w:t>
      </w:r>
      <w:r>
        <w:rPr>
          <w:rFonts w:ascii="Times New Roman"/>
          <w:b w:val="false"/>
          <w:i w:val="false"/>
          <w:color w:val="000000"/>
          <w:sz w:val="28"/>
        </w:rPr>
        <w:t>бұйрықтың</w:t>
      </w:r>
      <w:r>
        <w:rPr>
          <w:rFonts w:ascii="Times New Roman"/>
          <w:b w:val="false"/>
          <w:i w:val="false"/>
          <w:color w:val="000000"/>
          <w:sz w:val="28"/>
        </w:rPr>
        <w:t xml:space="preserve"> күші жойылды деп танылсын.</w:t>
      </w:r>
    </w:p>
    <w:bookmarkStart w:name="z27" w:id="1"/>
    <w:p>
      <w:pPr>
        <w:spacing w:after="0"/>
        <w:ind w:left="0"/>
        <w:jc w:val="both"/>
      </w:pPr>
      <w:r>
        <w:rPr>
          <w:rFonts w:ascii="Times New Roman"/>
          <w:b w:val="false"/>
          <w:i w:val="false"/>
          <w:color w:val="000000"/>
          <w:sz w:val="28"/>
        </w:rPr>
        <w:t>
      3. Қазақстан Республикасы Оқу-ағарту министрлігінің Білім саласында сапаны қамтамасыз ету комитеті заңнамада белгіленген тәртіппен:</w:t>
      </w:r>
    </w:p>
    <w:bookmarkEnd w:id="1"/>
    <w:bookmarkStart w:name="z28" w:id="2"/>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2"/>
    <w:bookmarkStart w:name="z29" w:id="3"/>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орналастыруын қамтамасыз етcін.</w:t>
      </w:r>
    </w:p>
    <w:bookmarkEnd w:id="3"/>
    <w:bookmarkStart w:name="z30" w:id="4"/>
    <w:p>
      <w:pPr>
        <w:spacing w:after="0"/>
        <w:ind w:left="0"/>
        <w:jc w:val="both"/>
      </w:pPr>
      <w:r>
        <w:rPr>
          <w:rFonts w:ascii="Times New Roman"/>
          <w:b w:val="false"/>
          <w:i w:val="false"/>
          <w:color w:val="000000"/>
          <w:sz w:val="28"/>
        </w:rPr>
        <w:t>
      4. Қазақстан Республикасы Оқу-ағарту министрлігінің Білім саласында сапаны қамтамсыз ету комитетнінің аумақтық бөлімшелері осы бұйрықтан туындайтын қажетті шараларды заңнамада белгіленген мерзімде қабылдасын.</w:t>
      </w:r>
    </w:p>
    <w:bookmarkEnd w:id="4"/>
    <w:bookmarkStart w:name="z31"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32" w:id="6"/>
    <w:p>
      <w:pPr>
        <w:spacing w:after="0"/>
        <w:ind w:left="0"/>
        <w:jc w:val="both"/>
      </w:pPr>
      <w:r>
        <w:rPr>
          <w:rFonts w:ascii="Times New Roman"/>
          <w:b w:val="false"/>
          <w:i w:val="false"/>
          <w:color w:val="000000"/>
          <w:sz w:val="28"/>
        </w:rPr>
        <w:t>
      6. Осы бұйрық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Бейсембаев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 қосымша</w:t>
            </w:r>
          </w:p>
        </w:tc>
      </w:tr>
    </w:tbl>
    <w:bookmarkStart w:name="z35" w:id="7"/>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Абай облысының білім саласында сапаны қамтамасыз ету департаменті" республикалық мемлекеттік мекемесінің ережесі</w:t>
      </w:r>
    </w:p>
    <w:bookmarkEnd w:id="7"/>
    <w:bookmarkStart w:name="z36" w:id="8"/>
    <w:p>
      <w:pPr>
        <w:spacing w:after="0"/>
        <w:ind w:left="0"/>
        <w:jc w:val="left"/>
      </w:pPr>
      <w:r>
        <w:rPr>
          <w:rFonts w:ascii="Times New Roman"/>
          <w:b/>
          <w:i w:val="false"/>
          <w:color w:val="000000"/>
        </w:rPr>
        <w:t xml:space="preserve"> 1-тарау. Жалпы ережелер</w:t>
      </w:r>
    </w:p>
    <w:bookmarkEnd w:id="8"/>
    <w:bookmarkStart w:name="z37" w:id="9"/>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Абай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39" w:id="10"/>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40" w:id="11"/>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1"/>
    <w:bookmarkStart w:name="z41" w:id="12"/>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2"/>
    <w:bookmarkStart w:name="z42" w:id="1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43" w:id="1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
    <w:bookmarkStart w:name="z44" w:id="15"/>
    <w:p>
      <w:pPr>
        <w:spacing w:after="0"/>
        <w:ind w:left="0"/>
        <w:jc w:val="both"/>
      </w:pPr>
      <w:r>
        <w:rPr>
          <w:rFonts w:ascii="Times New Roman"/>
          <w:b w:val="false"/>
          <w:i w:val="false"/>
          <w:color w:val="000000"/>
          <w:sz w:val="28"/>
        </w:rPr>
        <w:t>
      8. Заңды тұлғаның орналасқан жері: Қазақстан Республикасы, 071400, Абай облысы, Семей қаласы, Абай көшесі, 97-үй.</w:t>
      </w:r>
    </w:p>
    <w:bookmarkEnd w:id="15"/>
    <w:bookmarkStart w:name="z45" w:id="16"/>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Абай облысының білім саласында сапаны қамтамасыз ету департаменті" республикалық мемлекеттік мекемесі.</w:t>
      </w:r>
    </w:p>
    <w:bookmarkEnd w:id="16"/>
    <w:bookmarkStart w:name="z46" w:id="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
    <w:bookmarkStart w:name="z47" w:id="1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
    <w:bookmarkStart w:name="z48" w:id="1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9"/>
    <w:bookmarkStart w:name="z49" w:id="2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20"/>
    <w:bookmarkStart w:name="z50" w:id="2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1"/>
    <w:bookmarkStart w:name="z51" w:id="22"/>
    <w:p>
      <w:pPr>
        <w:spacing w:after="0"/>
        <w:ind w:left="0"/>
        <w:jc w:val="both"/>
      </w:pPr>
      <w:r>
        <w:rPr>
          <w:rFonts w:ascii="Times New Roman"/>
          <w:b w:val="false"/>
          <w:i w:val="false"/>
          <w:color w:val="000000"/>
          <w:sz w:val="28"/>
        </w:rPr>
        <w:t xml:space="preserve">
      13. Мақсаттары: </w:t>
      </w:r>
    </w:p>
    <w:bookmarkEnd w:id="22"/>
    <w:bookmarkStart w:name="z52" w:id="23"/>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23"/>
    <w:bookmarkStart w:name="z53" w:id="24"/>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24"/>
    <w:bookmarkStart w:name="z54" w:id="25"/>
    <w:p>
      <w:pPr>
        <w:spacing w:after="0"/>
        <w:ind w:left="0"/>
        <w:jc w:val="both"/>
      </w:pPr>
      <w:r>
        <w:rPr>
          <w:rFonts w:ascii="Times New Roman"/>
          <w:b w:val="false"/>
          <w:i w:val="false"/>
          <w:color w:val="000000"/>
          <w:sz w:val="28"/>
        </w:rPr>
        <w:t xml:space="preserve">
      14. Құқықтары мен міндеттері: </w:t>
      </w:r>
    </w:p>
    <w:bookmarkEnd w:id="25"/>
    <w:bookmarkStart w:name="z55" w:id="26"/>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26"/>
    <w:bookmarkStart w:name="z56" w:id="27"/>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27"/>
    <w:bookmarkStart w:name="z57" w:id="28"/>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28"/>
    <w:bookmarkStart w:name="z58" w:id="29"/>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29"/>
    <w:bookmarkStart w:name="z59" w:id="30"/>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30"/>
    <w:bookmarkStart w:name="z60" w:id="31"/>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31"/>
    <w:bookmarkStart w:name="z61" w:id="32"/>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32"/>
    <w:bookmarkStart w:name="z62" w:id="33"/>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33"/>
    <w:bookmarkStart w:name="z63" w:id="34"/>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34"/>
    <w:bookmarkStart w:name="z64" w:id="35"/>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35"/>
    <w:bookmarkStart w:name="z65" w:id="36"/>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67" w:id="37"/>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37"/>
    <w:bookmarkStart w:name="z68" w:id="38"/>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38"/>
    <w:bookmarkStart w:name="z69" w:id="39"/>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39"/>
    <w:bookmarkStart w:name="z70" w:id="40"/>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40"/>
    <w:bookmarkStart w:name="z71" w:id="41"/>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41"/>
    <w:bookmarkStart w:name="z72" w:id="42"/>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42"/>
    <w:bookmarkStart w:name="z73" w:id="43"/>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43"/>
    <w:bookmarkStart w:name="z74" w:id="44"/>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44"/>
    <w:bookmarkStart w:name="z75" w:id="45"/>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45"/>
    <w:bookmarkStart w:name="z76" w:id="46"/>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46"/>
    <w:bookmarkStart w:name="z77" w:id="47"/>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47"/>
    <w:bookmarkStart w:name="z78" w:id="48"/>
    <w:p>
      <w:pPr>
        <w:spacing w:after="0"/>
        <w:ind w:left="0"/>
        <w:jc w:val="both"/>
      </w:pPr>
      <w:r>
        <w:rPr>
          <w:rFonts w:ascii="Times New Roman"/>
          <w:b w:val="false"/>
          <w:i w:val="false"/>
          <w:color w:val="000000"/>
          <w:sz w:val="28"/>
        </w:rPr>
        <w:t>
      15. Функциялары:</w:t>
      </w:r>
    </w:p>
    <w:bookmarkEnd w:id="48"/>
    <w:bookmarkStart w:name="z79" w:id="49"/>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49"/>
    <w:bookmarkStart w:name="z80" w:id="50"/>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50"/>
    <w:bookmarkStart w:name="z81" w:id="51"/>
    <w:p>
      <w:pPr>
        <w:spacing w:after="0"/>
        <w:ind w:left="0"/>
        <w:jc w:val="both"/>
      </w:pPr>
      <w:r>
        <w:rPr>
          <w:rFonts w:ascii="Times New Roman"/>
          <w:b w:val="false"/>
          <w:i w:val="false"/>
          <w:color w:val="000000"/>
          <w:sz w:val="28"/>
        </w:rPr>
        <w:t>
      бастауыш білім беру;</w:t>
      </w:r>
    </w:p>
    <w:bookmarkEnd w:id="51"/>
    <w:bookmarkStart w:name="z82" w:id="52"/>
    <w:p>
      <w:pPr>
        <w:spacing w:after="0"/>
        <w:ind w:left="0"/>
        <w:jc w:val="both"/>
      </w:pPr>
      <w:r>
        <w:rPr>
          <w:rFonts w:ascii="Times New Roman"/>
          <w:b w:val="false"/>
          <w:i w:val="false"/>
          <w:color w:val="000000"/>
          <w:sz w:val="28"/>
        </w:rPr>
        <w:t>
      негізгі орта білім беру;</w:t>
      </w:r>
    </w:p>
    <w:bookmarkEnd w:id="52"/>
    <w:bookmarkStart w:name="z83" w:id="53"/>
    <w:p>
      <w:pPr>
        <w:spacing w:after="0"/>
        <w:ind w:left="0"/>
        <w:jc w:val="both"/>
      </w:pPr>
      <w:r>
        <w:rPr>
          <w:rFonts w:ascii="Times New Roman"/>
          <w:b w:val="false"/>
          <w:i w:val="false"/>
          <w:color w:val="000000"/>
          <w:sz w:val="28"/>
        </w:rPr>
        <w:t>
      жалпы орта білім беру;</w:t>
      </w:r>
    </w:p>
    <w:bookmarkEnd w:id="53"/>
    <w:bookmarkStart w:name="z84" w:id="54"/>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54"/>
    <w:bookmarkStart w:name="z85" w:id="55"/>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55"/>
    <w:bookmarkStart w:name="z86" w:id="56"/>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56"/>
    <w:bookmarkStart w:name="z87" w:id="57"/>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57"/>
    <w:bookmarkStart w:name="z88" w:id="58"/>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58"/>
    <w:bookmarkStart w:name="z89" w:id="59"/>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59"/>
    <w:bookmarkStart w:name="z90" w:id="60"/>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60"/>
    <w:bookmarkStart w:name="z91" w:id="61"/>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61"/>
    <w:bookmarkStart w:name="z92" w:id="62"/>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62"/>
    <w:bookmarkStart w:name="z93" w:id="63"/>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95" w:id="64"/>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64"/>
    <w:bookmarkStart w:name="z96" w:id="65"/>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65"/>
    <w:bookmarkStart w:name="z97" w:id="66"/>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00" w:id="67"/>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67"/>
    <w:bookmarkStart w:name="z101" w:id="68"/>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68"/>
    <w:bookmarkStart w:name="z102" w:id="69"/>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69"/>
    <w:bookmarkStart w:name="z103" w:id="70"/>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70"/>
    <w:bookmarkStart w:name="z104" w:id="71"/>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71"/>
    <w:bookmarkStart w:name="z105" w:id="72"/>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72"/>
    <w:bookmarkStart w:name="z106" w:id="73"/>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73"/>
    <w:bookmarkStart w:name="z107" w:id="74"/>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74"/>
    <w:bookmarkStart w:name="z108" w:id="75"/>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75"/>
    <w:bookmarkStart w:name="z109" w:id="76"/>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76"/>
    <w:bookmarkStart w:name="z110" w:id="77"/>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77"/>
    <w:bookmarkStart w:name="z111" w:id="78"/>
    <w:p>
      <w:pPr>
        <w:spacing w:after="0"/>
        <w:ind w:left="0"/>
        <w:jc w:val="both"/>
      </w:pPr>
      <w:r>
        <w:rPr>
          <w:rFonts w:ascii="Times New Roman"/>
          <w:b w:val="false"/>
          <w:i w:val="false"/>
          <w:color w:val="000000"/>
          <w:sz w:val="28"/>
        </w:rPr>
        <w:t>
      28) мемлекеттік қызмет көрсету;</w:t>
      </w:r>
    </w:p>
    <w:bookmarkEnd w:id="78"/>
    <w:bookmarkStart w:name="z112" w:id="79"/>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79"/>
    <w:bookmarkStart w:name="z113" w:id="80"/>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80"/>
    <w:bookmarkStart w:name="z114" w:id="81"/>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81"/>
    <w:bookmarkStart w:name="z115" w:id="82"/>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82"/>
    <w:bookmarkStart w:name="z116" w:id="83"/>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83"/>
    <w:bookmarkStart w:name="z117" w:id="84"/>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84"/>
    <w:bookmarkStart w:name="z118" w:id="85"/>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85"/>
    <w:bookmarkStart w:name="z119" w:id="8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86"/>
    <w:bookmarkStart w:name="z120" w:id="87"/>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87"/>
    <w:bookmarkStart w:name="z121" w:id="88"/>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88"/>
    <w:bookmarkStart w:name="z122" w:id="89"/>
    <w:p>
      <w:pPr>
        <w:spacing w:after="0"/>
        <w:ind w:left="0"/>
        <w:jc w:val="both"/>
      </w:pPr>
      <w:r>
        <w:rPr>
          <w:rFonts w:ascii="Times New Roman"/>
          <w:b w:val="false"/>
          <w:i w:val="false"/>
          <w:color w:val="000000"/>
          <w:sz w:val="28"/>
        </w:rPr>
        <w:t>
      18. Департамент басшысының өкілеттігі:</w:t>
      </w:r>
    </w:p>
    <w:bookmarkEnd w:id="89"/>
    <w:bookmarkStart w:name="z123" w:id="90"/>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90"/>
    <w:bookmarkStart w:name="z124" w:id="91"/>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91"/>
    <w:bookmarkStart w:name="z125" w:id="92"/>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92"/>
    <w:bookmarkStart w:name="z126" w:id="9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93"/>
    <w:bookmarkStart w:name="z127" w:id="94"/>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94"/>
    <w:bookmarkStart w:name="z128" w:id="95"/>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95"/>
    <w:bookmarkStart w:name="z129" w:id="96"/>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31" w:id="97"/>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97"/>
    <w:bookmarkStart w:name="z132" w:id="98"/>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98"/>
    <w:bookmarkStart w:name="z133" w:id="99"/>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99"/>
    <w:bookmarkStart w:name="z134" w:id="100"/>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00"/>
    <w:bookmarkStart w:name="z135" w:id="101"/>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01"/>
    <w:bookmarkStart w:name="z136" w:id="102"/>
    <w:p>
      <w:pPr>
        <w:spacing w:after="0"/>
        <w:ind w:left="0"/>
        <w:jc w:val="left"/>
      </w:pPr>
      <w:r>
        <w:rPr>
          <w:rFonts w:ascii="Times New Roman"/>
          <w:b/>
          <w:i w:val="false"/>
          <w:color w:val="000000"/>
        </w:rPr>
        <w:t xml:space="preserve"> 4-тарау. Департаменттің мүлкі</w:t>
      </w:r>
    </w:p>
    <w:bookmarkEnd w:id="102"/>
    <w:bookmarkStart w:name="z137" w:id="103"/>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03"/>
    <w:bookmarkStart w:name="z138" w:id="10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04"/>
    <w:bookmarkStart w:name="z139" w:id="105"/>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05"/>
    <w:bookmarkStart w:name="z140" w:id="106"/>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6"/>
    <w:bookmarkStart w:name="z141" w:id="107"/>
    <w:p>
      <w:pPr>
        <w:spacing w:after="0"/>
        <w:ind w:left="0"/>
        <w:jc w:val="left"/>
      </w:pPr>
      <w:r>
        <w:rPr>
          <w:rFonts w:ascii="Times New Roman"/>
          <w:b/>
          <w:i w:val="false"/>
          <w:color w:val="000000"/>
        </w:rPr>
        <w:t xml:space="preserve"> 5-тарау. Департаментті қайта ұйымдастыру және тарату</w:t>
      </w:r>
    </w:p>
    <w:bookmarkEnd w:id="107"/>
    <w:bookmarkStart w:name="z142" w:id="10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0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2 қосымша</w:t>
            </w:r>
          </w:p>
        </w:tc>
      </w:tr>
    </w:tbl>
    <w:bookmarkStart w:name="z144" w:id="109"/>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Ақмола облысының білім саласында сапаны қамтамасыз ету департаменті" мемлекеттік мекемесінің ережесі</w:t>
      </w:r>
    </w:p>
    <w:bookmarkEnd w:id="109"/>
    <w:bookmarkStart w:name="z145" w:id="110"/>
    <w:p>
      <w:pPr>
        <w:spacing w:after="0"/>
        <w:ind w:left="0"/>
        <w:jc w:val="left"/>
      </w:pPr>
      <w:r>
        <w:rPr>
          <w:rFonts w:ascii="Times New Roman"/>
          <w:b/>
          <w:i w:val="false"/>
          <w:color w:val="000000"/>
        </w:rPr>
        <w:t xml:space="preserve"> 1-тарау. Жалпы ережелер</w:t>
      </w:r>
    </w:p>
    <w:bookmarkEnd w:id="110"/>
    <w:bookmarkStart w:name="z146" w:id="111"/>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Ақмола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48" w:id="112"/>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2"/>
    <w:bookmarkStart w:name="z149" w:id="113"/>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13"/>
    <w:bookmarkStart w:name="z150" w:id="114"/>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14"/>
    <w:bookmarkStart w:name="z151" w:id="11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5"/>
    <w:bookmarkStart w:name="z152" w:id="11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6"/>
    <w:bookmarkStart w:name="z153" w:id="117"/>
    <w:p>
      <w:pPr>
        <w:spacing w:after="0"/>
        <w:ind w:left="0"/>
        <w:jc w:val="both"/>
      </w:pPr>
      <w:r>
        <w:rPr>
          <w:rFonts w:ascii="Times New Roman"/>
          <w:b w:val="false"/>
          <w:i w:val="false"/>
          <w:color w:val="000000"/>
          <w:sz w:val="28"/>
        </w:rPr>
        <w:t>
      8. Заңды тұлғаның орналасқан жері: Қазақстан Республикасы, 020000, Ақмола облысы, Көкшетау қаласы, Ақан-сері көшесі, 24-үй.</w:t>
      </w:r>
    </w:p>
    <w:bookmarkEnd w:id="117"/>
    <w:bookmarkStart w:name="z154" w:id="118"/>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Ақмола облысының білім саласында сапаны қамтамасыз ету департаменті" мемлекеттік мекемесі.</w:t>
      </w:r>
    </w:p>
    <w:bookmarkEnd w:id="118"/>
    <w:bookmarkStart w:name="z155" w:id="1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9"/>
    <w:bookmarkStart w:name="z156" w:id="1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0"/>
    <w:bookmarkStart w:name="z157" w:id="12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21"/>
    <w:bookmarkStart w:name="z158" w:id="12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22"/>
    <w:bookmarkStart w:name="z159" w:id="12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3"/>
    <w:bookmarkStart w:name="z160" w:id="124"/>
    <w:p>
      <w:pPr>
        <w:spacing w:after="0"/>
        <w:ind w:left="0"/>
        <w:jc w:val="both"/>
      </w:pPr>
      <w:r>
        <w:rPr>
          <w:rFonts w:ascii="Times New Roman"/>
          <w:b w:val="false"/>
          <w:i w:val="false"/>
          <w:color w:val="000000"/>
          <w:sz w:val="28"/>
        </w:rPr>
        <w:t xml:space="preserve">
      13. Мақсаттары: </w:t>
      </w:r>
    </w:p>
    <w:bookmarkEnd w:id="124"/>
    <w:bookmarkStart w:name="z161" w:id="125"/>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25"/>
    <w:bookmarkStart w:name="z162" w:id="126"/>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26"/>
    <w:bookmarkStart w:name="z163" w:id="127"/>
    <w:p>
      <w:pPr>
        <w:spacing w:after="0"/>
        <w:ind w:left="0"/>
        <w:jc w:val="both"/>
      </w:pPr>
      <w:r>
        <w:rPr>
          <w:rFonts w:ascii="Times New Roman"/>
          <w:b w:val="false"/>
          <w:i w:val="false"/>
          <w:color w:val="000000"/>
          <w:sz w:val="28"/>
        </w:rPr>
        <w:t xml:space="preserve">
      14. Құқықтары мен міндеттері: </w:t>
      </w:r>
    </w:p>
    <w:bookmarkEnd w:id="127"/>
    <w:bookmarkStart w:name="z164" w:id="128"/>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28"/>
    <w:bookmarkStart w:name="z165" w:id="129"/>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29"/>
    <w:bookmarkStart w:name="z166" w:id="130"/>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30"/>
    <w:bookmarkStart w:name="z167" w:id="131"/>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31"/>
    <w:bookmarkStart w:name="z168" w:id="132"/>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32"/>
    <w:bookmarkStart w:name="z169" w:id="133"/>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33"/>
    <w:bookmarkStart w:name="z170" w:id="134"/>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34"/>
    <w:bookmarkStart w:name="z171" w:id="135"/>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35"/>
    <w:bookmarkStart w:name="z172" w:id="136"/>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36"/>
    <w:bookmarkStart w:name="z173" w:id="137"/>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37"/>
    <w:bookmarkStart w:name="z174" w:id="138"/>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76" w:id="139"/>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39"/>
    <w:bookmarkStart w:name="z177" w:id="140"/>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40"/>
    <w:bookmarkStart w:name="z178" w:id="141"/>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41"/>
    <w:bookmarkStart w:name="z179" w:id="142"/>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42"/>
    <w:bookmarkStart w:name="z180" w:id="143"/>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43"/>
    <w:bookmarkStart w:name="z181" w:id="144"/>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44"/>
    <w:bookmarkStart w:name="z182" w:id="145"/>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45"/>
    <w:bookmarkStart w:name="z183" w:id="146"/>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46"/>
    <w:bookmarkStart w:name="z184" w:id="147"/>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47"/>
    <w:bookmarkStart w:name="z185" w:id="148"/>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48"/>
    <w:bookmarkStart w:name="z186" w:id="149"/>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49"/>
    <w:bookmarkStart w:name="z187" w:id="150"/>
    <w:p>
      <w:pPr>
        <w:spacing w:after="0"/>
        <w:ind w:left="0"/>
        <w:jc w:val="both"/>
      </w:pPr>
      <w:r>
        <w:rPr>
          <w:rFonts w:ascii="Times New Roman"/>
          <w:b w:val="false"/>
          <w:i w:val="false"/>
          <w:color w:val="000000"/>
          <w:sz w:val="28"/>
        </w:rPr>
        <w:t>
      15. Функциялары:</w:t>
      </w:r>
    </w:p>
    <w:bookmarkEnd w:id="150"/>
    <w:bookmarkStart w:name="z188" w:id="151"/>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51"/>
    <w:bookmarkStart w:name="z189" w:id="152"/>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52"/>
    <w:bookmarkStart w:name="z190" w:id="153"/>
    <w:p>
      <w:pPr>
        <w:spacing w:after="0"/>
        <w:ind w:left="0"/>
        <w:jc w:val="both"/>
      </w:pPr>
      <w:r>
        <w:rPr>
          <w:rFonts w:ascii="Times New Roman"/>
          <w:b w:val="false"/>
          <w:i w:val="false"/>
          <w:color w:val="000000"/>
          <w:sz w:val="28"/>
        </w:rPr>
        <w:t>
      бастауыш білім беру;</w:t>
      </w:r>
    </w:p>
    <w:bookmarkEnd w:id="153"/>
    <w:bookmarkStart w:name="z191" w:id="154"/>
    <w:p>
      <w:pPr>
        <w:spacing w:after="0"/>
        <w:ind w:left="0"/>
        <w:jc w:val="both"/>
      </w:pPr>
      <w:r>
        <w:rPr>
          <w:rFonts w:ascii="Times New Roman"/>
          <w:b w:val="false"/>
          <w:i w:val="false"/>
          <w:color w:val="000000"/>
          <w:sz w:val="28"/>
        </w:rPr>
        <w:t>
      негізгі орта білім беру;</w:t>
      </w:r>
    </w:p>
    <w:bookmarkEnd w:id="154"/>
    <w:bookmarkStart w:name="z192" w:id="155"/>
    <w:p>
      <w:pPr>
        <w:spacing w:after="0"/>
        <w:ind w:left="0"/>
        <w:jc w:val="both"/>
      </w:pPr>
      <w:r>
        <w:rPr>
          <w:rFonts w:ascii="Times New Roman"/>
          <w:b w:val="false"/>
          <w:i w:val="false"/>
          <w:color w:val="000000"/>
          <w:sz w:val="28"/>
        </w:rPr>
        <w:t>
      жалпы орта білім беру;</w:t>
      </w:r>
    </w:p>
    <w:bookmarkEnd w:id="155"/>
    <w:bookmarkStart w:name="z193" w:id="156"/>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56"/>
    <w:bookmarkStart w:name="z194" w:id="157"/>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57"/>
    <w:bookmarkStart w:name="z195" w:id="158"/>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58"/>
    <w:bookmarkStart w:name="z196" w:id="159"/>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59"/>
    <w:bookmarkStart w:name="z197" w:id="160"/>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60"/>
    <w:bookmarkStart w:name="z198" w:id="161"/>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61"/>
    <w:bookmarkStart w:name="z199" w:id="162"/>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62"/>
    <w:bookmarkStart w:name="z200" w:id="163"/>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63"/>
    <w:bookmarkStart w:name="z201" w:id="164"/>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64"/>
    <w:bookmarkStart w:name="z202" w:id="165"/>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204" w:id="166"/>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66"/>
    <w:bookmarkStart w:name="z205" w:id="167"/>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67"/>
    <w:bookmarkStart w:name="z206" w:id="168"/>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209" w:id="169"/>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69"/>
    <w:bookmarkStart w:name="z210" w:id="170"/>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70"/>
    <w:bookmarkStart w:name="z211" w:id="171"/>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71"/>
    <w:bookmarkStart w:name="z212" w:id="172"/>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72"/>
    <w:bookmarkStart w:name="z213" w:id="173"/>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73"/>
    <w:bookmarkStart w:name="z214" w:id="174"/>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74"/>
    <w:bookmarkStart w:name="z215" w:id="175"/>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75"/>
    <w:bookmarkStart w:name="z216" w:id="176"/>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76"/>
    <w:bookmarkStart w:name="z217" w:id="177"/>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77"/>
    <w:bookmarkStart w:name="z218" w:id="178"/>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78"/>
    <w:bookmarkStart w:name="z219" w:id="179"/>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79"/>
    <w:bookmarkStart w:name="z220" w:id="180"/>
    <w:p>
      <w:pPr>
        <w:spacing w:after="0"/>
        <w:ind w:left="0"/>
        <w:jc w:val="both"/>
      </w:pPr>
      <w:r>
        <w:rPr>
          <w:rFonts w:ascii="Times New Roman"/>
          <w:b w:val="false"/>
          <w:i w:val="false"/>
          <w:color w:val="000000"/>
          <w:sz w:val="28"/>
        </w:rPr>
        <w:t>
      28) мемлекеттік қызмет көрсету;</w:t>
      </w:r>
    </w:p>
    <w:bookmarkEnd w:id="180"/>
    <w:bookmarkStart w:name="z221" w:id="181"/>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81"/>
    <w:bookmarkStart w:name="z222" w:id="182"/>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82"/>
    <w:bookmarkStart w:name="z223" w:id="183"/>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83"/>
    <w:bookmarkStart w:name="z224" w:id="184"/>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84"/>
    <w:bookmarkStart w:name="z225" w:id="185"/>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85"/>
    <w:bookmarkStart w:name="z226" w:id="186"/>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86"/>
    <w:bookmarkStart w:name="z227" w:id="187"/>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87"/>
    <w:bookmarkStart w:name="z228" w:id="18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88"/>
    <w:bookmarkStart w:name="z229" w:id="189"/>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89"/>
    <w:bookmarkStart w:name="z230" w:id="190"/>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90"/>
    <w:bookmarkStart w:name="z231" w:id="191"/>
    <w:p>
      <w:pPr>
        <w:spacing w:after="0"/>
        <w:ind w:left="0"/>
        <w:jc w:val="both"/>
      </w:pPr>
      <w:r>
        <w:rPr>
          <w:rFonts w:ascii="Times New Roman"/>
          <w:b w:val="false"/>
          <w:i w:val="false"/>
          <w:color w:val="000000"/>
          <w:sz w:val="28"/>
        </w:rPr>
        <w:t>
      18. Департамент басшысының өкілеттігі:</w:t>
      </w:r>
    </w:p>
    <w:bookmarkEnd w:id="191"/>
    <w:bookmarkStart w:name="z232" w:id="192"/>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92"/>
    <w:bookmarkStart w:name="z233" w:id="193"/>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93"/>
    <w:bookmarkStart w:name="z234" w:id="194"/>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94"/>
    <w:bookmarkStart w:name="z235" w:id="19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95"/>
    <w:bookmarkStart w:name="z236" w:id="196"/>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96"/>
    <w:bookmarkStart w:name="z237" w:id="197"/>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97"/>
    <w:bookmarkStart w:name="z238" w:id="198"/>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240" w:id="199"/>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99"/>
    <w:bookmarkStart w:name="z241" w:id="200"/>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200"/>
    <w:bookmarkStart w:name="z242" w:id="201"/>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201"/>
    <w:bookmarkStart w:name="z243" w:id="202"/>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202"/>
    <w:bookmarkStart w:name="z244" w:id="203"/>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203"/>
    <w:bookmarkStart w:name="z245" w:id="204"/>
    <w:p>
      <w:pPr>
        <w:spacing w:after="0"/>
        <w:ind w:left="0"/>
        <w:jc w:val="left"/>
      </w:pPr>
      <w:r>
        <w:rPr>
          <w:rFonts w:ascii="Times New Roman"/>
          <w:b/>
          <w:i w:val="false"/>
          <w:color w:val="000000"/>
        </w:rPr>
        <w:t xml:space="preserve"> 4-тарау. Департаменттің мүлкі</w:t>
      </w:r>
    </w:p>
    <w:bookmarkEnd w:id="204"/>
    <w:bookmarkStart w:name="z246" w:id="205"/>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205"/>
    <w:bookmarkStart w:name="z247" w:id="20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06"/>
    <w:bookmarkStart w:name="z248" w:id="207"/>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207"/>
    <w:bookmarkStart w:name="z249" w:id="208"/>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8"/>
    <w:bookmarkStart w:name="z250" w:id="209"/>
    <w:p>
      <w:pPr>
        <w:spacing w:after="0"/>
        <w:ind w:left="0"/>
        <w:jc w:val="left"/>
      </w:pPr>
      <w:r>
        <w:rPr>
          <w:rFonts w:ascii="Times New Roman"/>
          <w:b/>
          <w:i w:val="false"/>
          <w:color w:val="000000"/>
        </w:rPr>
        <w:t xml:space="preserve"> 5-тарау. Департаментті қайта ұйымдастыру және тарату</w:t>
      </w:r>
    </w:p>
    <w:bookmarkEnd w:id="209"/>
    <w:bookmarkStart w:name="z251" w:id="21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2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3 қосымша</w:t>
            </w:r>
          </w:p>
        </w:tc>
      </w:tr>
    </w:tbl>
    <w:bookmarkStart w:name="z253" w:id="211"/>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Ақтөбе облысының білім саласында сапаны қамтамасыз ету департаменті" мемлекеттік мекемесінің ережесі</w:t>
      </w:r>
    </w:p>
    <w:bookmarkEnd w:id="211"/>
    <w:bookmarkStart w:name="z254" w:id="212"/>
    <w:p>
      <w:pPr>
        <w:spacing w:after="0"/>
        <w:ind w:left="0"/>
        <w:jc w:val="left"/>
      </w:pPr>
      <w:r>
        <w:rPr>
          <w:rFonts w:ascii="Times New Roman"/>
          <w:b/>
          <w:i w:val="false"/>
          <w:color w:val="000000"/>
        </w:rPr>
        <w:t xml:space="preserve"> 1-тарау. Жалпы ережелер</w:t>
      </w:r>
    </w:p>
    <w:bookmarkEnd w:id="212"/>
    <w:bookmarkStart w:name="z255" w:id="213"/>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Ақтөбе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257" w:id="214"/>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14"/>
    <w:bookmarkStart w:name="z258" w:id="215"/>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215"/>
    <w:bookmarkStart w:name="z259" w:id="216"/>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216"/>
    <w:bookmarkStart w:name="z260" w:id="21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17"/>
    <w:bookmarkStart w:name="z261" w:id="21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18"/>
    <w:bookmarkStart w:name="z262" w:id="219"/>
    <w:p>
      <w:pPr>
        <w:spacing w:after="0"/>
        <w:ind w:left="0"/>
        <w:jc w:val="both"/>
      </w:pPr>
      <w:r>
        <w:rPr>
          <w:rFonts w:ascii="Times New Roman"/>
          <w:b w:val="false"/>
          <w:i w:val="false"/>
          <w:color w:val="000000"/>
          <w:sz w:val="28"/>
        </w:rPr>
        <w:t>
      8. Заңды тұлғаның орналасқан жері: Қазақстан Республикасы, 030002, Ақтөбе облысы, Ақтөбе қаласы, Нағым Қобландин көшесі, 10-үй.</w:t>
      </w:r>
    </w:p>
    <w:bookmarkEnd w:id="219"/>
    <w:bookmarkStart w:name="z263" w:id="220"/>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Ақтөбе облысының білім саласында сапаны қамтамасыз ету департаменті" мемлекеттік мекемесі.</w:t>
      </w:r>
    </w:p>
    <w:bookmarkEnd w:id="220"/>
    <w:bookmarkStart w:name="z264" w:id="22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1"/>
    <w:bookmarkStart w:name="z265" w:id="22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22"/>
    <w:bookmarkStart w:name="z266" w:id="22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223"/>
    <w:bookmarkStart w:name="z267" w:id="22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224"/>
    <w:bookmarkStart w:name="z268" w:id="22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25"/>
    <w:bookmarkStart w:name="z269" w:id="226"/>
    <w:p>
      <w:pPr>
        <w:spacing w:after="0"/>
        <w:ind w:left="0"/>
        <w:jc w:val="both"/>
      </w:pPr>
      <w:r>
        <w:rPr>
          <w:rFonts w:ascii="Times New Roman"/>
          <w:b w:val="false"/>
          <w:i w:val="false"/>
          <w:color w:val="000000"/>
          <w:sz w:val="28"/>
        </w:rPr>
        <w:t xml:space="preserve">
      13. Мақсаттары: </w:t>
      </w:r>
    </w:p>
    <w:bookmarkEnd w:id="226"/>
    <w:bookmarkStart w:name="z270" w:id="227"/>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227"/>
    <w:bookmarkStart w:name="z271" w:id="228"/>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228"/>
    <w:bookmarkStart w:name="z272" w:id="229"/>
    <w:p>
      <w:pPr>
        <w:spacing w:after="0"/>
        <w:ind w:left="0"/>
        <w:jc w:val="both"/>
      </w:pPr>
      <w:r>
        <w:rPr>
          <w:rFonts w:ascii="Times New Roman"/>
          <w:b w:val="false"/>
          <w:i w:val="false"/>
          <w:color w:val="000000"/>
          <w:sz w:val="28"/>
        </w:rPr>
        <w:t xml:space="preserve">
      14. Құқықтары мен міндеттері: </w:t>
      </w:r>
    </w:p>
    <w:bookmarkEnd w:id="229"/>
    <w:bookmarkStart w:name="z273" w:id="230"/>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230"/>
    <w:bookmarkStart w:name="z274" w:id="231"/>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231"/>
    <w:bookmarkStart w:name="z275" w:id="232"/>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232"/>
    <w:bookmarkStart w:name="z276" w:id="233"/>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233"/>
    <w:bookmarkStart w:name="z277" w:id="234"/>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234"/>
    <w:bookmarkStart w:name="z278" w:id="235"/>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235"/>
    <w:bookmarkStart w:name="z279" w:id="236"/>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236"/>
    <w:bookmarkStart w:name="z280" w:id="237"/>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237"/>
    <w:bookmarkStart w:name="z281" w:id="238"/>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238"/>
    <w:bookmarkStart w:name="z282" w:id="239"/>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239"/>
    <w:bookmarkStart w:name="z283" w:id="240"/>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285" w:id="241"/>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241"/>
    <w:bookmarkStart w:name="z286" w:id="242"/>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242"/>
    <w:bookmarkStart w:name="z287" w:id="243"/>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243"/>
    <w:bookmarkStart w:name="z288" w:id="244"/>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244"/>
    <w:bookmarkStart w:name="z289" w:id="245"/>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245"/>
    <w:bookmarkStart w:name="z290" w:id="246"/>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246"/>
    <w:bookmarkStart w:name="z291" w:id="247"/>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247"/>
    <w:bookmarkStart w:name="z292" w:id="248"/>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248"/>
    <w:bookmarkStart w:name="z293" w:id="249"/>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249"/>
    <w:bookmarkStart w:name="z294" w:id="250"/>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250"/>
    <w:bookmarkStart w:name="z295" w:id="251"/>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251"/>
    <w:bookmarkStart w:name="z296" w:id="252"/>
    <w:p>
      <w:pPr>
        <w:spacing w:after="0"/>
        <w:ind w:left="0"/>
        <w:jc w:val="both"/>
      </w:pPr>
      <w:r>
        <w:rPr>
          <w:rFonts w:ascii="Times New Roman"/>
          <w:b w:val="false"/>
          <w:i w:val="false"/>
          <w:color w:val="000000"/>
          <w:sz w:val="28"/>
        </w:rPr>
        <w:t>
      15. Функциялары:</w:t>
      </w:r>
    </w:p>
    <w:bookmarkEnd w:id="252"/>
    <w:bookmarkStart w:name="z297" w:id="253"/>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253"/>
    <w:bookmarkStart w:name="z298" w:id="254"/>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254"/>
    <w:bookmarkStart w:name="z299" w:id="255"/>
    <w:p>
      <w:pPr>
        <w:spacing w:after="0"/>
        <w:ind w:left="0"/>
        <w:jc w:val="both"/>
      </w:pPr>
      <w:r>
        <w:rPr>
          <w:rFonts w:ascii="Times New Roman"/>
          <w:b w:val="false"/>
          <w:i w:val="false"/>
          <w:color w:val="000000"/>
          <w:sz w:val="28"/>
        </w:rPr>
        <w:t>
      бастауыш білім беру;</w:t>
      </w:r>
    </w:p>
    <w:bookmarkEnd w:id="255"/>
    <w:bookmarkStart w:name="z300" w:id="256"/>
    <w:p>
      <w:pPr>
        <w:spacing w:after="0"/>
        <w:ind w:left="0"/>
        <w:jc w:val="both"/>
      </w:pPr>
      <w:r>
        <w:rPr>
          <w:rFonts w:ascii="Times New Roman"/>
          <w:b w:val="false"/>
          <w:i w:val="false"/>
          <w:color w:val="000000"/>
          <w:sz w:val="28"/>
        </w:rPr>
        <w:t>
      негізгі орта білім беру;</w:t>
      </w:r>
    </w:p>
    <w:bookmarkEnd w:id="256"/>
    <w:bookmarkStart w:name="z301" w:id="257"/>
    <w:p>
      <w:pPr>
        <w:spacing w:after="0"/>
        <w:ind w:left="0"/>
        <w:jc w:val="both"/>
      </w:pPr>
      <w:r>
        <w:rPr>
          <w:rFonts w:ascii="Times New Roman"/>
          <w:b w:val="false"/>
          <w:i w:val="false"/>
          <w:color w:val="000000"/>
          <w:sz w:val="28"/>
        </w:rPr>
        <w:t>
      жалпы орта білім беру;</w:t>
      </w:r>
    </w:p>
    <w:bookmarkEnd w:id="257"/>
    <w:bookmarkStart w:name="z302" w:id="258"/>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258"/>
    <w:bookmarkStart w:name="z303" w:id="259"/>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259"/>
    <w:bookmarkStart w:name="z304" w:id="260"/>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260"/>
    <w:bookmarkStart w:name="z305" w:id="261"/>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261"/>
    <w:bookmarkStart w:name="z306" w:id="262"/>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262"/>
    <w:bookmarkStart w:name="z307" w:id="263"/>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263"/>
    <w:bookmarkStart w:name="z308" w:id="264"/>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264"/>
    <w:bookmarkStart w:name="z309" w:id="265"/>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265"/>
    <w:bookmarkStart w:name="z310" w:id="266"/>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266"/>
    <w:bookmarkStart w:name="z311" w:id="267"/>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313" w:id="268"/>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268"/>
    <w:bookmarkStart w:name="z314" w:id="269"/>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269"/>
    <w:bookmarkStart w:name="z315" w:id="270"/>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318" w:id="271"/>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271"/>
    <w:bookmarkStart w:name="z319" w:id="272"/>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272"/>
    <w:bookmarkStart w:name="z320" w:id="273"/>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273"/>
    <w:bookmarkStart w:name="z321" w:id="274"/>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274"/>
    <w:bookmarkStart w:name="z322" w:id="275"/>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275"/>
    <w:bookmarkStart w:name="z323" w:id="276"/>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276"/>
    <w:bookmarkStart w:name="z324" w:id="277"/>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277"/>
    <w:bookmarkStart w:name="z325" w:id="278"/>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278"/>
    <w:bookmarkStart w:name="z326" w:id="279"/>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279"/>
    <w:bookmarkStart w:name="z327" w:id="280"/>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280"/>
    <w:bookmarkStart w:name="z328" w:id="281"/>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281"/>
    <w:bookmarkStart w:name="z329" w:id="282"/>
    <w:p>
      <w:pPr>
        <w:spacing w:after="0"/>
        <w:ind w:left="0"/>
        <w:jc w:val="both"/>
      </w:pPr>
      <w:r>
        <w:rPr>
          <w:rFonts w:ascii="Times New Roman"/>
          <w:b w:val="false"/>
          <w:i w:val="false"/>
          <w:color w:val="000000"/>
          <w:sz w:val="28"/>
        </w:rPr>
        <w:t>
      28) мемлекеттік қызмет көрсету;</w:t>
      </w:r>
    </w:p>
    <w:bookmarkEnd w:id="282"/>
    <w:bookmarkStart w:name="z330" w:id="283"/>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283"/>
    <w:bookmarkStart w:name="z331" w:id="284"/>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284"/>
    <w:bookmarkStart w:name="z332" w:id="285"/>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285"/>
    <w:bookmarkStart w:name="z333" w:id="286"/>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286"/>
    <w:bookmarkStart w:name="z334" w:id="287"/>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287"/>
    <w:bookmarkStart w:name="z335" w:id="288"/>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288"/>
    <w:bookmarkStart w:name="z336" w:id="289"/>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289"/>
    <w:bookmarkStart w:name="z337" w:id="29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290"/>
    <w:bookmarkStart w:name="z338" w:id="291"/>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291"/>
    <w:bookmarkStart w:name="z339" w:id="292"/>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292"/>
    <w:bookmarkStart w:name="z340" w:id="293"/>
    <w:p>
      <w:pPr>
        <w:spacing w:after="0"/>
        <w:ind w:left="0"/>
        <w:jc w:val="both"/>
      </w:pPr>
      <w:r>
        <w:rPr>
          <w:rFonts w:ascii="Times New Roman"/>
          <w:b w:val="false"/>
          <w:i w:val="false"/>
          <w:color w:val="000000"/>
          <w:sz w:val="28"/>
        </w:rPr>
        <w:t>
      18. Департамент басшысының өкілеттігі:</w:t>
      </w:r>
    </w:p>
    <w:bookmarkEnd w:id="293"/>
    <w:bookmarkStart w:name="z341" w:id="294"/>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294"/>
    <w:bookmarkStart w:name="z342" w:id="295"/>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295"/>
    <w:bookmarkStart w:name="z343" w:id="296"/>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296"/>
    <w:bookmarkStart w:name="z344" w:id="29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297"/>
    <w:bookmarkStart w:name="z345" w:id="298"/>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298"/>
    <w:bookmarkStart w:name="z346" w:id="299"/>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299"/>
    <w:bookmarkStart w:name="z347" w:id="300"/>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349" w:id="301"/>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301"/>
    <w:bookmarkStart w:name="z350" w:id="302"/>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302"/>
    <w:bookmarkStart w:name="z351" w:id="303"/>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303"/>
    <w:bookmarkStart w:name="z352" w:id="304"/>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304"/>
    <w:bookmarkStart w:name="z353" w:id="305"/>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305"/>
    <w:bookmarkStart w:name="z354" w:id="306"/>
    <w:p>
      <w:pPr>
        <w:spacing w:after="0"/>
        <w:ind w:left="0"/>
        <w:jc w:val="left"/>
      </w:pPr>
      <w:r>
        <w:rPr>
          <w:rFonts w:ascii="Times New Roman"/>
          <w:b/>
          <w:i w:val="false"/>
          <w:color w:val="000000"/>
        </w:rPr>
        <w:t xml:space="preserve"> 4-тарау. Департаменттің мүлкі</w:t>
      </w:r>
    </w:p>
    <w:bookmarkEnd w:id="306"/>
    <w:bookmarkStart w:name="z355" w:id="307"/>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307"/>
    <w:bookmarkStart w:name="z356" w:id="30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308"/>
    <w:bookmarkStart w:name="z357" w:id="309"/>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309"/>
    <w:bookmarkStart w:name="z358" w:id="310"/>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0"/>
    <w:bookmarkStart w:name="z359" w:id="311"/>
    <w:p>
      <w:pPr>
        <w:spacing w:after="0"/>
        <w:ind w:left="0"/>
        <w:jc w:val="left"/>
      </w:pPr>
      <w:r>
        <w:rPr>
          <w:rFonts w:ascii="Times New Roman"/>
          <w:b/>
          <w:i w:val="false"/>
          <w:color w:val="000000"/>
        </w:rPr>
        <w:t xml:space="preserve"> 5-тарау. Департаментті қайта ұйымдастыру және тарату</w:t>
      </w:r>
    </w:p>
    <w:bookmarkEnd w:id="311"/>
    <w:bookmarkStart w:name="z360" w:id="31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3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4 қосымша</w:t>
            </w:r>
          </w:p>
        </w:tc>
      </w:tr>
    </w:tbl>
    <w:bookmarkStart w:name="z362" w:id="313"/>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Алматы облысының білім саласында сапаны қамтамасыз ету департаменті" мемлекеттік мекемесінің ережесі</w:t>
      </w:r>
    </w:p>
    <w:bookmarkEnd w:id="313"/>
    <w:bookmarkStart w:name="z363" w:id="314"/>
    <w:p>
      <w:pPr>
        <w:spacing w:after="0"/>
        <w:ind w:left="0"/>
        <w:jc w:val="left"/>
      </w:pPr>
      <w:r>
        <w:rPr>
          <w:rFonts w:ascii="Times New Roman"/>
          <w:b/>
          <w:i w:val="false"/>
          <w:color w:val="000000"/>
        </w:rPr>
        <w:t xml:space="preserve"> 1-тарау. Жалпы ережелер</w:t>
      </w:r>
    </w:p>
    <w:bookmarkEnd w:id="314"/>
    <w:bookmarkStart w:name="z364" w:id="315"/>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Алматы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366" w:id="316"/>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16"/>
    <w:bookmarkStart w:name="z367" w:id="317"/>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317"/>
    <w:bookmarkStart w:name="z368" w:id="318"/>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318"/>
    <w:bookmarkStart w:name="z369" w:id="31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19"/>
    <w:bookmarkStart w:name="z370" w:id="32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20"/>
    <w:bookmarkStart w:name="z371" w:id="321"/>
    <w:p>
      <w:pPr>
        <w:spacing w:after="0"/>
        <w:ind w:left="0"/>
        <w:jc w:val="both"/>
      </w:pPr>
      <w:r>
        <w:rPr>
          <w:rFonts w:ascii="Times New Roman"/>
          <w:b w:val="false"/>
          <w:i w:val="false"/>
          <w:color w:val="000000"/>
          <w:sz w:val="28"/>
        </w:rPr>
        <w:t>
      8. Заңды тұлғаның орналасқан жері: Қазақстан Республикасы, 040800, Алматы облысы, Қонаев қаласы, шағын ауданы 4, 15-ғимарат.</w:t>
      </w:r>
    </w:p>
    <w:bookmarkEnd w:id="321"/>
    <w:bookmarkStart w:name="z372" w:id="322"/>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Алматы облысының білім саласында сапаны қамтамасыз ету департаменті" мемлекеттік мекемесі.</w:t>
      </w:r>
    </w:p>
    <w:bookmarkEnd w:id="322"/>
    <w:bookmarkStart w:name="z373" w:id="32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3"/>
    <w:bookmarkStart w:name="z374" w:id="32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4"/>
    <w:bookmarkStart w:name="z375" w:id="32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325"/>
    <w:bookmarkStart w:name="z376" w:id="32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326"/>
    <w:bookmarkStart w:name="z377" w:id="32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27"/>
    <w:bookmarkStart w:name="z378" w:id="328"/>
    <w:p>
      <w:pPr>
        <w:spacing w:after="0"/>
        <w:ind w:left="0"/>
        <w:jc w:val="both"/>
      </w:pPr>
      <w:r>
        <w:rPr>
          <w:rFonts w:ascii="Times New Roman"/>
          <w:b w:val="false"/>
          <w:i w:val="false"/>
          <w:color w:val="000000"/>
          <w:sz w:val="28"/>
        </w:rPr>
        <w:t xml:space="preserve">
      13. Мақсаттары: </w:t>
      </w:r>
    </w:p>
    <w:bookmarkEnd w:id="328"/>
    <w:bookmarkStart w:name="z379" w:id="329"/>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329"/>
    <w:bookmarkStart w:name="z380" w:id="330"/>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330"/>
    <w:bookmarkStart w:name="z381" w:id="331"/>
    <w:p>
      <w:pPr>
        <w:spacing w:after="0"/>
        <w:ind w:left="0"/>
        <w:jc w:val="both"/>
      </w:pPr>
      <w:r>
        <w:rPr>
          <w:rFonts w:ascii="Times New Roman"/>
          <w:b w:val="false"/>
          <w:i w:val="false"/>
          <w:color w:val="000000"/>
          <w:sz w:val="28"/>
        </w:rPr>
        <w:t xml:space="preserve">
      14. Құқықтары мен міндеттері: </w:t>
      </w:r>
    </w:p>
    <w:bookmarkEnd w:id="331"/>
    <w:bookmarkStart w:name="z382" w:id="332"/>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332"/>
    <w:bookmarkStart w:name="z383" w:id="333"/>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333"/>
    <w:bookmarkStart w:name="z384" w:id="334"/>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334"/>
    <w:bookmarkStart w:name="z385" w:id="335"/>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335"/>
    <w:bookmarkStart w:name="z386" w:id="336"/>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336"/>
    <w:bookmarkStart w:name="z387" w:id="337"/>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337"/>
    <w:bookmarkStart w:name="z388" w:id="338"/>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338"/>
    <w:bookmarkStart w:name="z389" w:id="339"/>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339"/>
    <w:bookmarkStart w:name="z390" w:id="340"/>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340"/>
    <w:bookmarkStart w:name="z391" w:id="341"/>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341"/>
    <w:bookmarkStart w:name="z392" w:id="342"/>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394" w:id="343"/>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343"/>
    <w:bookmarkStart w:name="z395" w:id="344"/>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344"/>
    <w:bookmarkStart w:name="z396" w:id="345"/>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345"/>
    <w:bookmarkStart w:name="z397" w:id="346"/>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346"/>
    <w:bookmarkStart w:name="z398" w:id="347"/>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347"/>
    <w:bookmarkStart w:name="z399" w:id="348"/>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348"/>
    <w:bookmarkStart w:name="z400" w:id="349"/>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349"/>
    <w:bookmarkStart w:name="z401" w:id="350"/>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350"/>
    <w:bookmarkStart w:name="z402" w:id="351"/>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351"/>
    <w:bookmarkStart w:name="z403" w:id="352"/>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352"/>
    <w:bookmarkStart w:name="z404" w:id="353"/>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353"/>
    <w:bookmarkStart w:name="z405" w:id="354"/>
    <w:p>
      <w:pPr>
        <w:spacing w:after="0"/>
        <w:ind w:left="0"/>
        <w:jc w:val="both"/>
      </w:pPr>
      <w:r>
        <w:rPr>
          <w:rFonts w:ascii="Times New Roman"/>
          <w:b w:val="false"/>
          <w:i w:val="false"/>
          <w:color w:val="000000"/>
          <w:sz w:val="28"/>
        </w:rPr>
        <w:t>
      15. Функциялары:</w:t>
      </w:r>
    </w:p>
    <w:bookmarkEnd w:id="354"/>
    <w:bookmarkStart w:name="z406" w:id="355"/>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355"/>
    <w:bookmarkStart w:name="z407" w:id="356"/>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356"/>
    <w:bookmarkStart w:name="z408" w:id="357"/>
    <w:p>
      <w:pPr>
        <w:spacing w:after="0"/>
        <w:ind w:left="0"/>
        <w:jc w:val="both"/>
      </w:pPr>
      <w:r>
        <w:rPr>
          <w:rFonts w:ascii="Times New Roman"/>
          <w:b w:val="false"/>
          <w:i w:val="false"/>
          <w:color w:val="000000"/>
          <w:sz w:val="28"/>
        </w:rPr>
        <w:t>
      бастауыш білім беру;</w:t>
      </w:r>
    </w:p>
    <w:bookmarkEnd w:id="357"/>
    <w:bookmarkStart w:name="z409" w:id="358"/>
    <w:p>
      <w:pPr>
        <w:spacing w:after="0"/>
        <w:ind w:left="0"/>
        <w:jc w:val="both"/>
      </w:pPr>
      <w:r>
        <w:rPr>
          <w:rFonts w:ascii="Times New Roman"/>
          <w:b w:val="false"/>
          <w:i w:val="false"/>
          <w:color w:val="000000"/>
          <w:sz w:val="28"/>
        </w:rPr>
        <w:t>
      негізгі орта білім беру;</w:t>
      </w:r>
    </w:p>
    <w:bookmarkEnd w:id="358"/>
    <w:bookmarkStart w:name="z410" w:id="359"/>
    <w:p>
      <w:pPr>
        <w:spacing w:after="0"/>
        <w:ind w:left="0"/>
        <w:jc w:val="both"/>
      </w:pPr>
      <w:r>
        <w:rPr>
          <w:rFonts w:ascii="Times New Roman"/>
          <w:b w:val="false"/>
          <w:i w:val="false"/>
          <w:color w:val="000000"/>
          <w:sz w:val="28"/>
        </w:rPr>
        <w:t>
      жалпы орта білім беру;</w:t>
      </w:r>
    </w:p>
    <w:bookmarkEnd w:id="359"/>
    <w:bookmarkStart w:name="z411" w:id="360"/>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360"/>
    <w:bookmarkStart w:name="z412" w:id="361"/>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361"/>
    <w:bookmarkStart w:name="z413" w:id="362"/>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362"/>
    <w:bookmarkStart w:name="z414" w:id="363"/>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363"/>
    <w:bookmarkStart w:name="z415" w:id="364"/>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364"/>
    <w:bookmarkStart w:name="z416" w:id="365"/>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365"/>
    <w:bookmarkStart w:name="z417" w:id="366"/>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366"/>
    <w:bookmarkStart w:name="z418" w:id="367"/>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367"/>
    <w:bookmarkStart w:name="z419" w:id="368"/>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368"/>
    <w:bookmarkStart w:name="z420" w:id="369"/>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422" w:id="370"/>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370"/>
    <w:bookmarkStart w:name="z423" w:id="371"/>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371"/>
    <w:bookmarkStart w:name="z424" w:id="372"/>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427" w:id="373"/>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373"/>
    <w:bookmarkStart w:name="z428" w:id="374"/>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374"/>
    <w:bookmarkStart w:name="z429" w:id="375"/>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375"/>
    <w:bookmarkStart w:name="z430" w:id="376"/>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376"/>
    <w:bookmarkStart w:name="z431" w:id="377"/>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377"/>
    <w:bookmarkStart w:name="z432" w:id="378"/>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378"/>
    <w:bookmarkStart w:name="z433" w:id="379"/>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379"/>
    <w:bookmarkStart w:name="z434" w:id="380"/>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380"/>
    <w:bookmarkStart w:name="z435" w:id="381"/>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381"/>
    <w:bookmarkStart w:name="z436" w:id="382"/>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382"/>
    <w:bookmarkStart w:name="z437" w:id="383"/>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383"/>
    <w:bookmarkStart w:name="z438" w:id="384"/>
    <w:p>
      <w:pPr>
        <w:spacing w:after="0"/>
        <w:ind w:left="0"/>
        <w:jc w:val="both"/>
      </w:pPr>
      <w:r>
        <w:rPr>
          <w:rFonts w:ascii="Times New Roman"/>
          <w:b w:val="false"/>
          <w:i w:val="false"/>
          <w:color w:val="000000"/>
          <w:sz w:val="28"/>
        </w:rPr>
        <w:t>
      28) мемлекеттік қызмет көрсету;</w:t>
      </w:r>
    </w:p>
    <w:bookmarkEnd w:id="384"/>
    <w:bookmarkStart w:name="z439" w:id="385"/>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385"/>
    <w:bookmarkStart w:name="z440" w:id="386"/>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386"/>
    <w:bookmarkStart w:name="z441" w:id="387"/>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387"/>
    <w:bookmarkStart w:name="z442" w:id="388"/>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388"/>
    <w:bookmarkStart w:name="z443" w:id="389"/>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389"/>
    <w:bookmarkStart w:name="z444" w:id="390"/>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390"/>
    <w:bookmarkStart w:name="z445" w:id="391"/>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391"/>
    <w:bookmarkStart w:name="z446" w:id="39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392"/>
    <w:bookmarkStart w:name="z447" w:id="393"/>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393"/>
    <w:bookmarkStart w:name="z448" w:id="394"/>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394"/>
    <w:bookmarkStart w:name="z449" w:id="395"/>
    <w:p>
      <w:pPr>
        <w:spacing w:after="0"/>
        <w:ind w:left="0"/>
        <w:jc w:val="both"/>
      </w:pPr>
      <w:r>
        <w:rPr>
          <w:rFonts w:ascii="Times New Roman"/>
          <w:b w:val="false"/>
          <w:i w:val="false"/>
          <w:color w:val="000000"/>
          <w:sz w:val="28"/>
        </w:rPr>
        <w:t>
      18. Департамент басшысының өкілеттігі:</w:t>
      </w:r>
    </w:p>
    <w:bookmarkEnd w:id="395"/>
    <w:bookmarkStart w:name="z450" w:id="396"/>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396"/>
    <w:bookmarkStart w:name="z451" w:id="397"/>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397"/>
    <w:bookmarkStart w:name="z452" w:id="398"/>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398"/>
    <w:bookmarkStart w:name="z453" w:id="39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399"/>
    <w:bookmarkStart w:name="z454" w:id="400"/>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400"/>
    <w:bookmarkStart w:name="z455" w:id="401"/>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401"/>
    <w:bookmarkStart w:name="z456" w:id="402"/>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458" w:id="403"/>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403"/>
    <w:bookmarkStart w:name="z459" w:id="404"/>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404"/>
    <w:bookmarkStart w:name="z460" w:id="405"/>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405"/>
    <w:bookmarkStart w:name="z461" w:id="406"/>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406"/>
    <w:bookmarkStart w:name="z462" w:id="407"/>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407"/>
    <w:bookmarkStart w:name="z463" w:id="408"/>
    <w:p>
      <w:pPr>
        <w:spacing w:after="0"/>
        <w:ind w:left="0"/>
        <w:jc w:val="left"/>
      </w:pPr>
      <w:r>
        <w:rPr>
          <w:rFonts w:ascii="Times New Roman"/>
          <w:b/>
          <w:i w:val="false"/>
          <w:color w:val="000000"/>
        </w:rPr>
        <w:t xml:space="preserve"> 4-тарау. Департаменттің мүлкі</w:t>
      </w:r>
    </w:p>
    <w:bookmarkEnd w:id="408"/>
    <w:bookmarkStart w:name="z464" w:id="409"/>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409"/>
    <w:bookmarkStart w:name="z465" w:id="41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410"/>
    <w:bookmarkStart w:name="z466" w:id="411"/>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411"/>
    <w:bookmarkStart w:name="z467" w:id="412"/>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2"/>
    <w:bookmarkStart w:name="z468" w:id="413"/>
    <w:p>
      <w:pPr>
        <w:spacing w:after="0"/>
        <w:ind w:left="0"/>
        <w:jc w:val="left"/>
      </w:pPr>
      <w:r>
        <w:rPr>
          <w:rFonts w:ascii="Times New Roman"/>
          <w:b/>
          <w:i w:val="false"/>
          <w:color w:val="000000"/>
        </w:rPr>
        <w:t xml:space="preserve"> 5-тарау. Департаментті қайта ұйымдастыру және тарату</w:t>
      </w:r>
    </w:p>
    <w:bookmarkEnd w:id="413"/>
    <w:bookmarkStart w:name="z469" w:id="41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41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5 қосымша</w:t>
            </w:r>
          </w:p>
        </w:tc>
      </w:tr>
    </w:tbl>
    <w:bookmarkStart w:name="z471" w:id="415"/>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Атырау облысының білім саласында сапаны қамтамасыз ету департаменті" мемлекеттік мекемесінің ережесі</w:t>
      </w:r>
    </w:p>
    <w:bookmarkEnd w:id="415"/>
    <w:bookmarkStart w:name="z472" w:id="416"/>
    <w:p>
      <w:pPr>
        <w:spacing w:after="0"/>
        <w:ind w:left="0"/>
        <w:jc w:val="left"/>
      </w:pPr>
      <w:r>
        <w:rPr>
          <w:rFonts w:ascii="Times New Roman"/>
          <w:b/>
          <w:i w:val="false"/>
          <w:color w:val="000000"/>
        </w:rPr>
        <w:t xml:space="preserve"> 1-тарау. Жалпы ережелер</w:t>
      </w:r>
    </w:p>
    <w:bookmarkEnd w:id="416"/>
    <w:bookmarkStart w:name="z473" w:id="417"/>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Атырау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475" w:id="418"/>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18"/>
    <w:bookmarkStart w:name="z476" w:id="419"/>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419"/>
    <w:bookmarkStart w:name="z477" w:id="420"/>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420"/>
    <w:bookmarkStart w:name="z478" w:id="42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21"/>
    <w:bookmarkStart w:name="z479" w:id="42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22"/>
    <w:bookmarkStart w:name="z480" w:id="423"/>
    <w:p>
      <w:pPr>
        <w:spacing w:after="0"/>
        <w:ind w:left="0"/>
        <w:jc w:val="both"/>
      </w:pPr>
      <w:r>
        <w:rPr>
          <w:rFonts w:ascii="Times New Roman"/>
          <w:b w:val="false"/>
          <w:i w:val="false"/>
          <w:color w:val="000000"/>
          <w:sz w:val="28"/>
        </w:rPr>
        <w:t>
      8. Заңды тұлғаның орналасқан жері: Қазақстан Республикасы, 060011, Атырау облысы, Атырау қаласы, Владимир Худин көшесі, 6-үй.</w:t>
      </w:r>
    </w:p>
    <w:bookmarkEnd w:id="423"/>
    <w:bookmarkStart w:name="z481" w:id="424"/>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Атырау облысының білім саласында сапаны қамтамасыз ету департаменті" мемлекеттік мекемесі.</w:t>
      </w:r>
    </w:p>
    <w:bookmarkEnd w:id="424"/>
    <w:bookmarkStart w:name="z482" w:id="42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5"/>
    <w:bookmarkStart w:name="z483" w:id="42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6"/>
    <w:bookmarkStart w:name="z484" w:id="42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427"/>
    <w:bookmarkStart w:name="z485" w:id="42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428"/>
    <w:bookmarkStart w:name="z486" w:id="42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29"/>
    <w:bookmarkStart w:name="z487" w:id="430"/>
    <w:p>
      <w:pPr>
        <w:spacing w:after="0"/>
        <w:ind w:left="0"/>
        <w:jc w:val="both"/>
      </w:pPr>
      <w:r>
        <w:rPr>
          <w:rFonts w:ascii="Times New Roman"/>
          <w:b w:val="false"/>
          <w:i w:val="false"/>
          <w:color w:val="000000"/>
          <w:sz w:val="28"/>
        </w:rPr>
        <w:t xml:space="preserve">
      13. Мақсаттары: </w:t>
      </w:r>
    </w:p>
    <w:bookmarkEnd w:id="430"/>
    <w:bookmarkStart w:name="z488" w:id="431"/>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431"/>
    <w:bookmarkStart w:name="z489" w:id="432"/>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432"/>
    <w:bookmarkStart w:name="z490" w:id="433"/>
    <w:p>
      <w:pPr>
        <w:spacing w:after="0"/>
        <w:ind w:left="0"/>
        <w:jc w:val="both"/>
      </w:pPr>
      <w:r>
        <w:rPr>
          <w:rFonts w:ascii="Times New Roman"/>
          <w:b w:val="false"/>
          <w:i w:val="false"/>
          <w:color w:val="000000"/>
          <w:sz w:val="28"/>
        </w:rPr>
        <w:t xml:space="preserve">
      14. Құқықтары мен міндеттері: </w:t>
      </w:r>
    </w:p>
    <w:bookmarkEnd w:id="433"/>
    <w:bookmarkStart w:name="z491" w:id="434"/>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434"/>
    <w:bookmarkStart w:name="z492" w:id="435"/>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435"/>
    <w:bookmarkStart w:name="z493" w:id="436"/>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436"/>
    <w:bookmarkStart w:name="z494" w:id="437"/>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437"/>
    <w:bookmarkStart w:name="z495" w:id="438"/>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438"/>
    <w:bookmarkStart w:name="z496" w:id="439"/>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439"/>
    <w:bookmarkStart w:name="z497" w:id="440"/>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440"/>
    <w:bookmarkStart w:name="z498" w:id="441"/>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441"/>
    <w:bookmarkStart w:name="z499" w:id="442"/>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442"/>
    <w:bookmarkStart w:name="z500" w:id="443"/>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443"/>
    <w:bookmarkStart w:name="z501" w:id="444"/>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503" w:id="445"/>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445"/>
    <w:bookmarkStart w:name="z504" w:id="446"/>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446"/>
    <w:bookmarkStart w:name="z505" w:id="447"/>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447"/>
    <w:bookmarkStart w:name="z506" w:id="448"/>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448"/>
    <w:bookmarkStart w:name="z507" w:id="449"/>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449"/>
    <w:bookmarkStart w:name="z508" w:id="450"/>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450"/>
    <w:bookmarkStart w:name="z509" w:id="451"/>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451"/>
    <w:bookmarkStart w:name="z510" w:id="452"/>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452"/>
    <w:bookmarkStart w:name="z511" w:id="453"/>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453"/>
    <w:bookmarkStart w:name="z512" w:id="454"/>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454"/>
    <w:bookmarkStart w:name="z513" w:id="455"/>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455"/>
    <w:bookmarkStart w:name="z514" w:id="456"/>
    <w:p>
      <w:pPr>
        <w:spacing w:after="0"/>
        <w:ind w:left="0"/>
        <w:jc w:val="both"/>
      </w:pPr>
      <w:r>
        <w:rPr>
          <w:rFonts w:ascii="Times New Roman"/>
          <w:b w:val="false"/>
          <w:i w:val="false"/>
          <w:color w:val="000000"/>
          <w:sz w:val="28"/>
        </w:rPr>
        <w:t>
      15. Функциялары:</w:t>
      </w:r>
    </w:p>
    <w:bookmarkEnd w:id="456"/>
    <w:bookmarkStart w:name="z515" w:id="457"/>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457"/>
    <w:bookmarkStart w:name="z516" w:id="458"/>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458"/>
    <w:bookmarkStart w:name="z517" w:id="459"/>
    <w:p>
      <w:pPr>
        <w:spacing w:after="0"/>
        <w:ind w:left="0"/>
        <w:jc w:val="both"/>
      </w:pPr>
      <w:r>
        <w:rPr>
          <w:rFonts w:ascii="Times New Roman"/>
          <w:b w:val="false"/>
          <w:i w:val="false"/>
          <w:color w:val="000000"/>
          <w:sz w:val="28"/>
        </w:rPr>
        <w:t>
      бастауыш білім беру;</w:t>
      </w:r>
    </w:p>
    <w:bookmarkEnd w:id="459"/>
    <w:bookmarkStart w:name="z518" w:id="460"/>
    <w:p>
      <w:pPr>
        <w:spacing w:after="0"/>
        <w:ind w:left="0"/>
        <w:jc w:val="both"/>
      </w:pPr>
      <w:r>
        <w:rPr>
          <w:rFonts w:ascii="Times New Roman"/>
          <w:b w:val="false"/>
          <w:i w:val="false"/>
          <w:color w:val="000000"/>
          <w:sz w:val="28"/>
        </w:rPr>
        <w:t>
      негізгі орта білім беру;</w:t>
      </w:r>
    </w:p>
    <w:bookmarkEnd w:id="460"/>
    <w:bookmarkStart w:name="z519" w:id="461"/>
    <w:p>
      <w:pPr>
        <w:spacing w:after="0"/>
        <w:ind w:left="0"/>
        <w:jc w:val="both"/>
      </w:pPr>
      <w:r>
        <w:rPr>
          <w:rFonts w:ascii="Times New Roman"/>
          <w:b w:val="false"/>
          <w:i w:val="false"/>
          <w:color w:val="000000"/>
          <w:sz w:val="28"/>
        </w:rPr>
        <w:t>
      жалпы орта білім беру;</w:t>
      </w:r>
    </w:p>
    <w:bookmarkEnd w:id="461"/>
    <w:bookmarkStart w:name="z520" w:id="462"/>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462"/>
    <w:bookmarkStart w:name="z521" w:id="463"/>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463"/>
    <w:bookmarkStart w:name="z522" w:id="464"/>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464"/>
    <w:bookmarkStart w:name="z523" w:id="465"/>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465"/>
    <w:bookmarkStart w:name="z524" w:id="466"/>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466"/>
    <w:bookmarkStart w:name="z525" w:id="467"/>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467"/>
    <w:bookmarkStart w:name="z526" w:id="468"/>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468"/>
    <w:bookmarkStart w:name="z527" w:id="469"/>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469"/>
    <w:bookmarkStart w:name="z528" w:id="470"/>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470"/>
    <w:bookmarkStart w:name="z529" w:id="471"/>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531" w:id="472"/>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472"/>
    <w:bookmarkStart w:name="z532" w:id="473"/>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473"/>
    <w:bookmarkStart w:name="z533" w:id="474"/>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536" w:id="475"/>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475"/>
    <w:bookmarkStart w:name="z537" w:id="476"/>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476"/>
    <w:bookmarkStart w:name="z538" w:id="477"/>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477"/>
    <w:bookmarkStart w:name="z539" w:id="478"/>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478"/>
    <w:bookmarkStart w:name="z540" w:id="479"/>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479"/>
    <w:bookmarkStart w:name="z541" w:id="480"/>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480"/>
    <w:bookmarkStart w:name="z542" w:id="481"/>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481"/>
    <w:bookmarkStart w:name="z543" w:id="482"/>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482"/>
    <w:bookmarkStart w:name="z544" w:id="483"/>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483"/>
    <w:bookmarkStart w:name="z545" w:id="484"/>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484"/>
    <w:bookmarkStart w:name="z546" w:id="485"/>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485"/>
    <w:bookmarkStart w:name="z547" w:id="486"/>
    <w:p>
      <w:pPr>
        <w:spacing w:after="0"/>
        <w:ind w:left="0"/>
        <w:jc w:val="both"/>
      </w:pPr>
      <w:r>
        <w:rPr>
          <w:rFonts w:ascii="Times New Roman"/>
          <w:b w:val="false"/>
          <w:i w:val="false"/>
          <w:color w:val="000000"/>
          <w:sz w:val="28"/>
        </w:rPr>
        <w:t>
      28) мемлекеттік қызмет көрсету;</w:t>
      </w:r>
    </w:p>
    <w:bookmarkEnd w:id="486"/>
    <w:bookmarkStart w:name="z548" w:id="487"/>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487"/>
    <w:bookmarkStart w:name="z549" w:id="488"/>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488"/>
    <w:bookmarkStart w:name="z550" w:id="489"/>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489"/>
    <w:bookmarkStart w:name="z551" w:id="490"/>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490"/>
    <w:bookmarkStart w:name="z552" w:id="491"/>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491"/>
    <w:bookmarkStart w:name="z553" w:id="492"/>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492"/>
    <w:bookmarkStart w:name="z554" w:id="493"/>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493"/>
    <w:bookmarkStart w:name="z555" w:id="49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494"/>
    <w:bookmarkStart w:name="z556" w:id="495"/>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495"/>
    <w:bookmarkStart w:name="z557" w:id="496"/>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496"/>
    <w:bookmarkStart w:name="z558" w:id="497"/>
    <w:p>
      <w:pPr>
        <w:spacing w:after="0"/>
        <w:ind w:left="0"/>
        <w:jc w:val="both"/>
      </w:pPr>
      <w:r>
        <w:rPr>
          <w:rFonts w:ascii="Times New Roman"/>
          <w:b w:val="false"/>
          <w:i w:val="false"/>
          <w:color w:val="000000"/>
          <w:sz w:val="28"/>
        </w:rPr>
        <w:t>
      18. Департамент басшысының өкілеттігі:</w:t>
      </w:r>
    </w:p>
    <w:bookmarkEnd w:id="497"/>
    <w:bookmarkStart w:name="z559" w:id="498"/>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498"/>
    <w:bookmarkStart w:name="z560" w:id="499"/>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499"/>
    <w:bookmarkStart w:name="z561" w:id="500"/>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500"/>
    <w:bookmarkStart w:name="z562" w:id="50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501"/>
    <w:bookmarkStart w:name="z563" w:id="502"/>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502"/>
    <w:bookmarkStart w:name="z564" w:id="503"/>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503"/>
    <w:bookmarkStart w:name="z565" w:id="504"/>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567" w:id="505"/>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505"/>
    <w:bookmarkStart w:name="z568" w:id="506"/>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506"/>
    <w:bookmarkStart w:name="z569" w:id="507"/>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507"/>
    <w:bookmarkStart w:name="z570" w:id="508"/>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508"/>
    <w:bookmarkStart w:name="z571" w:id="509"/>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509"/>
    <w:bookmarkStart w:name="z572" w:id="510"/>
    <w:p>
      <w:pPr>
        <w:spacing w:after="0"/>
        <w:ind w:left="0"/>
        <w:jc w:val="left"/>
      </w:pPr>
      <w:r>
        <w:rPr>
          <w:rFonts w:ascii="Times New Roman"/>
          <w:b/>
          <w:i w:val="false"/>
          <w:color w:val="000000"/>
        </w:rPr>
        <w:t xml:space="preserve"> 4-тарау. Департаменттің мүлкі</w:t>
      </w:r>
    </w:p>
    <w:bookmarkEnd w:id="510"/>
    <w:bookmarkStart w:name="z573" w:id="511"/>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511"/>
    <w:bookmarkStart w:name="z574" w:id="51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512"/>
    <w:bookmarkStart w:name="z575" w:id="513"/>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513"/>
    <w:bookmarkStart w:name="z576" w:id="514"/>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14"/>
    <w:bookmarkStart w:name="z577" w:id="515"/>
    <w:p>
      <w:pPr>
        <w:spacing w:after="0"/>
        <w:ind w:left="0"/>
        <w:jc w:val="left"/>
      </w:pPr>
      <w:r>
        <w:rPr>
          <w:rFonts w:ascii="Times New Roman"/>
          <w:b/>
          <w:i w:val="false"/>
          <w:color w:val="000000"/>
        </w:rPr>
        <w:t xml:space="preserve"> 5-тарау. Департаментті қайта ұйымдастыру және тарату</w:t>
      </w:r>
    </w:p>
    <w:bookmarkEnd w:id="515"/>
    <w:bookmarkStart w:name="z578" w:id="51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51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6 қосымша</w:t>
            </w:r>
          </w:p>
        </w:tc>
      </w:tr>
    </w:tbl>
    <w:bookmarkStart w:name="z580" w:id="517"/>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Батыс-Қазақстан облысының білім саласында сапаны қамтамасыз ету департаменті" мемлекеттік мекемесінің ережесі</w:t>
      </w:r>
    </w:p>
    <w:bookmarkEnd w:id="517"/>
    <w:bookmarkStart w:name="z581" w:id="518"/>
    <w:p>
      <w:pPr>
        <w:spacing w:after="0"/>
        <w:ind w:left="0"/>
        <w:jc w:val="left"/>
      </w:pPr>
      <w:r>
        <w:rPr>
          <w:rFonts w:ascii="Times New Roman"/>
          <w:b/>
          <w:i w:val="false"/>
          <w:color w:val="000000"/>
        </w:rPr>
        <w:t xml:space="preserve"> 1-тарау. Жалпы ережелер</w:t>
      </w:r>
    </w:p>
    <w:bookmarkEnd w:id="518"/>
    <w:bookmarkStart w:name="z582" w:id="519"/>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Батыс-Қазақстан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584" w:id="520"/>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20"/>
    <w:bookmarkStart w:name="z585" w:id="521"/>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521"/>
    <w:bookmarkStart w:name="z586" w:id="522"/>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522"/>
    <w:bookmarkStart w:name="z587" w:id="52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23"/>
    <w:bookmarkStart w:name="z588" w:id="52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24"/>
    <w:bookmarkStart w:name="z589" w:id="525"/>
    <w:p>
      <w:pPr>
        <w:spacing w:after="0"/>
        <w:ind w:left="0"/>
        <w:jc w:val="both"/>
      </w:pPr>
      <w:r>
        <w:rPr>
          <w:rFonts w:ascii="Times New Roman"/>
          <w:b w:val="false"/>
          <w:i w:val="false"/>
          <w:color w:val="000000"/>
          <w:sz w:val="28"/>
        </w:rPr>
        <w:t>
      8. Заңды тұлғаның орналасқан жері: Қазақстан Республикасы, 090000, Батыс-Қазақстан облысы, Орал қаласы, Нұрсултан Назарбаев даңғылы, 215б ст-е, 6 т.е.б.</w:t>
      </w:r>
    </w:p>
    <w:bookmarkEnd w:id="525"/>
    <w:bookmarkStart w:name="z590" w:id="526"/>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Батыс-Қазақстан облысының білім саласында сапаны қамтамасыз ету департаменті" мемлекеттік мекемесі.</w:t>
      </w:r>
    </w:p>
    <w:bookmarkEnd w:id="526"/>
    <w:bookmarkStart w:name="z591" w:id="5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27"/>
    <w:bookmarkStart w:name="z592" w:id="52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28"/>
    <w:bookmarkStart w:name="z593" w:id="52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529"/>
    <w:bookmarkStart w:name="z594" w:id="53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530"/>
    <w:bookmarkStart w:name="z595" w:id="53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31"/>
    <w:bookmarkStart w:name="z596" w:id="532"/>
    <w:p>
      <w:pPr>
        <w:spacing w:after="0"/>
        <w:ind w:left="0"/>
        <w:jc w:val="both"/>
      </w:pPr>
      <w:r>
        <w:rPr>
          <w:rFonts w:ascii="Times New Roman"/>
          <w:b w:val="false"/>
          <w:i w:val="false"/>
          <w:color w:val="000000"/>
          <w:sz w:val="28"/>
        </w:rPr>
        <w:t xml:space="preserve">
      13. Мақсаттары: </w:t>
      </w:r>
    </w:p>
    <w:bookmarkEnd w:id="532"/>
    <w:bookmarkStart w:name="z597" w:id="533"/>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533"/>
    <w:bookmarkStart w:name="z598" w:id="534"/>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534"/>
    <w:bookmarkStart w:name="z599" w:id="535"/>
    <w:p>
      <w:pPr>
        <w:spacing w:after="0"/>
        <w:ind w:left="0"/>
        <w:jc w:val="both"/>
      </w:pPr>
      <w:r>
        <w:rPr>
          <w:rFonts w:ascii="Times New Roman"/>
          <w:b w:val="false"/>
          <w:i w:val="false"/>
          <w:color w:val="000000"/>
          <w:sz w:val="28"/>
        </w:rPr>
        <w:t xml:space="preserve">
      14. Құқықтары мен міндеттері: </w:t>
      </w:r>
    </w:p>
    <w:bookmarkEnd w:id="535"/>
    <w:bookmarkStart w:name="z600" w:id="536"/>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536"/>
    <w:bookmarkStart w:name="z601" w:id="537"/>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537"/>
    <w:bookmarkStart w:name="z602" w:id="538"/>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538"/>
    <w:bookmarkStart w:name="z603" w:id="539"/>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539"/>
    <w:bookmarkStart w:name="z604" w:id="540"/>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540"/>
    <w:bookmarkStart w:name="z605" w:id="541"/>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541"/>
    <w:bookmarkStart w:name="z606" w:id="542"/>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542"/>
    <w:bookmarkStart w:name="z607" w:id="543"/>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543"/>
    <w:bookmarkStart w:name="z608" w:id="544"/>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544"/>
    <w:bookmarkStart w:name="z609" w:id="545"/>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545"/>
    <w:bookmarkStart w:name="z610" w:id="546"/>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612" w:id="547"/>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547"/>
    <w:bookmarkStart w:name="z613" w:id="548"/>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548"/>
    <w:bookmarkStart w:name="z614" w:id="549"/>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549"/>
    <w:bookmarkStart w:name="z615" w:id="550"/>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550"/>
    <w:bookmarkStart w:name="z616" w:id="551"/>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551"/>
    <w:bookmarkStart w:name="z617" w:id="552"/>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552"/>
    <w:bookmarkStart w:name="z618" w:id="553"/>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553"/>
    <w:bookmarkStart w:name="z619" w:id="554"/>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554"/>
    <w:bookmarkStart w:name="z620" w:id="555"/>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555"/>
    <w:bookmarkStart w:name="z621" w:id="556"/>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556"/>
    <w:bookmarkStart w:name="z622" w:id="557"/>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557"/>
    <w:bookmarkStart w:name="z623" w:id="558"/>
    <w:p>
      <w:pPr>
        <w:spacing w:after="0"/>
        <w:ind w:left="0"/>
        <w:jc w:val="both"/>
      </w:pPr>
      <w:r>
        <w:rPr>
          <w:rFonts w:ascii="Times New Roman"/>
          <w:b w:val="false"/>
          <w:i w:val="false"/>
          <w:color w:val="000000"/>
          <w:sz w:val="28"/>
        </w:rPr>
        <w:t>
      15. Функциялары:</w:t>
      </w:r>
    </w:p>
    <w:bookmarkEnd w:id="558"/>
    <w:bookmarkStart w:name="z624" w:id="559"/>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559"/>
    <w:bookmarkStart w:name="z625" w:id="560"/>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560"/>
    <w:bookmarkStart w:name="z626" w:id="561"/>
    <w:p>
      <w:pPr>
        <w:spacing w:after="0"/>
        <w:ind w:left="0"/>
        <w:jc w:val="both"/>
      </w:pPr>
      <w:r>
        <w:rPr>
          <w:rFonts w:ascii="Times New Roman"/>
          <w:b w:val="false"/>
          <w:i w:val="false"/>
          <w:color w:val="000000"/>
          <w:sz w:val="28"/>
        </w:rPr>
        <w:t>
      бастауыш білім беру;</w:t>
      </w:r>
    </w:p>
    <w:bookmarkEnd w:id="561"/>
    <w:bookmarkStart w:name="z627" w:id="562"/>
    <w:p>
      <w:pPr>
        <w:spacing w:after="0"/>
        <w:ind w:left="0"/>
        <w:jc w:val="both"/>
      </w:pPr>
      <w:r>
        <w:rPr>
          <w:rFonts w:ascii="Times New Roman"/>
          <w:b w:val="false"/>
          <w:i w:val="false"/>
          <w:color w:val="000000"/>
          <w:sz w:val="28"/>
        </w:rPr>
        <w:t>
      негізгі орта білім беру;</w:t>
      </w:r>
    </w:p>
    <w:bookmarkEnd w:id="562"/>
    <w:bookmarkStart w:name="z628" w:id="563"/>
    <w:p>
      <w:pPr>
        <w:spacing w:after="0"/>
        <w:ind w:left="0"/>
        <w:jc w:val="both"/>
      </w:pPr>
      <w:r>
        <w:rPr>
          <w:rFonts w:ascii="Times New Roman"/>
          <w:b w:val="false"/>
          <w:i w:val="false"/>
          <w:color w:val="000000"/>
          <w:sz w:val="28"/>
        </w:rPr>
        <w:t>
      жалпы орта білім беру;</w:t>
      </w:r>
    </w:p>
    <w:bookmarkEnd w:id="563"/>
    <w:bookmarkStart w:name="z629" w:id="564"/>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564"/>
    <w:bookmarkStart w:name="z630" w:id="565"/>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565"/>
    <w:bookmarkStart w:name="z631" w:id="566"/>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566"/>
    <w:bookmarkStart w:name="z632" w:id="567"/>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567"/>
    <w:bookmarkStart w:name="z633" w:id="568"/>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568"/>
    <w:bookmarkStart w:name="z634" w:id="569"/>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569"/>
    <w:bookmarkStart w:name="z635" w:id="570"/>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570"/>
    <w:bookmarkStart w:name="z636" w:id="571"/>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571"/>
    <w:bookmarkStart w:name="z637" w:id="572"/>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572"/>
    <w:bookmarkStart w:name="z638" w:id="573"/>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640" w:id="574"/>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574"/>
    <w:bookmarkStart w:name="z641" w:id="575"/>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575"/>
    <w:bookmarkStart w:name="z642" w:id="576"/>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645" w:id="577"/>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577"/>
    <w:bookmarkStart w:name="z646" w:id="578"/>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578"/>
    <w:bookmarkStart w:name="z647" w:id="579"/>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579"/>
    <w:bookmarkStart w:name="z648" w:id="580"/>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580"/>
    <w:bookmarkStart w:name="z649" w:id="581"/>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581"/>
    <w:bookmarkStart w:name="z650" w:id="582"/>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582"/>
    <w:bookmarkStart w:name="z651" w:id="583"/>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583"/>
    <w:bookmarkStart w:name="z652" w:id="584"/>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584"/>
    <w:bookmarkStart w:name="z653" w:id="585"/>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585"/>
    <w:bookmarkStart w:name="z654" w:id="586"/>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586"/>
    <w:bookmarkStart w:name="z655" w:id="587"/>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587"/>
    <w:bookmarkStart w:name="z656" w:id="588"/>
    <w:p>
      <w:pPr>
        <w:spacing w:after="0"/>
        <w:ind w:left="0"/>
        <w:jc w:val="both"/>
      </w:pPr>
      <w:r>
        <w:rPr>
          <w:rFonts w:ascii="Times New Roman"/>
          <w:b w:val="false"/>
          <w:i w:val="false"/>
          <w:color w:val="000000"/>
          <w:sz w:val="28"/>
        </w:rPr>
        <w:t>
      28) мемлекеттік қызмет көрсету;</w:t>
      </w:r>
    </w:p>
    <w:bookmarkEnd w:id="588"/>
    <w:bookmarkStart w:name="z657" w:id="589"/>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589"/>
    <w:bookmarkStart w:name="z658" w:id="590"/>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590"/>
    <w:bookmarkStart w:name="z659" w:id="591"/>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591"/>
    <w:bookmarkStart w:name="z660" w:id="592"/>
    <w:p>
      <w:pPr>
        <w:spacing w:after="0"/>
        <w:ind w:left="0"/>
        <w:jc w:val="both"/>
      </w:pPr>
      <w:r>
        <w:rPr>
          <w:rFonts w:ascii="Times New Roman"/>
          <w:b w:val="false"/>
          <w:i w:val="false"/>
          <w:color w:val="000000"/>
          <w:sz w:val="28"/>
        </w:rPr>
        <w:t>
      32) ) білім беру саласында сыбайлас жемқорлыққа қарсы іс-қимыл жөнінде шаралар қабылдау;</w:t>
      </w:r>
    </w:p>
    <w:bookmarkEnd w:id="592"/>
    <w:bookmarkStart w:name="z661" w:id="593"/>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593"/>
    <w:bookmarkStart w:name="z662" w:id="594"/>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594"/>
    <w:bookmarkStart w:name="z663" w:id="595"/>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595"/>
    <w:bookmarkStart w:name="z664" w:id="59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596"/>
    <w:bookmarkStart w:name="z665" w:id="597"/>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597"/>
    <w:bookmarkStart w:name="z666" w:id="598"/>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598"/>
    <w:bookmarkStart w:name="z667" w:id="599"/>
    <w:p>
      <w:pPr>
        <w:spacing w:after="0"/>
        <w:ind w:left="0"/>
        <w:jc w:val="both"/>
      </w:pPr>
      <w:r>
        <w:rPr>
          <w:rFonts w:ascii="Times New Roman"/>
          <w:b w:val="false"/>
          <w:i w:val="false"/>
          <w:color w:val="000000"/>
          <w:sz w:val="28"/>
        </w:rPr>
        <w:t>
      18. Департамент басшысының өкілеттігі:</w:t>
      </w:r>
    </w:p>
    <w:bookmarkEnd w:id="599"/>
    <w:bookmarkStart w:name="z668" w:id="600"/>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600"/>
    <w:bookmarkStart w:name="z669" w:id="601"/>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601"/>
    <w:bookmarkStart w:name="z670" w:id="602"/>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602"/>
    <w:bookmarkStart w:name="z671" w:id="60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603"/>
    <w:bookmarkStart w:name="z672" w:id="604"/>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604"/>
    <w:bookmarkStart w:name="z673" w:id="605"/>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605"/>
    <w:bookmarkStart w:name="z674" w:id="606"/>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676" w:id="607"/>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607"/>
    <w:bookmarkStart w:name="z677" w:id="608"/>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608"/>
    <w:bookmarkStart w:name="z678" w:id="609"/>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609"/>
    <w:bookmarkStart w:name="z679" w:id="610"/>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610"/>
    <w:bookmarkStart w:name="z680" w:id="611"/>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611"/>
    <w:bookmarkStart w:name="z681" w:id="612"/>
    <w:p>
      <w:pPr>
        <w:spacing w:after="0"/>
        <w:ind w:left="0"/>
        <w:jc w:val="left"/>
      </w:pPr>
      <w:r>
        <w:rPr>
          <w:rFonts w:ascii="Times New Roman"/>
          <w:b/>
          <w:i w:val="false"/>
          <w:color w:val="000000"/>
        </w:rPr>
        <w:t xml:space="preserve"> 4-тарау. Департаменттің мүлкі</w:t>
      </w:r>
    </w:p>
    <w:bookmarkEnd w:id="612"/>
    <w:bookmarkStart w:name="z682" w:id="613"/>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613"/>
    <w:bookmarkStart w:name="z683" w:id="61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14"/>
    <w:bookmarkStart w:name="z684" w:id="615"/>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615"/>
    <w:bookmarkStart w:name="z685" w:id="616"/>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16"/>
    <w:bookmarkStart w:name="z686" w:id="617"/>
    <w:p>
      <w:pPr>
        <w:spacing w:after="0"/>
        <w:ind w:left="0"/>
        <w:jc w:val="left"/>
      </w:pPr>
      <w:r>
        <w:rPr>
          <w:rFonts w:ascii="Times New Roman"/>
          <w:b/>
          <w:i w:val="false"/>
          <w:color w:val="000000"/>
        </w:rPr>
        <w:t xml:space="preserve"> 5-тарау. Департаментті қайта ұйымдастыру және тарату</w:t>
      </w:r>
    </w:p>
    <w:bookmarkEnd w:id="617"/>
    <w:bookmarkStart w:name="z687" w:id="61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61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7 қосымша</w:t>
            </w:r>
          </w:p>
        </w:tc>
      </w:tr>
    </w:tbl>
    <w:bookmarkStart w:name="z689" w:id="619"/>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Жамбыл облысының білім саласында сапаны қамтамасыз ету департаменті" мемлекеттік мекемесінің ережесі</w:t>
      </w:r>
    </w:p>
    <w:bookmarkEnd w:id="619"/>
    <w:bookmarkStart w:name="z690" w:id="620"/>
    <w:p>
      <w:pPr>
        <w:spacing w:after="0"/>
        <w:ind w:left="0"/>
        <w:jc w:val="left"/>
      </w:pPr>
      <w:r>
        <w:rPr>
          <w:rFonts w:ascii="Times New Roman"/>
          <w:b/>
          <w:i w:val="false"/>
          <w:color w:val="000000"/>
        </w:rPr>
        <w:t xml:space="preserve"> 1-тарау. Жалпы ережелер</w:t>
      </w:r>
    </w:p>
    <w:bookmarkEnd w:id="620"/>
    <w:bookmarkStart w:name="z691" w:id="621"/>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Жамбыл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693" w:id="622"/>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22"/>
    <w:bookmarkStart w:name="z694" w:id="623"/>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623"/>
    <w:bookmarkStart w:name="z695" w:id="624"/>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624"/>
    <w:bookmarkStart w:name="z696" w:id="62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25"/>
    <w:bookmarkStart w:name="z697" w:id="62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626"/>
    <w:bookmarkStart w:name="z698" w:id="627"/>
    <w:p>
      <w:pPr>
        <w:spacing w:after="0"/>
        <w:ind w:left="0"/>
        <w:jc w:val="both"/>
      </w:pPr>
      <w:r>
        <w:rPr>
          <w:rFonts w:ascii="Times New Roman"/>
          <w:b w:val="false"/>
          <w:i w:val="false"/>
          <w:color w:val="000000"/>
          <w:sz w:val="28"/>
        </w:rPr>
        <w:t>
      8. Заңды тұлғаның орналасқан жері: Қазақстан Республикасы, 080000, Жамбыл облысы, Тараз қаласы, Ыбырайым Сулейманов көшесі, 7-үй.</w:t>
      </w:r>
    </w:p>
    <w:bookmarkEnd w:id="627"/>
    <w:bookmarkStart w:name="z699" w:id="628"/>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Жамбыл облысының білім саласында сапаны қамтамасыз ету департаменті" мемлекеттік мекемесі.</w:t>
      </w:r>
    </w:p>
    <w:bookmarkEnd w:id="628"/>
    <w:bookmarkStart w:name="z700" w:id="62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29"/>
    <w:bookmarkStart w:name="z701" w:id="63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30"/>
    <w:bookmarkStart w:name="z702" w:id="63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631"/>
    <w:bookmarkStart w:name="z703" w:id="63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632"/>
    <w:bookmarkStart w:name="z704" w:id="63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33"/>
    <w:bookmarkStart w:name="z705" w:id="634"/>
    <w:p>
      <w:pPr>
        <w:spacing w:after="0"/>
        <w:ind w:left="0"/>
        <w:jc w:val="both"/>
      </w:pPr>
      <w:r>
        <w:rPr>
          <w:rFonts w:ascii="Times New Roman"/>
          <w:b w:val="false"/>
          <w:i w:val="false"/>
          <w:color w:val="000000"/>
          <w:sz w:val="28"/>
        </w:rPr>
        <w:t xml:space="preserve">
      13. Мақсаттары: </w:t>
      </w:r>
    </w:p>
    <w:bookmarkEnd w:id="634"/>
    <w:bookmarkStart w:name="z706" w:id="635"/>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635"/>
    <w:bookmarkStart w:name="z707" w:id="636"/>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636"/>
    <w:bookmarkStart w:name="z708" w:id="637"/>
    <w:p>
      <w:pPr>
        <w:spacing w:after="0"/>
        <w:ind w:left="0"/>
        <w:jc w:val="both"/>
      </w:pPr>
      <w:r>
        <w:rPr>
          <w:rFonts w:ascii="Times New Roman"/>
          <w:b w:val="false"/>
          <w:i w:val="false"/>
          <w:color w:val="000000"/>
          <w:sz w:val="28"/>
        </w:rPr>
        <w:t xml:space="preserve">
      14. Құқықтары мен міндеттері: </w:t>
      </w:r>
    </w:p>
    <w:bookmarkEnd w:id="637"/>
    <w:bookmarkStart w:name="z709" w:id="638"/>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638"/>
    <w:bookmarkStart w:name="z710" w:id="639"/>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639"/>
    <w:bookmarkStart w:name="z711" w:id="640"/>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640"/>
    <w:bookmarkStart w:name="z712" w:id="641"/>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641"/>
    <w:bookmarkStart w:name="z713" w:id="642"/>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642"/>
    <w:bookmarkStart w:name="z714" w:id="643"/>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643"/>
    <w:bookmarkStart w:name="z715" w:id="644"/>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644"/>
    <w:bookmarkStart w:name="z716" w:id="645"/>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645"/>
    <w:bookmarkStart w:name="z717" w:id="646"/>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646"/>
    <w:bookmarkStart w:name="z718" w:id="647"/>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647"/>
    <w:bookmarkStart w:name="z719" w:id="648"/>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721" w:id="649"/>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649"/>
    <w:bookmarkStart w:name="z722" w:id="650"/>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650"/>
    <w:bookmarkStart w:name="z723" w:id="651"/>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651"/>
    <w:bookmarkStart w:name="z724" w:id="652"/>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652"/>
    <w:bookmarkStart w:name="z725" w:id="653"/>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653"/>
    <w:bookmarkStart w:name="z726" w:id="654"/>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654"/>
    <w:bookmarkStart w:name="z727" w:id="655"/>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655"/>
    <w:bookmarkStart w:name="z728" w:id="656"/>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656"/>
    <w:bookmarkStart w:name="z729" w:id="657"/>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657"/>
    <w:bookmarkStart w:name="z730" w:id="658"/>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658"/>
    <w:bookmarkStart w:name="z731" w:id="659"/>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659"/>
    <w:bookmarkStart w:name="z732" w:id="660"/>
    <w:p>
      <w:pPr>
        <w:spacing w:after="0"/>
        <w:ind w:left="0"/>
        <w:jc w:val="both"/>
      </w:pPr>
      <w:r>
        <w:rPr>
          <w:rFonts w:ascii="Times New Roman"/>
          <w:b w:val="false"/>
          <w:i w:val="false"/>
          <w:color w:val="000000"/>
          <w:sz w:val="28"/>
        </w:rPr>
        <w:t>
      15. Функциялары:</w:t>
      </w:r>
    </w:p>
    <w:bookmarkEnd w:id="660"/>
    <w:bookmarkStart w:name="z733" w:id="661"/>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661"/>
    <w:bookmarkStart w:name="z734" w:id="662"/>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662"/>
    <w:bookmarkStart w:name="z735" w:id="663"/>
    <w:p>
      <w:pPr>
        <w:spacing w:after="0"/>
        <w:ind w:left="0"/>
        <w:jc w:val="both"/>
      </w:pPr>
      <w:r>
        <w:rPr>
          <w:rFonts w:ascii="Times New Roman"/>
          <w:b w:val="false"/>
          <w:i w:val="false"/>
          <w:color w:val="000000"/>
          <w:sz w:val="28"/>
        </w:rPr>
        <w:t>
      бастауыш білім беру;</w:t>
      </w:r>
    </w:p>
    <w:bookmarkEnd w:id="663"/>
    <w:bookmarkStart w:name="z736" w:id="664"/>
    <w:p>
      <w:pPr>
        <w:spacing w:after="0"/>
        <w:ind w:left="0"/>
        <w:jc w:val="both"/>
      </w:pPr>
      <w:r>
        <w:rPr>
          <w:rFonts w:ascii="Times New Roman"/>
          <w:b w:val="false"/>
          <w:i w:val="false"/>
          <w:color w:val="000000"/>
          <w:sz w:val="28"/>
        </w:rPr>
        <w:t>
      негізгі орта білім беру;</w:t>
      </w:r>
    </w:p>
    <w:bookmarkEnd w:id="664"/>
    <w:bookmarkStart w:name="z737" w:id="665"/>
    <w:p>
      <w:pPr>
        <w:spacing w:after="0"/>
        <w:ind w:left="0"/>
        <w:jc w:val="both"/>
      </w:pPr>
      <w:r>
        <w:rPr>
          <w:rFonts w:ascii="Times New Roman"/>
          <w:b w:val="false"/>
          <w:i w:val="false"/>
          <w:color w:val="000000"/>
          <w:sz w:val="28"/>
        </w:rPr>
        <w:t>
      жалпы орта білім беру;</w:t>
      </w:r>
    </w:p>
    <w:bookmarkEnd w:id="665"/>
    <w:bookmarkStart w:name="z738" w:id="666"/>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666"/>
    <w:bookmarkStart w:name="z739" w:id="667"/>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667"/>
    <w:bookmarkStart w:name="z740" w:id="668"/>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668"/>
    <w:bookmarkStart w:name="z741" w:id="669"/>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669"/>
    <w:bookmarkStart w:name="z742" w:id="670"/>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670"/>
    <w:bookmarkStart w:name="z743" w:id="671"/>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671"/>
    <w:bookmarkStart w:name="z744" w:id="672"/>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672"/>
    <w:bookmarkStart w:name="z745" w:id="673"/>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673"/>
    <w:bookmarkStart w:name="z746" w:id="674"/>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674"/>
    <w:bookmarkStart w:name="z747" w:id="675"/>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749" w:id="676"/>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676"/>
    <w:bookmarkStart w:name="z750" w:id="677"/>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677"/>
    <w:bookmarkStart w:name="z751" w:id="678"/>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754" w:id="679"/>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679"/>
    <w:bookmarkStart w:name="z755" w:id="680"/>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680"/>
    <w:bookmarkStart w:name="z756" w:id="681"/>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681"/>
    <w:bookmarkStart w:name="z757" w:id="682"/>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682"/>
    <w:bookmarkStart w:name="z758" w:id="683"/>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683"/>
    <w:bookmarkStart w:name="z759" w:id="684"/>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684"/>
    <w:bookmarkStart w:name="z760" w:id="685"/>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685"/>
    <w:bookmarkStart w:name="z761" w:id="686"/>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686"/>
    <w:bookmarkStart w:name="z762" w:id="687"/>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687"/>
    <w:bookmarkStart w:name="z763" w:id="688"/>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688"/>
    <w:bookmarkStart w:name="z764" w:id="689"/>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689"/>
    <w:bookmarkStart w:name="z765" w:id="690"/>
    <w:p>
      <w:pPr>
        <w:spacing w:after="0"/>
        <w:ind w:left="0"/>
        <w:jc w:val="both"/>
      </w:pPr>
      <w:r>
        <w:rPr>
          <w:rFonts w:ascii="Times New Roman"/>
          <w:b w:val="false"/>
          <w:i w:val="false"/>
          <w:color w:val="000000"/>
          <w:sz w:val="28"/>
        </w:rPr>
        <w:t>
      28) мемлекеттік қызмет көрсету;</w:t>
      </w:r>
    </w:p>
    <w:bookmarkEnd w:id="690"/>
    <w:bookmarkStart w:name="z766" w:id="691"/>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691"/>
    <w:bookmarkStart w:name="z767" w:id="692"/>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692"/>
    <w:bookmarkStart w:name="z768" w:id="693"/>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693"/>
    <w:bookmarkStart w:name="z769" w:id="694"/>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694"/>
    <w:bookmarkStart w:name="z770" w:id="695"/>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695"/>
    <w:bookmarkStart w:name="z771" w:id="696"/>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696"/>
    <w:bookmarkStart w:name="z772" w:id="697"/>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697"/>
    <w:bookmarkStart w:name="z773" w:id="69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698"/>
    <w:bookmarkStart w:name="z774" w:id="699"/>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699"/>
    <w:bookmarkStart w:name="z775" w:id="700"/>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700"/>
    <w:bookmarkStart w:name="z776" w:id="701"/>
    <w:p>
      <w:pPr>
        <w:spacing w:after="0"/>
        <w:ind w:left="0"/>
        <w:jc w:val="both"/>
      </w:pPr>
      <w:r>
        <w:rPr>
          <w:rFonts w:ascii="Times New Roman"/>
          <w:b w:val="false"/>
          <w:i w:val="false"/>
          <w:color w:val="000000"/>
          <w:sz w:val="28"/>
        </w:rPr>
        <w:t>
      18. Департамент басшысының өкілеттігі:</w:t>
      </w:r>
    </w:p>
    <w:bookmarkEnd w:id="701"/>
    <w:bookmarkStart w:name="z777" w:id="702"/>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702"/>
    <w:bookmarkStart w:name="z778" w:id="703"/>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703"/>
    <w:bookmarkStart w:name="z779" w:id="704"/>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704"/>
    <w:bookmarkStart w:name="z780" w:id="70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705"/>
    <w:bookmarkStart w:name="z781" w:id="706"/>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706"/>
    <w:bookmarkStart w:name="z782" w:id="707"/>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707"/>
    <w:bookmarkStart w:name="z783" w:id="708"/>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785" w:id="709"/>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709"/>
    <w:bookmarkStart w:name="z786" w:id="710"/>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710"/>
    <w:bookmarkStart w:name="z787" w:id="711"/>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711"/>
    <w:bookmarkStart w:name="z788" w:id="712"/>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712"/>
    <w:bookmarkStart w:name="z789" w:id="713"/>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713"/>
    <w:bookmarkStart w:name="z790" w:id="714"/>
    <w:p>
      <w:pPr>
        <w:spacing w:after="0"/>
        <w:ind w:left="0"/>
        <w:jc w:val="left"/>
      </w:pPr>
      <w:r>
        <w:rPr>
          <w:rFonts w:ascii="Times New Roman"/>
          <w:b/>
          <w:i w:val="false"/>
          <w:color w:val="000000"/>
        </w:rPr>
        <w:t xml:space="preserve"> 4-тарау. Департаменттің мүлкі</w:t>
      </w:r>
    </w:p>
    <w:bookmarkEnd w:id="714"/>
    <w:bookmarkStart w:name="z791" w:id="715"/>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715"/>
    <w:bookmarkStart w:name="z792" w:id="71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16"/>
    <w:bookmarkStart w:name="z793" w:id="717"/>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717"/>
    <w:bookmarkStart w:name="z794" w:id="718"/>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8"/>
    <w:bookmarkStart w:name="z795" w:id="719"/>
    <w:p>
      <w:pPr>
        <w:spacing w:after="0"/>
        <w:ind w:left="0"/>
        <w:jc w:val="left"/>
      </w:pPr>
      <w:r>
        <w:rPr>
          <w:rFonts w:ascii="Times New Roman"/>
          <w:b/>
          <w:i w:val="false"/>
          <w:color w:val="000000"/>
        </w:rPr>
        <w:t xml:space="preserve"> 5-тарау. Департаментті қайта ұйымдастыру және тарату</w:t>
      </w:r>
    </w:p>
    <w:bookmarkEnd w:id="719"/>
    <w:bookmarkStart w:name="z796" w:id="72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72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8 қосымша</w:t>
            </w:r>
          </w:p>
        </w:tc>
      </w:tr>
    </w:tbl>
    <w:bookmarkStart w:name="z798" w:id="721"/>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Жетісу облысының білім саласында сапаны қамтамасыз ету департаменті" республикалық мемлекеттік мекемесінің ережесі</w:t>
      </w:r>
    </w:p>
    <w:bookmarkEnd w:id="721"/>
    <w:bookmarkStart w:name="z799" w:id="722"/>
    <w:p>
      <w:pPr>
        <w:spacing w:after="0"/>
        <w:ind w:left="0"/>
        <w:jc w:val="left"/>
      </w:pPr>
      <w:r>
        <w:rPr>
          <w:rFonts w:ascii="Times New Roman"/>
          <w:b/>
          <w:i w:val="false"/>
          <w:color w:val="000000"/>
        </w:rPr>
        <w:t xml:space="preserve"> 1-тарау. Жалпы ережелер</w:t>
      </w:r>
    </w:p>
    <w:bookmarkEnd w:id="722"/>
    <w:bookmarkStart w:name="z800" w:id="723"/>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Жетісу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7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802" w:id="724"/>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24"/>
    <w:bookmarkStart w:name="z803" w:id="725"/>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725"/>
    <w:bookmarkStart w:name="z804" w:id="726"/>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726"/>
    <w:bookmarkStart w:name="z805" w:id="72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27"/>
    <w:bookmarkStart w:name="z806" w:id="72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728"/>
    <w:bookmarkStart w:name="z807" w:id="729"/>
    <w:p>
      <w:pPr>
        <w:spacing w:after="0"/>
        <w:ind w:left="0"/>
        <w:jc w:val="both"/>
      </w:pPr>
      <w:r>
        <w:rPr>
          <w:rFonts w:ascii="Times New Roman"/>
          <w:b w:val="false"/>
          <w:i w:val="false"/>
          <w:color w:val="000000"/>
          <w:sz w:val="28"/>
        </w:rPr>
        <w:t>
      8. Заңды тұлғаның орналасқан жері: Қазақстан Республикасы, , 040000, Жетісу облысы, Талдықорған қаласы, Қонаев көшесі, 51-үй.</w:t>
      </w:r>
    </w:p>
    <w:bookmarkEnd w:id="729"/>
    <w:bookmarkStart w:name="z808" w:id="730"/>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Жетісу облысының білім саласында сапаны қамтамасыз ету департаменті" республикалық мемлекеттік мекемесі.</w:t>
      </w:r>
    </w:p>
    <w:bookmarkEnd w:id="730"/>
    <w:bookmarkStart w:name="z809" w:id="7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31"/>
    <w:bookmarkStart w:name="z810" w:id="73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32"/>
    <w:bookmarkStart w:name="z811" w:id="73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733"/>
    <w:bookmarkStart w:name="z812" w:id="73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734"/>
    <w:bookmarkStart w:name="z813" w:id="73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35"/>
    <w:bookmarkStart w:name="z814" w:id="736"/>
    <w:p>
      <w:pPr>
        <w:spacing w:after="0"/>
        <w:ind w:left="0"/>
        <w:jc w:val="both"/>
      </w:pPr>
      <w:r>
        <w:rPr>
          <w:rFonts w:ascii="Times New Roman"/>
          <w:b w:val="false"/>
          <w:i w:val="false"/>
          <w:color w:val="000000"/>
          <w:sz w:val="28"/>
        </w:rPr>
        <w:t xml:space="preserve">
      13. Мақсаттары: </w:t>
      </w:r>
    </w:p>
    <w:bookmarkEnd w:id="736"/>
    <w:bookmarkStart w:name="z815" w:id="737"/>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737"/>
    <w:bookmarkStart w:name="z816" w:id="738"/>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738"/>
    <w:bookmarkStart w:name="z817" w:id="739"/>
    <w:p>
      <w:pPr>
        <w:spacing w:after="0"/>
        <w:ind w:left="0"/>
        <w:jc w:val="both"/>
      </w:pPr>
      <w:r>
        <w:rPr>
          <w:rFonts w:ascii="Times New Roman"/>
          <w:b w:val="false"/>
          <w:i w:val="false"/>
          <w:color w:val="000000"/>
          <w:sz w:val="28"/>
        </w:rPr>
        <w:t xml:space="preserve">
      14. Құқықтары мен міндеттері: </w:t>
      </w:r>
    </w:p>
    <w:bookmarkEnd w:id="739"/>
    <w:bookmarkStart w:name="z818" w:id="740"/>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740"/>
    <w:bookmarkStart w:name="z819" w:id="741"/>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741"/>
    <w:bookmarkStart w:name="z820" w:id="742"/>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742"/>
    <w:bookmarkStart w:name="z821" w:id="743"/>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743"/>
    <w:bookmarkStart w:name="z822" w:id="744"/>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744"/>
    <w:bookmarkStart w:name="z823" w:id="745"/>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745"/>
    <w:bookmarkStart w:name="z824" w:id="746"/>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746"/>
    <w:bookmarkStart w:name="z825" w:id="747"/>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747"/>
    <w:bookmarkStart w:name="z826" w:id="748"/>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748"/>
    <w:bookmarkStart w:name="z827" w:id="749"/>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749"/>
    <w:bookmarkStart w:name="z828" w:id="750"/>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830" w:id="751"/>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751"/>
    <w:bookmarkStart w:name="z831" w:id="752"/>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752"/>
    <w:bookmarkStart w:name="z832" w:id="753"/>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753"/>
    <w:bookmarkStart w:name="z833" w:id="754"/>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754"/>
    <w:bookmarkStart w:name="z834" w:id="755"/>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755"/>
    <w:bookmarkStart w:name="z835" w:id="756"/>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756"/>
    <w:bookmarkStart w:name="z836" w:id="757"/>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757"/>
    <w:bookmarkStart w:name="z837" w:id="758"/>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758"/>
    <w:bookmarkStart w:name="z838" w:id="759"/>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759"/>
    <w:bookmarkStart w:name="z839" w:id="760"/>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760"/>
    <w:bookmarkStart w:name="z840" w:id="761"/>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761"/>
    <w:bookmarkStart w:name="z841" w:id="762"/>
    <w:p>
      <w:pPr>
        <w:spacing w:after="0"/>
        <w:ind w:left="0"/>
        <w:jc w:val="both"/>
      </w:pPr>
      <w:r>
        <w:rPr>
          <w:rFonts w:ascii="Times New Roman"/>
          <w:b w:val="false"/>
          <w:i w:val="false"/>
          <w:color w:val="000000"/>
          <w:sz w:val="28"/>
        </w:rPr>
        <w:t>
      15. Функциялары:</w:t>
      </w:r>
    </w:p>
    <w:bookmarkEnd w:id="762"/>
    <w:bookmarkStart w:name="z842" w:id="763"/>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763"/>
    <w:bookmarkStart w:name="z843" w:id="764"/>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764"/>
    <w:bookmarkStart w:name="z844" w:id="765"/>
    <w:p>
      <w:pPr>
        <w:spacing w:after="0"/>
        <w:ind w:left="0"/>
        <w:jc w:val="both"/>
      </w:pPr>
      <w:r>
        <w:rPr>
          <w:rFonts w:ascii="Times New Roman"/>
          <w:b w:val="false"/>
          <w:i w:val="false"/>
          <w:color w:val="000000"/>
          <w:sz w:val="28"/>
        </w:rPr>
        <w:t>
      бастауыш білім беру;</w:t>
      </w:r>
    </w:p>
    <w:bookmarkEnd w:id="765"/>
    <w:bookmarkStart w:name="z845" w:id="766"/>
    <w:p>
      <w:pPr>
        <w:spacing w:after="0"/>
        <w:ind w:left="0"/>
        <w:jc w:val="both"/>
      </w:pPr>
      <w:r>
        <w:rPr>
          <w:rFonts w:ascii="Times New Roman"/>
          <w:b w:val="false"/>
          <w:i w:val="false"/>
          <w:color w:val="000000"/>
          <w:sz w:val="28"/>
        </w:rPr>
        <w:t>
      негізгі орта білім беру;</w:t>
      </w:r>
    </w:p>
    <w:bookmarkEnd w:id="766"/>
    <w:bookmarkStart w:name="z846" w:id="767"/>
    <w:p>
      <w:pPr>
        <w:spacing w:after="0"/>
        <w:ind w:left="0"/>
        <w:jc w:val="both"/>
      </w:pPr>
      <w:r>
        <w:rPr>
          <w:rFonts w:ascii="Times New Roman"/>
          <w:b w:val="false"/>
          <w:i w:val="false"/>
          <w:color w:val="000000"/>
          <w:sz w:val="28"/>
        </w:rPr>
        <w:t>
      жалпы орта білім беру;</w:t>
      </w:r>
    </w:p>
    <w:bookmarkEnd w:id="767"/>
    <w:bookmarkStart w:name="z847" w:id="768"/>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768"/>
    <w:bookmarkStart w:name="z848" w:id="769"/>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769"/>
    <w:bookmarkStart w:name="z849" w:id="770"/>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770"/>
    <w:bookmarkStart w:name="z850" w:id="771"/>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771"/>
    <w:bookmarkStart w:name="z851" w:id="772"/>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772"/>
    <w:bookmarkStart w:name="z852" w:id="773"/>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773"/>
    <w:bookmarkStart w:name="z853" w:id="774"/>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774"/>
    <w:bookmarkStart w:name="z854" w:id="775"/>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775"/>
    <w:bookmarkStart w:name="z855" w:id="776"/>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776"/>
    <w:bookmarkStart w:name="z856" w:id="777"/>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858" w:id="778"/>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778"/>
    <w:bookmarkStart w:name="z859" w:id="779"/>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779"/>
    <w:bookmarkStart w:name="z860" w:id="780"/>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863" w:id="781"/>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781"/>
    <w:bookmarkStart w:name="z864" w:id="782"/>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782"/>
    <w:bookmarkStart w:name="z865" w:id="783"/>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783"/>
    <w:bookmarkStart w:name="z866" w:id="784"/>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784"/>
    <w:bookmarkStart w:name="z867" w:id="785"/>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785"/>
    <w:bookmarkStart w:name="z868" w:id="786"/>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786"/>
    <w:bookmarkStart w:name="z869" w:id="787"/>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787"/>
    <w:bookmarkStart w:name="z870" w:id="788"/>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788"/>
    <w:bookmarkStart w:name="z871" w:id="789"/>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789"/>
    <w:bookmarkStart w:name="z872" w:id="790"/>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790"/>
    <w:bookmarkStart w:name="z873" w:id="791"/>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791"/>
    <w:bookmarkStart w:name="z874" w:id="792"/>
    <w:p>
      <w:pPr>
        <w:spacing w:after="0"/>
        <w:ind w:left="0"/>
        <w:jc w:val="both"/>
      </w:pPr>
      <w:r>
        <w:rPr>
          <w:rFonts w:ascii="Times New Roman"/>
          <w:b w:val="false"/>
          <w:i w:val="false"/>
          <w:color w:val="000000"/>
          <w:sz w:val="28"/>
        </w:rPr>
        <w:t>
      28) мемлекеттік қызмет көрсету;</w:t>
      </w:r>
    </w:p>
    <w:bookmarkEnd w:id="792"/>
    <w:bookmarkStart w:name="z875" w:id="793"/>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793"/>
    <w:bookmarkStart w:name="z876" w:id="794"/>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794"/>
    <w:bookmarkStart w:name="z877" w:id="795"/>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795"/>
    <w:bookmarkStart w:name="z878" w:id="796"/>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796"/>
    <w:bookmarkStart w:name="z879" w:id="797"/>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797"/>
    <w:bookmarkStart w:name="z880" w:id="798"/>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798"/>
    <w:bookmarkStart w:name="z881" w:id="799"/>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799"/>
    <w:bookmarkStart w:name="z882" w:id="80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800"/>
    <w:bookmarkStart w:name="z883" w:id="801"/>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801"/>
    <w:bookmarkStart w:name="z884" w:id="802"/>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802"/>
    <w:bookmarkStart w:name="z885" w:id="803"/>
    <w:p>
      <w:pPr>
        <w:spacing w:after="0"/>
        <w:ind w:left="0"/>
        <w:jc w:val="both"/>
      </w:pPr>
      <w:r>
        <w:rPr>
          <w:rFonts w:ascii="Times New Roman"/>
          <w:b w:val="false"/>
          <w:i w:val="false"/>
          <w:color w:val="000000"/>
          <w:sz w:val="28"/>
        </w:rPr>
        <w:t>
      18. Департамент басшысының өкілеттігі:</w:t>
      </w:r>
    </w:p>
    <w:bookmarkEnd w:id="803"/>
    <w:bookmarkStart w:name="z886" w:id="804"/>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804"/>
    <w:bookmarkStart w:name="z887" w:id="805"/>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805"/>
    <w:bookmarkStart w:name="z888" w:id="806"/>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806"/>
    <w:bookmarkStart w:name="z889" w:id="80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807"/>
    <w:bookmarkStart w:name="z890" w:id="808"/>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808"/>
    <w:bookmarkStart w:name="z891" w:id="809"/>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809"/>
    <w:bookmarkStart w:name="z892" w:id="810"/>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894" w:id="811"/>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811"/>
    <w:bookmarkStart w:name="z895" w:id="812"/>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812"/>
    <w:bookmarkStart w:name="z896" w:id="813"/>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813"/>
    <w:bookmarkStart w:name="z897" w:id="814"/>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814"/>
    <w:bookmarkStart w:name="z898" w:id="815"/>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815"/>
    <w:bookmarkStart w:name="z899" w:id="816"/>
    <w:p>
      <w:pPr>
        <w:spacing w:after="0"/>
        <w:ind w:left="0"/>
        <w:jc w:val="left"/>
      </w:pPr>
      <w:r>
        <w:rPr>
          <w:rFonts w:ascii="Times New Roman"/>
          <w:b/>
          <w:i w:val="false"/>
          <w:color w:val="000000"/>
        </w:rPr>
        <w:t xml:space="preserve"> 4-тарау. Департаменттің мүлкі</w:t>
      </w:r>
    </w:p>
    <w:bookmarkEnd w:id="816"/>
    <w:bookmarkStart w:name="z900" w:id="817"/>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817"/>
    <w:bookmarkStart w:name="z901" w:id="81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18"/>
    <w:bookmarkStart w:name="z902" w:id="819"/>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819"/>
    <w:bookmarkStart w:name="z903" w:id="820"/>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20"/>
    <w:bookmarkStart w:name="z904" w:id="821"/>
    <w:p>
      <w:pPr>
        <w:spacing w:after="0"/>
        <w:ind w:left="0"/>
        <w:jc w:val="left"/>
      </w:pPr>
      <w:r>
        <w:rPr>
          <w:rFonts w:ascii="Times New Roman"/>
          <w:b/>
          <w:i w:val="false"/>
          <w:color w:val="000000"/>
        </w:rPr>
        <w:t xml:space="preserve"> 5-тарау. Департаментті қайта ұйымдастыру және тарату</w:t>
      </w:r>
    </w:p>
    <w:bookmarkEnd w:id="821"/>
    <w:bookmarkStart w:name="z905" w:id="82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82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9 қосымша</w:t>
            </w:r>
          </w:p>
        </w:tc>
      </w:tr>
    </w:tbl>
    <w:bookmarkStart w:name="z907" w:id="823"/>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Қарағанды облысының білім саласында сапаны қамтамасыз ету департаменті" мемлекеттік мекемесінің ережесі</w:t>
      </w:r>
    </w:p>
    <w:bookmarkEnd w:id="823"/>
    <w:bookmarkStart w:name="z908" w:id="824"/>
    <w:p>
      <w:pPr>
        <w:spacing w:after="0"/>
        <w:ind w:left="0"/>
        <w:jc w:val="left"/>
      </w:pPr>
      <w:r>
        <w:rPr>
          <w:rFonts w:ascii="Times New Roman"/>
          <w:b/>
          <w:i w:val="false"/>
          <w:color w:val="000000"/>
        </w:rPr>
        <w:t xml:space="preserve"> 1-тарау. Жалпы ережелер</w:t>
      </w:r>
    </w:p>
    <w:bookmarkEnd w:id="824"/>
    <w:bookmarkStart w:name="z909" w:id="825"/>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Қарағанды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911" w:id="826"/>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26"/>
    <w:bookmarkStart w:name="z912" w:id="827"/>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827"/>
    <w:bookmarkStart w:name="z913" w:id="828"/>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828"/>
    <w:bookmarkStart w:name="z914" w:id="82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829"/>
    <w:bookmarkStart w:name="z915" w:id="83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30"/>
    <w:bookmarkStart w:name="z916" w:id="831"/>
    <w:p>
      <w:pPr>
        <w:spacing w:after="0"/>
        <w:ind w:left="0"/>
        <w:jc w:val="both"/>
      </w:pPr>
      <w:r>
        <w:rPr>
          <w:rFonts w:ascii="Times New Roman"/>
          <w:b w:val="false"/>
          <w:i w:val="false"/>
          <w:color w:val="000000"/>
          <w:sz w:val="28"/>
        </w:rPr>
        <w:t>
      8. Заңды тұлғаның орналасқан жері: Қазақстан Республикасы, 100028, Қарағанды облысы, Қарағанда қаласы, Костенко көшесі, 6-үй.</w:t>
      </w:r>
    </w:p>
    <w:bookmarkEnd w:id="831"/>
    <w:bookmarkStart w:name="z917" w:id="832"/>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Қарағанды облысының білім саласында сапаны қамтамасыз ету департаменті" мемлекеттік мекемесі.</w:t>
      </w:r>
    </w:p>
    <w:bookmarkEnd w:id="832"/>
    <w:bookmarkStart w:name="z918" w:id="83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33"/>
    <w:bookmarkStart w:name="z919" w:id="83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34"/>
    <w:bookmarkStart w:name="z920" w:id="83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835"/>
    <w:bookmarkStart w:name="z921" w:id="83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836"/>
    <w:bookmarkStart w:name="z922" w:id="83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37"/>
    <w:bookmarkStart w:name="z923" w:id="838"/>
    <w:p>
      <w:pPr>
        <w:spacing w:after="0"/>
        <w:ind w:left="0"/>
        <w:jc w:val="both"/>
      </w:pPr>
      <w:r>
        <w:rPr>
          <w:rFonts w:ascii="Times New Roman"/>
          <w:b w:val="false"/>
          <w:i w:val="false"/>
          <w:color w:val="000000"/>
          <w:sz w:val="28"/>
        </w:rPr>
        <w:t xml:space="preserve">
      13. Мақсаттары: </w:t>
      </w:r>
    </w:p>
    <w:bookmarkEnd w:id="838"/>
    <w:bookmarkStart w:name="z924" w:id="839"/>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839"/>
    <w:bookmarkStart w:name="z925" w:id="840"/>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840"/>
    <w:bookmarkStart w:name="z926" w:id="841"/>
    <w:p>
      <w:pPr>
        <w:spacing w:after="0"/>
        <w:ind w:left="0"/>
        <w:jc w:val="both"/>
      </w:pPr>
      <w:r>
        <w:rPr>
          <w:rFonts w:ascii="Times New Roman"/>
          <w:b w:val="false"/>
          <w:i w:val="false"/>
          <w:color w:val="000000"/>
          <w:sz w:val="28"/>
        </w:rPr>
        <w:t xml:space="preserve">
      14. Құқықтары мен міндеттері: </w:t>
      </w:r>
    </w:p>
    <w:bookmarkEnd w:id="841"/>
    <w:bookmarkStart w:name="z927" w:id="842"/>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842"/>
    <w:bookmarkStart w:name="z928" w:id="843"/>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843"/>
    <w:bookmarkStart w:name="z929" w:id="844"/>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844"/>
    <w:bookmarkStart w:name="z930" w:id="845"/>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845"/>
    <w:bookmarkStart w:name="z931" w:id="846"/>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846"/>
    <w:bookmarkStart w:name="z932" w:id="847"/>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847"/>
    <w:bookmarkStart w:name="z933" w:id="848"/>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848"/>
    <w:bookmarkStart w:name="z934" w:id="849"/>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849"/>
    <w:bookmarkStart w:name="z935" w:id="850"/>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850"/>
    <w:bookmarkStart w:name="z936" w:id="851"/>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851"/>
    <w:bookmarkStart w:name="z937" w:id="852"/>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939" w:id="853"/>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853"/>
    <w:bookmarkStart w:name="z940" w:id="854"/>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854"/>
    <w:bookmarkStart w:name="z941" w:id="855"/>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855"/>
    <w:bookmarkStart w:name="z942" w:id="856"/>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856"/>
    <w:bookmarkStart w:name="z943" w:id="857"/>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857"/>
    <w:bookmarkStart w:name="z944" w:id="858"/>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858"/>
    <w:bookmarkStart w:name="z945" w:id="859"/>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859"/>
    <w:bookmarkStart w:name="z946" w:id="860"/>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860"/>
    <w:bookmarkStart w:name="z947" w:id="861"/>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861"/>
    <w:bookmarkStart w:name="z948" w:id="862"/>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862"/>
    <w:bookmarkStart w:name="z949" w:id="863"/>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863"/>
    <w:bookmarkStart w:name="z950" w:id="864"/>
    <w:p>
      <w:pPr>
        <w:spacing w:after="0"/>
        <w:ind w:left="0"/>
        <w:jc w:val="both"/>
      </w:pPr>
      <w:r>
        <w:rPr>
          <w:rFonts w:ascii="Times New Roman"/>
          <w:b w:val="false"/>
          <w:i w:val="false"/>
          <w:color w:val="000000"/>
          <w:sz w:val="28"/>
        </w:rPr>
        <w:t>
      15. Функциялары:</w:t>
      </w:r>
    </w:p>
    <w:bookmarkEnd w:id="864"/>
    <w:bookmarkStart w:name="z951" w:id="865"/>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865"/>
    <w:bookmarkStart w:name="z952" w:id="866"/>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866"/>
    <w:bookmarkStart w:name="z953" w:id="867"/>
    <w:p>
      <w:pPr>
        <w:spacing w:after="0"/>
        <w:ind w:left="0"/>
        <w:jc w:val="both"/>
      </w:pPr>
      <w:r>
        <w:rPr>
          <w:rFonts w:ascii="Times New Roman"/>
          <w:b w:val="false"/>
          <w:i w:val="false"/>
          <w:color w:val="000000"/>
          <w:sz w:val="28"/>
        </w:rPr>
        <w:t>
      бастауыш білім беру;</w:t>
      </w:r>
    </w:p>
    <w:bookmarkEnd w:id="867"/>
    <w:bookmarkStart w:name="z954" w:id="868"/>
    <w:p>
      <w:pPr>
        <w:spacing w:after="0"/>
        <w:ind w:left="0"/>
        <w:jc w:val="both"/>
      </w:pPr>
      <w:r>
        <w:rPr>
          <w:rFonts w:ascii="Times New Roman"/>
          <w:b w:val="false"/>
          <w:i w:val="false"/>
          <w:color w:val="000000"/>
          <w:sz w:val="28"/>
        </w:rPr>
        <w:t>
      негізгі орта білім беру;</w:t>
      </w:r>
    </w:p>
    <w:bookmarkEnd w:id="868"/>
    <w:bookmarkStart w:name="z955" w:id="869"/>
    <w:p>
      <w:pPr>
        <w:spacing w:after="0"/>
        <w:ind w:left="0"/>
        <w:jc w:val="both"/>
      </w:pPr>
      <w:r>
        <w:rPr>
          <w:rFonts w:ascii="Times New Roman"/>
          <w:b w:val="false"/>
          <w:i w:val="false"/>
          <w:color w:val="000000"/>
          <w:sz w:val="28"/>
        </w:rPr>
        <w:t>
      жалпы орта білім беру;</w:t>
      </w:r>
    </w:p>
    <w:bookmarkEnd w:id="869"/>
    <w:bookmarkStart w:name="z956" w:id="870"/>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870"/>
    <w:bookmarkStart w:name="z957" w:id="871"/>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871"/>
    <w:bookmarkStart w:name="z958" w:id="872"/>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872"/>
    <w:bookmarkStart w:name="z959" w:id="873"/>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873"/>
    <w:bookmarkStart w:name="z960" w:id="874"/>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874"/>
    <w:bookmarkStart w:name="z961" w:id="875"/>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875"/>
    <w:bookmarkStart w:name="z962" w:id="876"/>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876"/>
    <w:bookmarkStart w:name="z963" w:id="877"/>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877"/>
    <w:bookmarkStart w:name="z964" w:id="878"/>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878"/>
    <w:bookmarkStart w:name="z965" w:id="879"/>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8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967" w:id="880"/>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880"/>
    <w:bookmarkStart w:name="z968" w:id="881"/>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881"/>
    <w:bookmarkStart w:name="z969" w:id="882"/>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972" w:id="883"/>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883"/>
    <w:bookmarkStart w:name="z973" w:id="884"/>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884"/>
    <w:bookmarkStart w:name="z974" w:id="885"/>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885"/>
    <w:bookmarkStart w:name="z975" w:id="886"/>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886"/>
    <w:bookmarkStart w:name="z976" w:id="887"/>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887"/>
    <w:bookmarkStart w:name="z977" w:id="888"/>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888"/>
    <w:bookmarkStart w:name="z978" w:id="889"/>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889"/>
    <w:bookmarkStart w:name="z979" w:id="890"/>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890"/>
    <w:bookmarkStart w:name="z980" w:id="891"/>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891"/>
    <w:bookmarkStart w:name="z981" w:id="892"/>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892"/>
    <w:bookmarkStart w:name="z982" w:id="893"/>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893"/>
    <w:bookmarkStart w:name="z983" w:id="894"/>
    <w:p>
      <w:pPr>
        <w:spacing w:after="0"/>
        <w:ind w:left="0"/>
        <w:jc w:val="both"/>
      </w:pPr>
      <w:r>
        <w:rPr>
          <w:rFonts w:ascii="Times New Roman"/>
          <w:b w:val="false"/>
          <w:i w:val="false"/>
          <w:color w:val="000000"/>
          <w:sz w:val="28"/>
        </w:rPr>
        <w:t>
      28) мемлекеттік қызмет көрсету;</w:t>
      </w:r>
    </w:p>
    <w:bookmarkEnd w:id="894"/>
    <w:bookmarkStart w:name="z984" w:id="895"/>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895"/>
    <w:bookmarkStart w:name="z985" w:id="896"/>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896"/>
    <w:bookmarkStart w:name="z986" w:id="897"/>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897"/>
    <w:bookmarkStart w:name="z987" w:id="898"/>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898"/>
    <w:bookmarkStart w:name="z988" w:id="899"/>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899"/>
    <w:bookmarkStart w:name="z989" w:id="900"/>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900"/>
    <w:bookmarkStart w:name="z990" w:id="901"/>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901"/>
    <w:bookmarkStart w:name="z991" w:id="90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902"/>
    <w:bookmarkStart w:name="z992" w:id="903"/>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903"/>
    <w:bookmarkStart w:name="z993" w:id="904"/>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904"/>
    <w:bookmarkStart w:name="z994" w:id="905"/>
    <w:p>
      <w:pPr>
        <w:spacing w:after="0"/>
        <w:ind w:left="0"/>
        <w:jc w:val="both"/>
      </w:pPr>
      <w:r>
        <w:rPr>
          <w:rFonts w:ascii="Times New Roman"/>
          <w:b w:val="false"/>
          <w:i w:val="false"/>
          <w:color w:val="000000"/>
          <w:sz w:val="28"/>
        </w:rPr>
        <w:t>
      18. Департамент басшысының өкілеттігі:</w:t>
      </w:r>
    </w:p>
    <w:bookmarkEnd w:id="905"/>
    <w:bookmarkStart w:name="z995" w:id="906"/>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906"/>
    <w:bookmarkStart w:name="z996" w:id="907"/>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907"/>
    <w:bookmarkStart w:name="z997" w:id="908"/>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908"/>
    <w:bookmarkStart w:name="z998" w:id="90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909"/>
    <w:bookmarkStart w:name="z999" w:id="910"/>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910"/>
    <w:bookmarkStart w:name="z1000" w:id="911"/>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911"/>
    <w:bookmarkStart w:name="z1001" w:id="912"/>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003" w:id="913"/>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913"/>
    <w:bookmarkStart w:name="z1004" w:id="914"/>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914"/>
    <w:bookmarkStart w:name="z1005" w:id="915"/>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915"/>
    <w:bookmarkStart w:name="z1006" w:id="916"/>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916"/>
    <w:bookmarkStart w:name="z1007" w:id="917"/>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917"/>
    <w:bookmarkStart w:name="z1008" w:id="918"/>
    <w:p>
      <w:pPr>
        <w:spacing w:after="0"/>
        <w:ind w:left="0"/>
        <w:jc w:val="left"/>
      </w:pPr>
      <w:r>
        <w:rPr>
          <w:rFonts w:ascii="Times New Roman"/>
          <w:b/>
          <w:i w:val="false"/>
          <w:color w:val="000000"/>
        </w:rPr>
        <w:t xml:space="preserve"> 4-тарау. Департаменттің мүлкі</w:t>
      </w:r>
    </w:p>
    <w:bookmarkEnd w:id="918"/>
    <w:bookmarkStart w:name="z1009" w:id="919"/>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919"/>
    <w:bookmarkStart w:name="z1010" w:id="92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920"/>
    <w:bookmarkStart w:name="z1011" w:id="921"/>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921"/>
    <w:bookmarkStart w:name="z1012" w:id="922"/>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22"/>
    <w:bookmarkStart w:name="z1013" w:id="923"/>
    <w:p>
      <w:pPr>
        <w:spacing w:after="0"/>
        <w:ind w:left="0"/>
        <w:jc w:val="left"/>
      </w:pPr>
      <w:r>
        <w:rPr>
          <w:rFonts w:ascii="Times New Roman"/>
          <w:b/>
          <w:i w:val="false"/>
          <w:color w:val="000000"/>
        </w:rPr>
        <w:t xml:space="preserve"> 5-тарау. Департаментті қайта ұйымдастыру және тарату</w:t>
      </w:r>
    </w:p>
    <w:bookmarkEnd w:id="923"/>
    <w:bookmarkStart w:name="z1014" w:id="92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92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10 қосымша</w:t>
            </w:r>
          </w:p>
        </w:tc>
      </w:tr>
    </w:tbl>
    <w:bookmarkStart w:name="z1016" w:id="925"/>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Қостанай облысының білім саласында сапаны қамтамасыз ету департаменті" мемлекеттік мекемесінің ережесі</w:t>
      </w:r>
    </w:p>
    <w:bookmarkEnd w:id="925"/>
    <w:bookmarkStart w:name="z1017" w:id="926"/>
    <w:p>
      <w:pPr>
        <w:spacing w:after="0"/>
        <w:ind w:left="0"/>
        <w:jc w:val="left"/>
      </w:pPr>
      <w:r>
        <w:rPr>
          <w:rFonts w:ascii="Times New Roman"/>
          <w:b/>
          <w:i w:val="false"/>
          <w:color w:val="000000"/>
        </w:rPr>
        <w:t xml:space="preserve"> 1-тарау. Жалпы ережелер</w:t>
      </w:r>
    </w:p>
    <w:bookmarkEnd w:id="926"/>
    <w:bookmarkStart w:name="z1018" w:id="927"/>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Қостанай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9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020" w:id="928"/>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28"/>
    <w:bookmarkStart w:name="z1021" w:id="929"/>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929"/>
    <w:bookmarkStart w:name="z1022" w:id="930"/>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930"/>
    <w:bookmarkStart w:name="z1023" w:id="93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31"/>
    <w:bookmarkStart w:name="z1024" w:id="93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32"/>
    <w:bookmarkStart w:name="z1025" w:id="933"/>
    <w:p>
      <w:pPr>
        <w:spacing w:after="0"/>
        <w:ind w:left="0"/>
        <w:jc w:val="both"/>
      </w:pPr>
      <w:r>
        <w:rPr>
          <w:rFonts w:ascii="Times New Roman"/>
          <w:b w:val="false"/>
          <w:i w:val="false"/>
          <w:color w:val="000000"/>
          <w:sz w:val="28"/>
        </w:rPr>
        <w:t>
      8. Заңды тұлғаның орналасқан жері: Қазақстан Республикасы, 110000, Қостанай облысы, Қостанай қаласы, Гоголь көшесі, 177 А-үй.</w:t>
      </w:r>
    </w:p>
    <w:bookmarkEnd w:id="933"/>
    <w:bookmarkStart w:name="z1026" w:id="934"/>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Қостанай облысының білім саласында сапаны қамтамасыз ету департаменті" мемлекеттік мекемесі.</w:t>
      </w:r>
    </w:p>
    <w:bookmarkEnd w:id="934"/>
    <w:bookmarkStart w:name="z1027" w:id="93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35"/>
    <w:bookmarkStart w:name="z1028" w:id="93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36"/>
    <w:bookmarkStart w:name="z1029" w:id="93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937"/>
    <w:bookmarkStart w:name="z1030" w:id="93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938"/>
    <w:bookmarkStart w:name="z1031" w:id="93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39"/>
    <w:bookmarkStart w:name="z1032" w:id="940"/>
    <w:p>
      <w:pPr>
        <w:spacing w:after="0"/>
        <w:ind w:left="0"/>
        <w:jc w:val="both"/>
      </w:pPr>
      <w:r>
        <w:rPr>
          <w:rFonts w:ascii="Times New Roman"/>
          <w:b w:val="false"/>
          <w:i w:val="false"/>
          <w:color w:val="000000"/>
          <w:sz w:val="28"/>
        </w:rPr>
        <w:t xml:space="preserve">
      13. Мақсаттары: </w:t>
      </w:r>
    </w:p>
    <w:bookmarkEnd w:id="940"/>
    <w:bookmarkStart w:name="z1033" w:id="941"/>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941"/>
    <w:bookmarkStart w:name="z1034" w:id="942"/>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942"/>
    <w:bookmarkStart w:name="z1035" w:id="943"/>
    <w:p>
      <w:pPr>
        <w:spacing w:after="0"/>
        <w:ind w:left="0"/>
        <w:jc w:val="both"/>
      </w:pPr>
      <w:r>
        <w:rPr>
          <w:rFonts w:ascii="Times New Roman"/>
          <w:b w:val="false"/>
          <w:i w:val="false"/>
          <w:color w:val="000000"/>
          <w:sz w:val="28"/>
        </w:rPr>
        <w:t xml:space="preserve">
      14. Құқықтары мен міндеттері: </w:t>
      </w:r>
    </w:p>
    <w:bookmarkEnd w:id="943"/>
    <w:bookmarkStart w:name="z1036" w:id="944"/>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944"/>
    <w:bookmarkStart w:name="z1037" w:id="945"/>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945"/>
    <w:bookmarkStart w:name="z1038" w:id="946"/>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946"/>
    <w:bookmarkStart w:name="z1039" w:id="947"/>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947"/>
    <w:bookmarkStart w:name="z1040" w:id="948"/>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948"/>
    <w:bookmarkStart w:name="z1041" w:id="949"/>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949"/>
    <w:bookmarkStart w:name="z1042" w:id="950"/>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950"/>
    <w:bookmarkStart w:name="z1043" w:id="951"/>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951"/>
    <w:bookmarkStart w:name="z1044" w:id="952"/>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952"/>
    <w:bookmarkStart w:name="z1045" w:id="953"/>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953"/>
    <w:bookmarkStart w:name="z1046" w:id="954"/>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048" w:id="955"/>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955"/>
    <w:bookmarkStart w:name="z1049" w:id="956"/>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956"/>
    <w:bookmarkStart w:name="z1050" w:id="957"/>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957"/>
    <w:bookmarkStart w:name="z1051" w:id="958"/>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958"/>
    <w:bookmarkStart w:name="z1052" w:id="959"/>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959"/>
    <w:bookmarkStart w:name="z1053" w:id="960"/>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960"/>
    <w:bookmarkStart w:name="z1054" w:id="961"/>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961"/>
    <w:bookmarkStart w:name="z1055" w:id="962"/>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962"/>
    <w:bookmarkStart w:name="z1056" w:id="963"/>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963"/>
    <w:bookmarkStart w:name="z1057" w:id="964"/>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964"/>
    <w:bookmarkStart w:name="z1058" w:id="965"/>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965"/>
    <w:bookmarkStart w:name="z1059" w:id="966"/>
    <w:p>
      <w:pPr>
        <w:spacing w:after="0"/>
        <w:ind w:left="0"/>
        <w:jc w:val="both"/>
      </w:pPr>
      <w:r>
        <w:rPr>
          <w:rFonts w:ascii="Times New Roman"/>
          <w:b w:val="false"/>
          <w:i w:val="false"/>
          <w:color w:val="000000"/>
          <w:sz w:val="28"/>
        </w:rPr>
        <w:t>
      15. Функциялары:</w:t>
      </w:r>
    </w:p>
    <w:bookmarkEnd w:id="966"/>
    <w:bookmarkStart w:name="z1060" w:id="967"/>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967"/>
    <w:bookmarkStart w:name="z1061" w:id="968"/>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968"/>
    <w:bookmarkStart w:name="z1062" w:id="969"/>
    <w:p>
      <w:pPr>
        <w:spacing w:after="0"/>
        <w:ind w:left="0"/>
        <w:jc w:val="both"/>
      </w:pPr>
      <w:r>
        <w:rPr>
          <w:rFonts w:ascii="Times New Roman"/>
          <w:b w:val="false"/>
          <w:i w:val="false"/>
          <w:color w:val="000000"/>
          <w:sz w:val="28"/>
        </w:rPr>
        <w:t>
      бастауыш білім беру;</w:t>
      </w:r>
    </w:p>
    <w:bookmarkEnd w:id="969"/>
    <w:bookmarkStart w:name="z1063" w:id="970"/>
    <w:p>
      <w:pPr>
        <w:spacing w:after="0"/>
        <w:ind w:left="0"/>
        <w:jc w:val="both"/>
      </w:pPr>
      <w:r>
        <w:rPr>
          <w:rFonts w:ascii="Times New Roman"/>
          <w:b w:val="false"/>
          <w:i w:val="false"/>
          <w:color w:val="000000"/>
          <w:sz w:val="28"/>
        </w:rPr>
        <w:t>
      негізгі орта білім беру;</w:t>
      </w:r>
    </w:p>
    <w:bookmarkEnd w:id="970"/>
    <w:bookmarkStart w:name="z1064" w:id="971"/>
    <w:p>
      <w:pPr>
        <w:spacing w:after="0"/>
        <w:ind w:left="0"/>
        <w:jc w:val="both"/>
      </w:pPr>
      <w:r>
        <w:rPr>
          <w:rFonts w:ascii="Times New Roman"/>
          <w:b w:val="false"/>
          <w:i w:val="false"/>
          <w:color w:val="000000"/>
          <w:sz w:val="28"/>
        </w:rPr>
        <w:t>
      жалпы орта білім беру;</w:t>
      </w:r>
    </w:p>
    <w:bookmarkEnd w:id="971"/>
    <w:bookmarkStart w:name="z1065" w:id="972"/>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972"/>
    <w:bookmarkStart w:name="z1066" w:id="973"/>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973"/>
    <w:bookmarkStart w:name="z1067" w:id="974"/>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974"/>
    <w:bookmarkStart w:name="z1068" w:id="975"/>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975"/>
    <w:bookmarkStart w:name="z1069" w:id="976"/>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976"/>
    <w:bookmarkStart w:name="z1070" w:id="977"/>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977"/>
    <w:bookmarkStart w:name="z1071" w:id="978"/>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978"/>
    <w:bookmarkStart w:name="z1072" w:id="979"/>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979"/>
    <w:bookmarkStart w:name="z1073" w:id="980"/>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980"/>
    <w:bookmarkStart w:name="z1074" w:id="981"/>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076" w:id="982"/>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982"/>
    <w:bookmarkStart w:name="z1077" w:id="983"/>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983"/>
    <w:bookmarkStart w:name="z1078" w:id="984"/>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081" w:id="985"/>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985"/>
    <w:bookmarkStart w:name="z1082" w:id="986"/>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986"/>
    <w:bookmarkStart w:name="z1083" w:id="987"/>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987"/>
    <w:bookmarkStart w:name="z1084" w:id="988"/>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988"/>
    <w:bookmarkStart w:name="z1085" w:id="989"/>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989"/>
    <w:bookmarkStart w:name="z1086" w:id="990"/>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990"/>
    <w:bookmarkStart w:name="z1087" w:id="991"/>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991"/>
    <w:bookmarkStart w:name="z1088" w:id="992"/>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992"/>
    <w:bookmarkStart w:name="z1089" w:id="993"/>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993"/>
    <w:bookmarkStart w:name="z1090" w:id="994"/>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994"/>
    <w:bookmarkStart w:name="z1091" w:id="995"/>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995"/>
    <w:bookmarkStart w:name="z1092" w:id="996"/>
    <w:p>
      <w:pPr>
        <w:spacing w:after="0"/>
        <w:ind w:left="0"/>
        <w:jc w:val="both"/>
      </w:pPr>
      <w:r>
        <w:rPr>
          <w:rFonts w:ascii="Times New Roman"/>
          <w:b w:val="false"/>
          <w:i w:val="false"/>
          <w:color w:val="000000"/>
          <w:sz w:val="28"/>
        </w:rPr>
        <w:t>
      28) мемлекеттік қызмет көрсету;</w:t>
      </w:r>
    </w:p>
    <w:bookmarkEnd w:id="996"/>
    <w:bookmarkStart w:name="z1093" w:id="997"/>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997"/>
    <w:bookmarkStart w:name="z1094" w:id="998"/>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998"/>
    <w:bookmarkStart w:name="z1095" w:id="999"/>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999"/>
    <w:bookmarkStart w:name="z1096" w:id="1000"/>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000"/>
    <w:bookmarkStart w:name="z1097" w:id="1001"/>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001"/>
    <w:bookmarkStart w:name="z1098" w:id="1002"/>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002"/>
    <w:bookmarkStart w:name="z1099" w:id="1003"/>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003"/>
    <w:bookmarkStart w:name="z1100" w:id="100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004"/>
    <w:bookmarkStart w:name="z1101" w:id="1005"/>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005"/>
    <w:bookmarkStart w:name="z1102" w:id="1006"/>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006"/>
    <w:bookmarkStart w:name="z1103" w:id="1007"/>
    <w:p>
      <w:pPr>
        <w:spacing w:after="0"/>
        <w:ind w:left="0"/>
        <w:jc w:val="both"/>
      </w:pPr>
      <w:r>
        <w:rPr>
          <w:rFonts w:ascii="Times New Roman"/>
          <w:b w:val="false"/>
          <w:i w:val="false"/>
          <w:color w:val="000000"/>
          <w:sz w:val="28"/>
        </w:rPr>
        <w:t>
      18. Департамент басшысының өкілеттігі:</w:t>
      </w:r>
    </w:p>
    <w:bookmarkEnd w:id="1007"/>
    <w:bookmarkStart w:name="z1104" w:id="1008"/>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008"/>
    <w:bookmarkStart w:name="z1105" w:id="1009"/>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009"/>
    <w:bookmarkStart w:name="z1106" w:id="1010"/>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010"/>
    <w:bookmarkStart w:name="z1107" w:id="101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011"/>
    <w:bookmarkStart w:name="z1108" w:id="1012"/>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012"/>
    <w:bookmarkStart w:name="z1109" w:id="1013"/>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013"/>
    <w:bookmarkStart w:name="z1110" w:id="1014"/>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0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112" w:id="1015"/>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015"/>
    <w:bookmarkStart w:name="z1113" w:id="1016"/>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016"/>
    <w:bookmarkStart w:name="z1114" w:id="1017"/>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017"/>
    <w:bookmarkStart w:name="z1115" w:id="1018"/>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018"/>
    <w:bookmarkStart w:name="z1116" w:id="1019"/>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019"/>
    <w:bookmarkStart w:name="z1117" w:id="1020"/>
    <w:p>
      <w:pPr>
        <w:spacing w:after="0"/>
        <w:ind w:left="0"/>
        <w:jc w:val="left"/>
      </w:pPr>
      <w:r>
        <w:rPr>
          <w:rFonts w:ascii="Times New Roman"/>
          <w:b/>
          <w:i w:val="false"/>
          <w:color w:val="000000"/>
        </w:rPr>
        <w:t xml:space="preserve"> 4-тарау. Департаменттің мүлкі</w:t>
      </w:r>
    </w:p>
    <w:bookmarkEnd w:id="1020"/>
    <w:bookmarkStart w:name="z1118" w:id="1021"/>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021"/>
    <w:bookmarkStart w:name="z1119" w:id="102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022"/>
    <w:bookmarkStart w:name="z1120" w:id="1023"/>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023"/>
    <w:bookmarkStart w:name="z1121" w:id="1024"/>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24"/>
    <w:bookmarkStart w:name="z1122" w:id="1025"/>
    <w:p>
      <w:pPr>
        <w:spacing w:after="0"/>
        <w:ind w:left="0"/>
        <w:jc w:val="left"/>
      </w:pPr>
      <w:r>
        <w:rPr>
          <w:rFonts w:ascii="Times New Roman"/>
          <w:b/>
          <w:i w:val="false"/>
          <w:color w:val="000000"/>
        </w:rPr>
        <w:t xml:space="preserve"> 5-тарау. Департаментті қайта ұйымдастыру және тарату</w:t>
      </w:r>
    </w:p>
    <w:bookmarkEnd w:id="1025"/>
    <w:bookmarkStart w:name="z1123" w:id="102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02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11 қосымша</w:t>
            </w:r>
          </w:p>
        </w:tc>
      </w:tr>
    </w:tbl>
    <w:bookmarkStart w:name="z1125" w:id="1027"/>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Қызылорда облысының білім саласында сапаны қамтамасыз ету департаменті" мемлекеттік мекемесінің ережесі</w:t>
      </w:r>
    </w:p>
    <w:bookmarkEnd w:id="1027"/>
    <w:bookmarkStart w:name="z1126" w:id="1028"/>
    <w:p>
      <w:pPr>
        <w:spacing w:after="0"/>
        <w:ind w:left="0"/>
        <w:jc w:val="left"/>
      </w:pPr>
      <w:r>
        <w:rPr>
          <w:rFonts w:ascii="Times New Roman"/>
          <w:b/>
          <w:i w:val="false"/>
          <w:color w:val="000000"/>
        </w:rPr>
        <w:t xml:space="preserve"> 1-тарау. Жалпы ережелер</w:t>
      </w:r>
    </w:p>
    <w:bookmarkEnd w:id="1028"/>
    <w:bookmarkStart w:name="z1127" w:id="1029"/>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Қызылорда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1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129" w:id="1030"/>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30"/>
    <w:bookmarkStart w:name="z1130" w:id="1031"/>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031"/>
    <w:bookmarkStart w:name="z1131" w:id="1032"/>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032"/>
    <w:bookmarkStart w:name="z1132" w:id="10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33"/>
    <w:bookmarkStart w:name="z1133" w:id="103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34"/>
    <w:bookmarkStart w:name="z1134" w:id="1035"/>
    <w:p>
      <w:pPr>
        <w:spacing w:after="0"/>
        <w:ind w:left="0"/>
        <w:jc w:val="both"/>
      </w:pPr>
      <w:r>
        <w:rPr>
          <w:rFonts w:ascii="Times New Roman"/>
          <w:b w:val="false"/>
          <w:i w:val="false"/>
          <w:color w:val="000000"/>
          <w:sz w:val="28"/>
        </w:rPr>
        <w:t>
      8. Заңды тұлғаның орналасқан жері: Қазақстан Республикасы, 120014, Қызылорда облысы, Қызылорда қаласы, Төле би көшесі, 36-ғимарат.</w:t>
      </w:r>
    </w:p>
    <w:bookmarkEnd w:id="1035"/>
    <w:bookmarkStart w:name="z1135" w:id="1036"/>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Қызылорда облысының білім саласында сапаны қамтамасыз ету департаменті" мемлекеттік мекемесі.</w:t>
      </w:r>
    </w:p>
    <w:bookmarkEnd w:id="1036"/>
    <w:bookmarkStart w:name="z1136" w:id="10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37"/>
    <w:bookmarkStart w:name="z1137" w:id="10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38"/>
    <w:bookmarkStart w:name="z1138" w:id="103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039"/>
    <w:bookmarkStart w:name="z1139" w:id="10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040"/>
    <w:bookmarkStart w:name="z1140" w:id="104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41"/>
    <w:bookmarkStart w:name="z1141" w:id="1042"/>
    <w:p>
      <w:pPr>
        <w:spacing w:after="0"/>
        <w:ind w:left="0"/>
        <w:jc w:val="both"/>
      </w:pPr>
      <w:r>
        <w:rPr>
          <w:rFonts w:ascii="Times New Roman"/>
          <w:b w:val="false"/>
          <w:i w:val="false"/>
          <w:color w:val="000000"/>
          <w:sz w:val="28"/>
        </w:rPr>
        <w:t xml:space="preserve">
      13. Мақсаттары: </w:t>
      </w:r>
    </w:p>
    <w:bookmarkEnd w:id="1042"/>
    <w:bookmarkStart w:name="z1142" w:id="1043"/>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043"/>
    <w:bookmarkStart w:name="z1143" w:id="1044"/>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044"/>
    <w:bookmarkStart w:name="z1144" w:id="1045"/>
    <w:p>
      <w:pPr>
        <w:spacing w:after="0"/>
        <w:ind w:left="0"/>
        <w:jc w:val="both"/>
      </w:pPr>
      <w:r>
        <w:rPr>
          <w:rFonts w:ascii="Times New Roman"/>
          <w:b w:val="false"/>
          <w:i w:val="false"/>
          <w:color w:val="000000"/>
          <w:sz w:val="28"/>
        </w:rPr>
        <w:t xml:space="preserve">
      14. Құқықтары мен міндеттері: </w:t>
      </w:r>
    </w:p>
    <w:bookmarkEnd w:id="1045"/>
    <w:bookmarkStart w:name="z1145" w:id="1046"/>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046"/>
    <w:bookmarkStart w:name="z1146" w:id="1047"/>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047"/>
    <w:bookmarkStart w:name="z1147" w:id="1048"/>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048"/>
    <w:bookmarkStart w:name="z1148" w:id="1049"/>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049"/>
    <w:bookmarkStart w:name="z1149" w:id="1050"/>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050"/>
    <w:bookmarkStart w:name="z1150" w:id="1051"/>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051"/>
    <w:bookmarkStart w:name="z1151" w:id="1052"/>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052"/>
    <w:bookmarkStart w:name="z1152" w:id="1053"/>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053"/>
    <w:bookmarkStart w:name="z1153" w:id="1054"/>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054"/>
    <w:bookmarkStart w:name="z1154" w:id="1055"/>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055"/>
    <w:bookmarkStart w:name="z1155" w:id="1056"/>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0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157" w:id="1057"/>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057"/>
    <w:bookmarkStart w:name="z1158" w:id="1058"/>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058"/>
    <w:bookmarkStart w:name="z1159" w:id="1059"/>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059"/>
    <w:bookmarkStart w:name="z1160" w:id="1060"/>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060"/>
    <w:bookmarkStart w:name="z1161" w:id="1061"/>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061"/>
    <w:bookmarkStart w:name="z1162" w:id="1062"/>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062"/>
    <w:bookmarkStart w:name="z1163" w:id="1063"/>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063"/>
    <w:bookmarkStart w:name="z1164" w:id="1064"/>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064"/>
    <w:bookmarkStart w:name="z1165" w:id="1065"/>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065"/>
    <w:bookmarkStart w:name="z1166" w:id="1066"/>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066"/>
    <w:bookmarkStart w:name="z1167" w:id="1067"/>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067"/>
    <w:bookmarkStart w:name="z1168" w:id="1068"/>
    <w:p>
      <w:pPr>
        <w:spacing w:after="0"/>
        <w:ind w:left="0"/>
        <w:jc w:val="both"/>
      </w:pPr>
      <w:r>
        <w:rPr>
          <w:rFonts w:ascii="Times New Roman"/>
          <w:b w:val="false"/>
          <w:i w:val="false"/>
          <w:color w:val="000000"/>
          <w:sz w:val="28"/>
        </w:rPr>
        <w:t>
      15. Функциялары:</w:t>
      </w:r>
    </w:p>
    <w:bookmarkEnd w:id="1068"/>
    <w:bookmarkStart w:name="z1169" w:id="1069"/>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069"/>
    <w:bookmarkStart w:name="z1170" w:id="1070"/>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070"/>
    <w:bookmarkStart w:name="z1171" w:id="1071"/>
    <w:p>
      <w:pPr>
        <w:spacing w:after="0"/>
        <w:ind w:left="0"/>
        <w:jc w:val="both"/>
      </w:pPr>
      <w:r>
        <w:rPr>
          <w:rFonts w:ascii="Times New Roman"/>
          <w:b w:val="false"/>
          <w:i w:val="false"/>
          <w:color w:val="000000"/>
          <w:sz w:val="28"/>
        </w:rPr>
        <w:t>
      бастауыш білім беру;</w:t>
      </w:r>
    </w:p>
    <w:bookmarkEnd w:id="1071"/>
    <w:bookmarkStart w:name="z1172" w:id="1072"/>
    <w:p>
      <w:pPr>
        <w:spacing w:after="0"/>
        <w:ind w:left="0"/>
        <w:jc w:val="both"/>
      </w:pPr>
      <w:r>
        <w:rPr>
          <w:rFonts w:ascii="Times New Roman"/>
          <w:b w:val="false"/>
          <w:i w:val="false"/>
          <w:color w:val="000000"/>
          <w:sz w:val="28"/>
        </w:rPr>
        <w:t>
      негізгі орта білім беру;</w:t>
      </w:r>
    </w:p>
    <w:bookmarkEnd w:id="1072"/>
    <w:bookmarkStart w:name="z1173" w:id="1073"/>
    <w:p>
      <w:pPr>
        <w:spacing w:after="0"/>
        <w:ind w:left="0"/>
        <w:jc w:val="both"/>
      </w:pPr>
      <w:r>
        <w:rPr>
          <w:rFonts w:ascii="Times New Roman"/>
          <w:b w:val="false"/>
          <w:i w:val="false"/>
          <w:color w:val="000000"/>
          <w:sz w:val="28"/>
        </w:rPr>
        <w:t>
      жалпы орта білім беру;</w:t>
      </w:r>
    </w:p>
    <w:bookmarkEnd w:id="1073"/>
    <w:bookmarkStart w:name="z1174" w:id="1074"/>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074"/>
    <w:bookmarkStart w:name="z1175" w:id="1075"/>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075"/>
    <w:bookmarkStart w:name="z1176" w:id="1076"/>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076"/>
    <w:bookmarkStart w:name="z1177" w:id="1077"/>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077"/>
    <w:bookmarkStart w:name="z1178" w:id="1078"/>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078"/>
    <w:bookmarkStart w:name="z1179" w:id="1079"/>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079"/>
    <w:bookmarkStart w:name="z1180" w:id="1080"/>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080"/>
    <w:bookmarkStart w:name="z1181" w:id="1081"/>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081"/>
    <w:bookmarkStart w:name="z1182" w:id="1082"/>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082"/>
    <w:bookmarkStart w:name="z1183" w:id="1083"/>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185" w:id="1084"/>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084"/>
    <w:bookmarkStart w:name="z1186" w:id="1085"/>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085"/>
    <w:bookmarkStart w:name="z1187" w:id="1086"/>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190" w:id="1087"/>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087"/>
    <w:bookmarkStart w:name="z1191" w:id="1088"/>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088"/>
    <w:bookmarkStart w:name="z1192" w:id="1089"/>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089"/>
    <w:bookmarkStart w:name="z1193" w:id="1090"/>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090"/>
    <w:bookmarkStart w:name="z1194" w:id="1091"/>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091"/>
    <w:bookmarkStart w:name="z1195" w:id="1092"/>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092"/>
    <w:bookmarkStart w:name="z1196" w:id="1093"/>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093"/>
    <w:bookmarkStart w:name="z1197" w:id="1094"/>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094"/>
    <w:bookmarkStart w:name="z1198" w:id="1095"/>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095"/>
    <w:bookmarkStart w:name="z1199" w:id="1096"/>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096"/>
    <w:bookmarkStart w:name="z1200" w:id="1097"/>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097"/>
    <w:bookmarkStart w:name="z1201" w:id="1098"/>
    <w:p>
      <w:pPr>
        <w:spacing w:after="0"/>
        <w:ind w:left="0"/>
        <w:jc w:val="both"/>
      </w:pPr>
      <w:r>
        <w:rPr>
          <w:rFonts w:ascii="Times New Roman"/>
          <w:b w:val="false"/>
          <w:i w:val="false"/>
          <w:color w:val="000000"/>
          <w:sz w:val="28"/>
        </w:rPr>
        <w:t>
      28) мемлекеттік қызмет көрсету;</w:t>
      </w:r>
    </w:p>
    <w:bookmarkEnd w:id="1098"/>
    <w:bookmarkStart w:name="z1202" w:id="1099"/>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099"/>
    <w:bookmarkStart w:name="z1203" w:id="1100"/>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100"/>
    <w:bookmarkStart w:name="z1204" w:id="1101"/>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101"/>
    <w:bookmarkStart w:name="z1205" w:id="1102"/>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102"/>
    <w:bookmarkStart w:name="z1206" w:id="1103"/>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103"/>
    <w:bookmarkStart w:name="z1207" w:id="1104"/>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104"/>
    <w:bookmarkStart w:name="z1208" w:id="1105"/>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105"/>
    <w:bookmarkStart w:name="z1209" w:id="110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106"/>
    <w:bookmarkStart w:name="z1210" w:id="1107"/>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107"/>
    <w:bookmarkStart w:name="z1211" w:id="1108"/>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108"/>
    <w:bookmarkStart w:name="z1212" w:id="1109"/>
    <w:p>
      <w:pPr>
        <w:spacing w:after="0"/>
        <w:ind w:left="0"/>
        <w:jc w:val="both"/>
      </w:pPr>
      <w:r>
        <w:rPr>
          <w:rFonts w:ascii="Times New Roman"/>
          <w:b w:val="false"/>
          <w:i w:val="false"/>
          <w:color w:val="000000"/>
          <w:sz w:val="28"/>
        </w:rPr>
        <w:t>
      18. Департамент басшысының өкілеттігі:</w:t>
      </w:r>
    </w:p>
    <w:bookmarkEnd w:id="1109"/>
    <w:bookmarkStart w:name="z1213" w:id="1110"/>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110"/>
    <w:bookmarkStart w:name="z1214" w:id="1111"/>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111"/>
    <w:bookmarkStart w:name="z1215" w:id="1112"/>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112"/>
    <w:bookmarkStart w:name="z1216" w:id="111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113"/>
    <w:bookmarkStart w:name="z1217" w:id="1114"/>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114"/>
    <w:bookmarkStart w:name="z1218" w:id="1115"/>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115"/>
    <w:bookmarkStart w:name="z1219" w:id="1116"/>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221" w:id="1117"/>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117"/>
    <w:bookmarkStart w:name="z1222" w:id="1118"/>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118"/>
    <w:bookmarkStart w:name="z1223" w:id="1119"/>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119"/>
    <w:bookmarkStart w:name="z1224" w:id="1120"/>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120"/>
    <w:bookmarkStart w:name="z1225" w:id="1121"/>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121"/>
    <w:bookmarkStart w:name="z1226" w:id="1122"/>
    <w:p>
      <w:pPr>
        <w:spacing w:after="0"/>
        <w:ind w:left="0"/>
        <w:jc w:val="left"/>
      </w:pPr>
      <w:r>
        <w:rPr>
          <w:rFonts w:ascii="Times New Roman"/>
          <w:b/>
          <w:i w:val="false"/>
          <w:color w:val="000000"/>
        </w:rPr>
        <w:t xml:space="preserve"> 4-тарау. Департаменттің мүлкі</w:t>
      </w:r>
    </w:p>
    <w:bookmarkEnd w:id="1122"/>
    <w:bookmarkStart w:name="z1227" w:id="1123"/>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123"/>
    <w:bookmarkStart w:name="z1228" w:id="112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24"/>
    <w:bookmarkStart w:name="z1229" w:id="1125"/>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125"/>
    <w:bookmarkStart w:name="z1230" w:id="1126"/>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26"/>
    <w:bookmarkStart w:name="z1231" w:id="1127"/>
    <w:p>
      <w:pPr>
        <w:spacing w:after="0"/>
        <w:ind w:left="0"/>
        <w:jc w:val="left"/>
      </w:pPr>
      <w:r>
        <w:rPr>
          <w:rFonts w:ascii="Times New Roman"/>
          <w:b/>
          <w:i w:val="false"/>
          <w:color w:val="000000"/>
        </w:rPr>
        <w:t xml:space="preserve"> 5-тарау. Департаментті қайта ұйымдастыру және тарату</w:t>
      </w:r>
    </w:p>
    <w:bookmarkEnd w:id="1127"/>
    <w:bookmarkStart w:name="z1232" w:id="112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12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12 қосымша</w:t>
            </w:r>
          </w:p>
        </w:tc>
      </w:tr>
    </w:tbl>
    <w:bookmarkStart w:name="z1234" w:id="1129"/>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Манғыстау облысының білім саласында сапаны қамтамасыз ету департаменті" мемлекеттік мекемесінің ережесі</w:t>
      </w:r>
    </w:p>
    <w:bookmarkEnd w:id="1129"/>
    <w:bookmarkStart w:name="z1235" w:id="1130"/>
    <w:p>
      <w:pPr>
        <w:spacing w:after="0"/>
        <w:ind w:left="0"/>
        <w:jc w:val="left"/>
      </w:pPr>
      <w:r>
        <w:rPr>
          <w:rFonts w:ascii="Times New Roman"/>
          <w:b/>
          <w:i w:val="false"/>
          <w:color w:val="000000"/>
        </w:rPr>
        <w:t xml:space="preserve"> 1-тарау. Жалпы ережелер</w:t>
      </w:r>
    </w:p>
    <w:bookmarkEnd w:id="1130"/>
    <w:bookmarkStart w:name="z1236" w:id="1131"/>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Манғыстау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1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238" w:id="1132"/>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32"/>
    <w:bookmarkStart w:name="z1239" w:id="1133"/>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133"/>
    <w:bookmarkStart w:name="z1240" w:id="1134"/>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134"/>
    <w:bookmarkStart w:name="z1241" w:id="113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35"/>
    <w:bookmarkStart w:name="z1242" w:id="113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36"/>
    <w:bookmarkStart w:name="z1243" w:id="1137"/>
    <w:p>
      <w:pPr>
        <w:spacing w:after="0"/>
        <w:ind w:left="0"/>
        <w:jc w:val="both"/>
      </w:pPr>
      <w:r>
        <w:rPr>
          <w:rFonts w:ascii="Times New Roman"/>
          <w:b w:val="false"/>
          <w:i w:val="false"/>
          <w:color w:val="000000"/>
          <w:sz w:val="28"/>
        </w:rPr>
        <w:t>
      8. Заңды тұлғаның орналасқан жері: Қазақстан Республикасы, 130000, Манғыстау облысы, Ақтау қаласы, 29а ықшам ауданы, 43-ғимарат.</w:t>
      </w:r>
    </w:p>
    <w:bookmarkEnd w:id="1137"/>
    <w:bookmarkStart w:name="z1244" w:id="1138"/>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Манғыстау облысының білім саласында сапаны қамтамасыз ету департаменті" мемлекеттік мекемесі.</w:t>
      </w:r>
    </w:p>
    <w:bookmarkEnd w:id="1138"/>
    <w:bookmarkStart w:name="z1245" w:id="113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39"/>
    <w:bookmarkStart w:name="z1246" w:id="114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40"/>
    <w:bookmarkStart w:name="z1247" w:id="114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141"/>
    <w:bookmarkStart w:name="z1248" w:id="114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142"/>
    <w:bookmarkStart w:name="z1249" w:id="114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43"/>
    <w:bookmarkStart w:name="z1250" w:id="1144"/>
    <w:p>
      <w:pPr>
        <w:spacing w:after="0"/>
        <w:ind w:left="0"/>
        <w:jc w:val="both"/>
      </w:pPr>
      <w:r>
        <w:rPr>
          <w:rFonts w:ascii="Times New Roman"/>
          <w:b w:val="false"/>
          <w:i w:val="false"/>
          <w:color w:val="000000"/>
          <w:sz w:val="28"/>
        </w:rPr>
        <w:t xml:space="preserve">
      13. Мақсаттары: </w:t>
      </w:r>
    </w:p>
    <w:bookmarkEnd w:id="1144"/>
    <w:bookmarkStart w:name="z1251" w:id="1145"/>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145"/>
    <w:bookmarkStart w:name="z1252" w:id="1146"/>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146"/>
    <w:bookmarkStart w:name="z1253" w:id="1147"/>
    <w:p>
      <w:pPr>
        <w:spacing w:after="0"/>
        <w:ind w:left="0"/>
        <w:jc w:val="both"/>
      </w:pPr>
      <w:r>
        <w:rPr>
          <w:rFonts w:ascii="Times New Roman"/>
          <w:b w:val="false"/>
          <w:i w:val="false"/>
          <w:color w:val="000000"/>
          <w:sz w:val="28"/>
        </w:rPr>
        <w:t xml:space="preserve">
      14. Құқықтары мен міндеттері: </w:t>
      </w:r>
    </w:p>
    <w:bookmarkEnd w:id="1147"/>
    <w:bookmarkStart w:name="z1254" w:id="1148"/>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148"/>
    <w:bookmarkStart w:name="z1255" w:id="1149"/>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149"/>
    <w:bookmarkStart w:name="z1256" w:id="1150"/>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150"/>
    <w:bookmarkStart w:name="z1257" w:id="1151"/>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151"/>
    <w:bookmarkStart w:name="z1258" w:id="1152"/>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152"/>
    <w:bookmarkStart w:name="z1259" w:id="1153"/>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153"/>
    <w:bookmarkStart w:name="z1260" w:id="1154"/>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154"/>
    <w:bookmarkStart w:name="z1261" w:id="1155"/>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155"/>
    <w:bookmarkStart w:name="z1262" w:id="1156"/>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156"/>
    <w:bookmarkStart w:name="z1263" w:id="1157"/>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157"/>
    <w:bookmarkStart w:name="z1264" w:id="1158"/>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266" w:id="1159"/>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159"/>
    <w:bookmarkStart w:name="z1267" w:id="1160"/>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160"/>
    <w:bookmarkStart w:name="z1268" w:id="1161"/>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161"/>
    <w:bookmarkStart w:name="z1269" w:id="1162"/>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162"/>
    <w:bookmarkStart w:name="z1270" w:id="1163"/>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163"/>
    <w:bookmarkStart w:name="z1271" w:id="1164"/>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164"/>
    <w:bookmarkStart w:name="z1272" w:id="1165"/>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165"/>
    <w:bookmarkStart w:name="z1273" w:id="1166"/>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166"/>
    <w:bookmarkStart w:name="z1274" w:id="1167"/>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167"/>
    <w:bookmarkStart w:name="z1275" w:id="1168"/>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168"/>
    <w:bookmarkStart w:name="z1276" w:id="1169"/>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169"/>
    <w:bookmarkStart w:name="z1277" w:id="1170"/>
    <w:p>
      <w:pPr>
        <w:spacing w:after="0"/>
        <w:ind w:left="0"/>
        <w:jc w:val="both"/>
      </w:pPr>
      <w:r>
        <w:rPr>
          <w:rFonts w:ascii="Times New Roman"/>
          <w:b w:val="false"/>
          <w:i w:val="false"/>
          <w:color w:val="000000"/>
          <w:sz w:val="28"/>
        </w:rPr>
        <w:t>
      15. Функциялары:</w:t>
      </w:r>
    </w:p>
    <w:bookmarkEnd w:id="1170"/>
    <w:bookmarkStart w:name="z1278" w:id="1171"/>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171"/>
    <w:bookmarkStart w:name="z1279" w:id="1172"/>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172"/>
    <w:bookmarkStart w:name="z1280" w:id="1173"/>
    <w:p>
      <w:pPr>
        <w:spacing w:after="0"/>
        <w:ind w:left="0"/>
        <w:jc w:val="both"/>
      </w:pPr>
      <w:r>
        <w:rPr>
          <w:rFonts w:ascii="Times New Roman"/>
          <w:b w:val="false"/>
          <w:i w:val="false"/>
          <w:color w:val="000000"/>
          <w:sz w:val="28"/>
        </w:rPr>
        <w:t>
      бастауыш білім беру;</w:t>
      </w:r>
    </w:p>
    <w:bookmarkEnd w:id="1173"/>
    <w:bookmarkStart w:name="z1281" w:id="1174"/>
    <w:p>
      <w:pPr>
        <w:spacing w:after="0"/>
        <w:ind w:left="0"/>
        <w:jc w:val="both"/>
      </w:pPr>
      <w:r>
        <w:rPr>
          <w:rFonts w:ascii="Times New Roman"/>
          <w:b w:val="false"/>
          <w:i w:val="false"/>
          <w:color w:val="000000"/>
          <w:sz w:val="28"/>
        </w:rPr>
        <w:t>
      негізгі орта білім беру;</w:t>
      </w:r>
    </w:p>
    <w:bookmarkEnd w:id="1174"/>
    <w:bookmarkStart w:name="z1282" w:id="1175"/>
    <w:p>
      <w:pPr>
        <w:spacing w:after="0"/>
        <w:ind w:left="0"/>
        <w:jc w:val="both"/>
      </w:pPr>
      <w:r>
        <w:rPr>
          <w:rFonts w:ascii="Times New Roman"/>
          <w:b w:val="false"/>
          <w:i w:val="false"/>
          <w:color w:val="000000"/>
          <w:sz w:val="28"/>
        </w:rPr>
        <w:t>
      жалпы орта білім беру;</w:t>
      </w:r>
    </w:p>
    <w:bookmarkEnd w:id="1175"/>
    <w:bookmarkStart w:name="z1283" w:id="1176"/>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176"/>
    <w:bookmarkStart w:name="z1284" w:id="1177"/>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177"/>
    <w:bookmarkStart w:name="z1285" w:id="1178"/>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178"/>
    <w:bookmarkStart w:name="z1286" w:id="1179"/>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179"/>
    <w:bookmarkStart w:name="z1287" w:id="1180"/>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180"/>
    <w:bookmarkStart w:name="z1288" w:id="1181"/>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181"/>
    <w:bookmarkStart w:name="z1289" w:id="1182"/>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182"/>
    <w:bookmarkStart w:name="z1290" w:id="1183"/>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183"/>
    <w:bookmarkStart w:name="z1291" w:id="1184"/>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184"/>
    <w:bookmarkStart w:name="z1292" w:id="1185"/>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294" w:id="1186"/>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186"/>
    <w:bookmarkStart w:name="z1295" w:id="1187"/>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187"/>
    <w:bookmarkStart w:name="z1296" w:id="1188"/>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299" w:id="1189"/>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189"/>
    <w:bookmarkStart w:name="z1300" w:id="1190"/>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190"/>
    <w:bookmarkStart w:name="z1301" w:id="1191"/>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191"/>
    <w:bookmarkStart w:name="z1302" w:id="1192"/>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192"/>
    <w:bookmarkStart w:name="z1303" w:id="1193"/>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193"/>
    <w:bookmarkStart w:name="z1304" w:id="1194"/>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194"/>
    <w:bookmarkStart w:name="z1305" w:id="1195"/>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195"/>
    <w:bookmarkStart w:name="z1306" w:id="1196"/>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196"/>
    <w:bookmarkStart w:name="z1307" w:id="1197"/>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197"/>
    <w:bookmarkStart w:name="z1308" w:id="1198"/>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198"/>
    <w:bookmarkStart w:name="z1309" w:id="1199"/>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199"/>
    <w:bookmarkStart w:name="z1310" w:id="1200"/>
    <w:p>
      <w:pPr>
        <w:spacing w:after="0"/>
        <w:ind w:left="0"/>
        <w:jc w:val="both"/>
      </w:pPr>
      <w:r>
        <w:rPr>
          <w:rFonts w:ascii="Times New Roman"/>
          <w:b w:val="false"/>
          <w:i w:val="false"/>
          <w:color w:val="000000"/>
          <w:sz w:val="28"/>
        </w:rPr>
        <w:t>
      28) мемлекеттік қызмет көрсету;</w:t>
      </w:r>
    </w:p>
    <w:bookmarkEnd w:id="1200"/>
    <w:bookmarkStart w:name="z1311" w:id="1201"/>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201"/>
    <w:bookmarkStart w:name="z1312" w:id="1202"/>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202"/>
    <w:bookmarkStart w:name="z1313" w:id="1203"/>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203"/>
    <w:bookmarkStart w:name="z1314" w:id="1204"/>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204"/>
    <w:bookmarkStart w:name="z1315" w:id="1205"/>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205"/>
    <w:bookmarkStart w:name="z1316" w:id="1206"/>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206"/>
    <w:bookmarkStart w:name="z1317" w:id="1207"/>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207"/>
    <w:bookmarkStart w:name="z1318" w:id="120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208"/>
    <w:bookmarkStart w:name="z1319" w:id="1209"/>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209"/>
    <w:bookmarkStart w:name="z1320" w:id="1210"/>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210"/>
    <w:bookmarkStart w:name="z1321" w:id="1211"/>
    <w:p>
      <w:pPr>
        <w:spacing w:after="0"/>
        <w:ind w:left="0"/>
        <w:jc w:val="both"/>
      </w:pPr>
      <w:r>
        <w:rPr>
          <w:rFonts w:ascii="Times New Roman"/>
          <w:b w:val="false"/>
          <w:i w:val="false"/>
          <w:color w:val="000000"/>
          <w:sz w:val="28"/>
        </w:rPr>
        <w:t>
      18. Департамент басшысының өкілеттігі:</w:t>
      </w:r>
    </w:p>
    <w:bookmarkEnd w:id="1211"/>
    <w:bookmarkStart w:name="z1322" w:id="1212"/>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212"/>
    <w:bookmarkStart w:name="z1323" w:id="1213"/>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213"/>
    <w:bookmarkStart w:name="z1324" w:id="1214"/>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214"/>
    <w:bookmarkStart w:name="z1325" w:id="121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215"/>
    <w:bookmarkStart w:name="z1326" w:id="1216"/>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216"/>
    <w:bookmarkStart w:name="z1327" w:id="1217"/>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217"/>
    <w:bookmarkStart w:name="z1328" w:id="1218"/>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330" w:id="1219"/>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219"/>
    <w:bookmarkStart w:name="z1331" w:id="1220"/>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220"/>
    <w:bookmarkStart w:name="z1332" w:id="1221"/>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221"/>
    <w:bookmarkStart w:name="z1333" w:id="1222"/>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222"/>
    <w:bookmarkStart w:name="z1334" w:id="1223"/>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223"/>
    <w:bookmarkStart w:name="z1335" w:id="1224"/>
    <w:p>
      <w:pPr>
        <w:spacing w:after="0"/>
        <w:ind w:left="0"/>
        <w:jc w:val="left"/>
      </w:pPr>
      <w:r>
        <w:rPr>
          <w:rFonts w:ascii="Times New Roman"/>
          <w:b/>
          <w:i w:val="false"/>
          <w:color w:val="000000"/>
        </w:rPr>
        <w:t xml:space="preserve"> 4-тарау. Департаменттің мүлкі</w:t>
      </w:r>
    </w:p>
    <w:bookmarkEnd w:id="1224"/>
    <w:bookmarkStart w:name="z1336" w:id="1225"/>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225"/>
    <w:bookmarkStart w:name="z1337" w:id="122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226"/>
    <w:bookmarkStart w:name="z1338" w:id="1227"/>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227"/>
    <w:bookmarkStart w:name="z1339" w:id="1228"/>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28"/>
    <w:bookmarkStart w:name="z1340" w:id="1229"/>
    <w:p>
      <w:pPr>
        <w:spacing w:after="0"/>
        <w:ind w:left="0"/>
        <w:jc w:val="left"/>
      </w:pPr>
      <w:r>
        <w:rPr>
          <w:rFonts w:ascii="Times New Roman"/>
          <w:b/>
          <w:i w:val="false"/>
          <w:color w:val="000000"/>
        </w:rPr>
        <w:t xml:space="preserve"> 5-тарау. Департаментті қайта ұйымдастыру және тарату</w:t>
      </w:r>
    </w:p>
    <w:bookmarkEnd w:id="1229"/>
    <w:bookmarkStart w:name="z1341" w:id="123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2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13 қосымша</w:t>
            </w:r>
          </w:p>
        </w:tc>
      </w:tr>
    </w:tbl>
    <w:bookmarkStart w:name="z1343" w:id="1231"/>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Павлодар облысының білім саласында сапаны қамтамасыз ету департаменті" мемлекеттік мекемесінің ережесі</w:t>
      </w:r>
    </w:p>
    <w:bookmarkEnd w:id="1231"/>
    <w:bookmarkStart w:name="z1344" w:id="1232"/>
    <w:p>
      <w:pPr>
        <w:spacing w:after="0"/>
        <w:ind w:left="0"/>
        <w:jc w:val="left"/>
      </w:pPr>
      <w:r>
        <w:rPr>
          <w:rFonts w:ascii="Times New Roman"/>
          <w:b/>
          <w:i w:val="false"/>
          <w:color w:val="000000"/>
        </w:rPr>
        <w:t xml:space="preserve"> 1-тарау. Жалпы ережелер</w:t>
      </w:r>
    </w:p>
    <w:bookmarkEnd w:id="1232"/>
    <w:bookmarkStart w:name="z1345" w:id="1233"/>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Павлодар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1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347" w:id="1234"/>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34"/>
    <w:bookmarkStart w:name="z1348" w:id="1235"/>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235"/>
    <w:bookmarkStart w:name="z1349" w:id="1236"/>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236"/>
    <w:bookmarkStart w:name="z1350" w:id="123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37"/>
    <w:bookmarkStart w:name="z1351" w:id="123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38"/>
    <w:bookmarkStart w:name="z1352" w:id="1239"/>
    <w:p>
      <w:pPr>
        <w:spacing w:after="0"/>
        <w:ind w:left="0"/>
        <w:jc w:val="both"/>
      </w:pPr>
      <w:r>
        <w:rPr>
          <w:rFonts w:ascii="Times New Roman"/>
          <w:b w:val="false"/>
          <w:i w:val="false"/>
          <w:color w:val="000000"/>
          <w:sz w:val="28"/>
        </w:rPr>
        <w:t>
      8. Заңды тұлғаның орналасқан жері: Қазақстан Республикасы, 140000, Павлодар облысы, Павлодар қаласы, Академик Сатпаева көшесі, 136-құрылыс.</w:t>
      </w:r>
    </w:p>
    <w:bookmarkEnd w:id="1239"/>
    <w:bookmarkStart w:name="z1353" w:id="1240"/>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Павлодар облысының білім саласында сапаны қамтамасыз ету департаменті" мемлекеттік мекемесі.</w:t>
      </w:r>
    </w:p>
    <w:bookmarkEnd w:id="1240"/>
    <w:bookmarkStart w:name="z1354" w:id="12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41"/>
    <w:bookmarkStart w:name="z1355" w:id="124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42"/>
    <w:bookmarkStart w:name="z1356" w:id="124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243"/>
    <w:bookmarkStart w:name="z1357" w:id="124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244"/>
    <w:bookmarkStart w:name="z1358" w:id="124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45"/>
    <w:bookmarkStart w:name="z1359" w:id="1246"/>
    <w:p>
      <w:pPr>
        <w:spacing w:after="0"/>
        <w:ind w:left="0"/>
        <w:jc w:val="both"/>
      </w:pPr>
      <w:r>
        <w:rPr>
          <w:rFonts w:ascii="Times New Roman"/>
          <w:b w:val="false"/>
          <w:i w:val="false"/>
          <w:color w:val="000000"/>
          <w:sz w:val="28"/>
        </w:rPr>
        <w:t xml:space="preserve">
      13. Мақсаттары: </w:t>
      </w:r>
    </w:p>
    <w:bookmarkEnd w:id="1246"/>
    <w:bookmarkStart w:name="z1360" w:id="1247"/>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247"/>
    <w:bookmarkStart w:name="z1361" w:id="1248"/>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248"/>
    <w:bookmarkStart w:name="z1362" w:id="1249"/>
    <w:p>
      <w:pPr>
        <w:spacing w:after="0"/>
        <w:ind w:left="0"/>
        <w:jc w:val="both"/>
      </w:pPr>
      <w:r>
        <w:rPr>
          <w:rFonts w:ascii="Times New Roman"/>
          <w:b w:val="false"/>
          <w:i w:val="false"/>
          <w:color w:val="000000"/>
          <w:sz w:val="28"/>
        </w:rPr>
        <w:t xml:space="preserve">
      14. Құқықтары мен міндеттері: </w:t>
      </w:r>
    </w:p>
    <w:bookmarkEnd w:id="1249"/>
    <w:bookmarkStart w:name="z1363" w:id="1250"/>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250"/>
    <w:bookmarkStart w:name="z1364" w:id="1251"/>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251"/>
    <w:bookmarkStart w:name="z1365" w:id="1252"/>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252"/>
    <w:bookmarkStart w:name="z1366" w:id="1253"/>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253"/>
    <w:bookmarkStart w:name="z1367" w:id="1254"/>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254"/>
    <w:bookmarkStart w:name="z1368" w:id="1255"/>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255"/>
    <w:bookmarkStart w:name="z1369" w:id="1256"/>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256"/>
    <w:bookmarkStart w:name="z1370" w:id="1257"/>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257"/>
    <w:bookmarkStart w:name="z1371" w:id="1258"/>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258"/>
    <w:bookmarkStart w:name="z1372" w:id="1259"/>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259"/>
    <w:bookmarkStart w:name="z1373" w:id="1260"/>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375" w:id="1261"/>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261"/>
    <w:bookmarkStart w:name="z1376" w:id="1262"/>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262"/>
    <w:bookmarkStart w:name="z1377" w:id="1263"/>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263"/>
    <w:bookmarkStart w:name="z1378" w:id="1264"/>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264"/>
    <w:bookmarkStart w:name="z1379" w:id="1265"/>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265"/>
    <w:bookmarkStart w:name="z1380" w:id="1266"/>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266"/>
    <w:bookmarkStart w:name="z1381" w:id="1267"/>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267"/>
    <w:bookmarkStart w:name="z1382" w:id="1268"/>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268"/>
    <w:bookmarkStart w:name="z1383" w:id="1269"/>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269"/>
    <w:bookmarkStart w:name="z1384" w:id="1270"/>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270"/>
    <w:bookmarkStart w:name="z1385" w:id="1271"/>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271"/>
    <w:bookmarkStart w:name="z1386" w:id="1272"/>
    <w:p>
      <w:pPr>
        <w:spacing w:after="0"/>
        <w:ind w:left="0"/>
        <w:jc w:val="both"/>
      </w:pPr>
      <w:r>
        <w:rPr>
          <w:rFonts w:ascii="Times New Roman"/>
          <w:b w:val="false"/>
          <w:i w:val="false"/>
          <w:color w:val="000000"/>
          <w:sz w:val="28"/>
        </w:rPr>
        <w:t>
      15. Функциялары:</w:t>
      </w:r>
    </w:p>
    <w:bookmarkEnd w:id="1272"/>
    <w:bookmarkStart w:name="z1387" w:id="1273"/>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273"/>
    <w:bookmarkStart w:name="z1388" w:id="1274"/>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274"/>
    <w:bookmarkStart w:name="z1389" w:id="1275"/>
    <w:p>
      <w:pPr>
        <w:spacing w:after="0"/>
        <w:ind w:left="0"/>
        <w:jc w:val="both"/>
      </w:pPr>
      <w:r>
        <w:rPr>
          <w:rFonts w:ascii="Times New Roman"/>
          <w:b w:val="false"/>
          <w:i w:val="false"/>
          <w:color w:val="000000"/>
          <w:sz w:val="28"/>
        </w:rPr>
        <w:t>
      бастауыш білім беру;</w:t>
      </w:r>
    </w:p>
    <w:bookmarkEnd w:id="1275"/>
    <w:bookmarkStart w:name="z1390" w:id="1276"/>
    <w:p>
      <w:pPr>
        <w:spacing w:after="0"/>
        <w:ind w:left="0"/>
        <w:jc w:val="both"/>
      </w:pPr>
      <w:r>
        <w:rPr>
          <w:rFonts w:ascii="Times New Roman"/>
          <w:b w:val="false"/>
          <w:i w:val="false"/>
          <w:color w:val="000000"/>
          <w:sz w:val="28"/>
        </w:rPr>
        <w:t>
      негізгі орта білім беру;</w:t>
      </w:r>
    </w:p>
    <w:bookmarkEnd w:id="1276"/>
    <w:bookmarkStart w:name="z1391" w:id="1277"/>
    <w:p>
      <w:pPr>
        <w:spacing w:after="0"/>
        <w:ind w:left="0"/>
        <w:jc w:val="both"/>
      </w:pPr>
      <w:r>
        <w:rPr>
          <w:rFonts w:ascii="Times New Roman"/>
          <w:b w:val="false"/>
          <w:i w:val="false"/>
          <w:color w:val="000000"/>
          <w:sz w:val="28"/>
        </w:rPr>
        <w:t>
      жалпы орта білім беру;</w:t>
      </w:r>
    </w:p>
    <w:bookmarkEnd w:id="1277"/>
    <w:bookmarkStart w:name="z1392" w:id="1278"/>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278"/>
    <w:bookmarkStart w:name="z1393" w:id="1279"/>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279"/>
    <w:bookmarkStart w:name="z1394" w:id="1280"/>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280"/>
    <w:bookmarkStart w:name="z1395" w:id="1281"/>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281"/>
    <w:bookmarkStart w:name="z1396" w:id="1282"/>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282"/>
    <w:bookmarkStart w:name="z1397" w:id="1283"/>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283"/>
    <w:bookmarkStart w:name="z1398" w:id="1284"/>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284"/>
    <w:bookmarkStart w:name="z1399" w:id="1285"/>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285"/>
    <w:bookmarkStart w:name="z1400" w:id="1286"/>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286"/>
    <w:bookmarkStart w:name="z1401" w:id="1287"/>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403" w:id="1288"/>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288"/>
    <w:bookmarkStart w:name="z1404" w:id="1289"/>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289"/>
    <w:bookmarkStart w:name="z1405" w:id="1290"/>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408" w:id="1291"/>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291"/>
    <w:bookmarkStart w:name="z1409" w:id="1292"/>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292"/>
    <w:bookmarkStart w:name="z1410" w:id="1293"/>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293"/>
    <w:bookmarkStart w:name="z1411" w:id="1294"/>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294"/>
    <w:bookmarkStart w:name="z1412" w:id="1295"/>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295"/>
    <w:bookmarkStart w:name="z1413" w:id="1296"/>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296"/>
    <w:bookmarkStart w:name="z1414" w:id="1297"/>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297"/>
    <w:bookmarkStart w:name="z1415" w:id="1298"/>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298"/>
    <w:bookmarkStart w:name="z1416" w:id="1299"/>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299"/>
    <w:bookmarkStart w:name="z1417" w:id="1300"/>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300"/>
    <w:bookmarkStart w:name="z1418" w:id="1301"/>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301"/>
    <w:bookmarkStart w:name="z1419" w:id="1302"/>
    <w:p>
      <w:pPr>
        <w:spacing w:after="0"/>
        <w:ind w:left="0"/>
        <w:jc w:val="both"/>
      </w:pPr>
      <w:r>
        <w:rPr>
          <w:rFonts w:ascii="Times New Roman"/>
          <w:b w:val="false"/>
          <w:i w:val="false"/>
          <w:color w:val="000000"/>
          <w:sz w:val="28"/>
        </w:rPr>
        <w:t>
      28) мемлекеттік қызмет көрсету;</w:t>
      </w:r>
    </w:p>
    <w:bookmarkEnd w:id="1302"/>
    <w:bookmarkStart w:name="z1420" w:id="1303"/>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303"/>
    <w:bookmarkStart w:name="z1421" w:id="1304"/>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304"/>
    <w:bookmarkStart w:name="z1422" w:id="1305"/>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305"/>
    <w:bookmarkStart w:name="z1423" w:id="1306"/>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306"/>
    <w:bookmarkStart w:name="z1424" w:id="1307"/>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307"/>
    <w:bookmarkStart w:name="z1425" w:id="1308"/>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308"/>
    <w:bookmarkStart w:name="z1426" w:id="1309"/>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309"/>
    <w:bookmarkStart w:name="z1427" w:id="131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310"/>
    <w:bookmarkStart w:name="z1428" w:id="1311"/>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311"/>
    <w:bookmarkStart w:name="z1429" w:id="1312"/>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312"/>
    <w:bookmarkStart w:name="z1430" w:id="1313"/>
    <w:p>
      <w:pPr>
        <w:spacing w:after="0"/>
        <w:ind w:left="0"/>
        <w:jc w:val="both"/>
      </w:pPr>
      <w:r>
        <w:rPr>
          <w:rFonts w:ascii="Times New Roman"/>
          <w:b w:val="false"/>
          <w:i w:val="false"/>
          <w:color w:val="000000"/>
          <w:sz w:val="28"/>
        </w:rPr>
        <w:t>
      18. Департамент басшысының өкілеттігі:</w:t>
      </w:r>
    </w:p>
    <w:bookmarkEnd w:id="1313"/>
    <w:bookmarkStart w:name="z1431" w:id="1314"/>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314"/>
    <w:bookmarkStart w:name="z1432" w:id="1315"/>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315"/>
    <w:bookmarkStart w:name="z1433" w:id="1316"/>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316"/>
    <w:bookmarkStart w:name="z1434" w:id="131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317"/>
    <w:bookmarkStart w:name="z1435" w:id="1318"/>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318"/>
    <w:bookmarkStart w:name="z1436" w:id="1319"/>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319"/>
    <w:bookmarkStart w:name="z1437" w:id="1320"/>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439" w:id="1321"/>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321"/>
    <w:bookmarkStart w:name="z1440" w:id="1322"/>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322"/>
    <w:bookmarkStart w:name="z1441" w:id="1323"/>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323"/>
    <w:bookmarkStart w:name="z1442" w:id="1324"/>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324"/>
    <w:bookmarkStart w:name="z1443" w:id="1325"/>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325"/>
    <w:bookmarkStart w:name="z1444" w:id="1326"/>
    <w:p>
      <w:pPr>
        <w:spacing w:after="0"/>
        <w:ind w:left="0"/>
        <w:jc w:val="left"/>
      </w:pPr>
      <w:r>
        <w:rPr>
          <w:rFonts w:ascii="Times New Roman"/>
          <w:b/>
          <w:i w:val="false"/>
          <w:color w:val="000000"/>
        </w:rPr>
        <w:t xml:space="preserve"> 4-тарау. Департаменттің мүлкі</w:t>
      </w:r>
    </w:p>
    <w:bookmarkEnd w:id="1326"/>
    <w:bookmarkStart w:name="z1445" w:id="1327"/>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327"/>
    <w:bookmarkStart w:name="z1446" w:id="132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328"/>
    <w:bookmarkStart w:name="z1447" w:id="1329"/>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329"/>
    <w:bookmarkStart w:name="z1448" w:id="1330"/>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30"/>
    <w:bookmarkStart w:name="z1449" w:id="1331"/>
    <w:p>
      <w:pPr>
        <w:spacing w:after="0"/>
        <w:ind w:left="0"/>
        <w:jc w:val="left"/>
      </w:pPr>
      <w:r>
        <w:rPr>
          <w:rFonts w:ascii="Times New Roman"/>
          <w:b/>
          <w:i w:val="false"/>
          <w:color w:val="000000"/>
        </w:rPr>
        <w:t xml:space="preserve"> 5-тарау. Департаментті қайта ұйымдастыру және тарату</w:t>
      </w:r>
    </w:p>
    <w:bookmarkEnd w:id="1331"/>
    <w:bookmarkStart w:name="z1450" w:id="133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33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14 қосымша</w:t>
            </w:r>
          </w:p>
        </w:tc>
      </w:tr>
    </w:tbl>
    <w:bookmarkStart w:name="z1452" w:id="1333"/>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Солтүстіқ Қазақстан облысының білім саласында сапаны қамтамасыз ету департаменті" мемлекеттік мекемесінің ережесі</w:t>
      </w:r>
    </w:p>
    <w:bookmarkEnd w:id="1333"/>
    <w:bookmarkStart w:name="z1453" w:id="1334"/>
    <w:p>
      <w:pPr>
        <w:spacing w:after="0"/>
        <w:ind w:left="0"/>
        <w:jc w:val="left"/>
      </w:pPr>
      <w:r>
        <w:rPr>
          <w:rFonts w:ascii="Times New Roman"/>
          <w:b/>
          <w:i w:val="false"/>
          <w:color w:val="000000"/>
        </w:rPr>
        <w:t xml:space="preserve"> 1-тарау. Жалпы ережелер</w:t>
      </w:r>
    </w:p>
    <w:bookmarkEnd w:id="1334"/>
    <w:bookmarkStart w:name="z1454" w:id="1335"/>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Солтүстіқ Қазақстан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сонадй-ақ,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1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456" w:id="1336"/>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36"/>
    <w:bookmarkStart w:name="z1457" w:id="1337"/>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337"/>
    <w:bookmarkStart w:name="z1458" w:id="1338"/>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338"/>
    <w:bookmarkStart w:name="z1459" w:id="133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39"/>
    <w:bookmarkStart w:name="z1460" w:id="134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40"/>
    <w:bookmarkStart w:name="z1461" w:id="1341"/>
    <w:p>
      <w:pPr>
        <w:spacing w:after="0"/>
        <w:ind w:left="0"/>
        <w:jc w:val="both"/>
      </w:pPr>
      <w:r>
        <w:rPr>
          <w:rFonts w:ascii="Times New Roman"/>
          <w:b w:val="false"/>
          <w:i w:val="false"/>
          <w:color w:val="000000"/>
          <w:sz w:val="28"/>
        </w:rPr>
        <w:t>
      8. Заңды тұлғаның орналасқан жері: Қазақстан Республикасы, 150000, Солтүстік Қазақстан облысы, Петропавловск қаласы, Пушкин көшесі, 81-үй.</w:t>
      </w:r>
    </w:p>
    <w:bookmarkEnd w:id="1341"/>
    <w:bookmarkStart w:name="z1462" w:id="1342"/>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Солтүстіқ Қазақстан облысының білім саласында сапаны қамтамасыз ету департаменті" мемлекеттік мекемесі.</w:t>
      </w:r>
    </w:p>
    <w:bookmarkEnd w:id="1342"/>
    <w:bookmarkStart w:name="z1463" w:id="13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43"/>
    <w:bookmarkStart w:name="z1464" w:id="13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44"/>
    <w:bookmarkStart w:name="z1465" w:id="134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345"/>
    <w:bookmarkStart w:name="z1466" w:id="134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346"/>
    <w:bookmarkStart w:name="z1467" w:id="134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47"/>
    <w:bookmarkStart w:name="z1468" w:id="1348"/>
    <w:p>
      <w:pPr>
        <w:spacing w:after="0"/>
        <w:ind w:left="0"/>
        <w:jc w:val="both"/>
      </w:pPr>
      <w:r>
        <w:rPr>
          <w:rFonts w:ascii="Times New Roman"/>
          <w:b w:val="false"/>
          <w:i w:val="false"/>
          <w:color w:val="000000"/>
          <w:sz w:val="28"/>
        </w:rPr>
        <w:t xml:space="preserve">
      13. Мақсаттары: </w:t>
      </w:r>
    </w:p>
    <w:bookmarkEnd w:id="1348"/>
    <w:bookmarkStart w:name="z1469" w:id="1349"/>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349"/>
    <w:bookmarkStart w:name="z1470" w:id="1350"/>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350"/>
    <w:bookmarkStart w:name="z1471" w:id="1351"/>
    <w:p>
      <w:pPr>
        <w:spacing w:after="0"/>
        <w:ind w:left="0"/>
        <w:jc w:val="both"/>
      </w:pPr>
      <w:r>
        <w:rPr>
          <w:rFonts w:ascii="Times New Roman"/>
          <w:b w:val="false"/>
          <w:i w:val="false"/>
          <w:color w:val="000000"/>
          <w:sz w:val="28"/>
        </w:rPr>
        <w:t xml:space="preserve">
      14. Құқықтары мен міндеттері: </w:t>
      </w:r>
    </w:p>
    <w:bookmarkEnd w:id="1351"/>
    <w:bookmarkStart w:name="z1472" w:id="1352"/>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352"/>
    <w:bookmarkStart w:name="z1473" w:id="1353"/>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353"/>
    <w:bookmarkStart w:name="z1474" w:id="1354"/>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354"/>
    <w:bookmarkStart w:name="z1475" w:id="1355"/>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355"/>
    <w:bookmarkStart w:name="z1476" w:id="1356"/>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356"/>
    <w:bookmarkStart w:name="z1477" w:id="1357"/>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357"/>
    <w:bookmarkStart w:name="z1478" w:id="1358"/>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358"/>
    <w:bookmarkStart w:name="z1479" w:id="1359"/>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359"/>
    <w:bookmarkStart w:name="z1480" w:id="1360"/>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360"/>
    <w:bookmarkStart w:name="z1481" w:id="1361"/>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361"/>
    <w:bookmarkStart w:name="z1482" w:id="1362"/>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484" w:id="1363"/>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363"/>
    <w:bookmarkStart w:name="z1485" w:id="1364"/>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364"/>
    <w:bookmarkStart w:name="z1486" w:id="1365"/>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365"/>
    <w:bookmarkStart w:name="z1487" w:id="1366"/>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366"/>
    <w:bookmarkStart w:name="z1488" w:id="1367"/>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367"/>
    <w:bookmarkStart w:name="z1489" w:id="1368"/>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368"/>
    <w:bookmarkStart w:name="z1490" w:id="1369"/>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369"/>
    <w:bookmarkStart w:name="z1491" w:id="1370"/>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370"/>
    <w:bookmarkStart w:name="z1492" w:id="1371"/>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371"/>
    <w:bookmarkStart w:name="z1493" w:id="1372"/>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372"/>
    <w:bookmarkStart w:name="z1494" w:id="1373"/>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373"/>
    <w:bookmarkStart w:name="z1495" w:id="1374"/>
    <w:p>
      <w:pPr>
        <w:spacing w:after="0"/>
        <w:ind w:left="0"/>
        <w:jc w:val="both"/>
      </w:pPr>
      <w:r>
        <w:rPr>
          <w:rFonts w:ascii="Times New Roman"/>
          <w:b w:val="false"/>
          <w:i w:val="false"/>
          <w:color w:val="000000"/>
          <w:sz w:val="28"/>
        </w:rPr>
        <w:t>
      15. Функциялары:</w:t>
      </w:r>
    </w:p>
    <w:bookmarkEnd w:id="1374"/>
    <w:bookmarkStart w:name="z1496" w:id="1375"/>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375"/>
    <w:bookmarkStart w:name="z1497" w:id="1376"/>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376"/>
    <w:bookmarkStart w:name="z1498" w:id="1377"/>
    <w:p>
      <w:pPr>
        <w:spacing w:after="0"/>
        <w:ind w:left="0"/>
        <w:jc w:val="both"/>
      </w:pPr>
      <w:r>
        <w:rPr>
          <w:rFonts w:ascii="Times New Roman"/>
          <w:b w:val="false"/>
          <w:i w:val="false"/>
          <w:color w:val="000000"/>
          <w:sz w:val="28"/>
        </w:rPr>
        <w:t>
      бастауыш білім беру;</w:t>
      </w:r>
    </w:p>
    <w:bookmarkEnd w:id="1377"/>
    <w:bookmarkStart w:name="z1499" w:id="1378"/>
    <w:p>
      <w:pPr>
        <w:spacing w:after="0"/>
        <w:ind w:left="0"/>
        <w:jc w:val="both"/>
      </w:pPr>
      <w:r>
        <w:rPr>
          <w:rFonts w:ascii="Times New Roman"/>
          <w:b w:val="false"/>
          <w:i w:val="false"/>
          <w:color w:val="000000"/>
          <w:sz w:val="28"/>
        </w:rPr>
        <w:t>
      негізгі орта білім беру;</w:t>
      </w:r>
    </w:p>
    <w:bookmarkEnd w:id="1378"/>
    <w:bookmarkStart w:name="z1500" w:id="1379"/>
    <w:p>
      <w:pPr>
        <w:spacing w:after="0"/>
        <w:ind w:left="0"/>
        <w:jc w:val="both"/>
      </w:pPr>
      <w:r>
        <w:rPr>
          <w:rFonts w:ascii="Times New Roman"/>
          <w:b w:val="false"/>
          <w:i w:val="false"/>
          <w:color w:val="000000"/>
          <w:sz w:val="28"/>
        </w:rPr>
        <w:t>
      жалпы орта білім беру;</w:t>
      </w:r>
    </w:p>
    <w:bookmarkEnd w:id="1379"/>
    <w:bookmarkStart w:name="z1501" w:id="1380"/>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380"/>
    <w:bookmarkStart w:name="z1502" w:id="1381"/>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381"/>
    <w:bookmarkStart w:name="z1503" w:id="1382"/>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382"/>
    <w:bookmarkStart w:name="z1504" w:id="1383"/>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383"/>
    <w:bookmarkStart w:name="z1505" w:id="1384"/>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384"/>
    <w:bookmarkStart w:name="z1506" w:id="1385"/>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385"/>
    <w:bookmarkStart w:name="z1507" w:id="1386"/>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386"/>
    <w:bookmarkStart w:name="z1508" w:id="1387"/>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387"/>
    <w:bookmarkStart w:name="z1509" w:id="1388"/>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388"/>
    <w:bookmarkStart w:name="z1510" w:id="1389"/>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512" w:id="1390"/>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390"/>
    <w:bookmarkStart w:name="z1513" w:id="1391"/>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391"/>
    <w:bookmarkStart w:name="z1514" w:id="1392"/>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517" w:id="1393"/>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393"/>
    <w:bookmarkStart w:name="z1518" w:id="1394"/>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394"/>
    <w:bookmarkStart w:name="z1519" w:id="1395"/>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395"/>
    <w:bookmarkStart w:name="z1520" w:id="1396"/>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396"/>
    <w:bookmarkStart w:name="z1521" w:id="1397"/>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397"/>
    <w:bookmarkStart w:name="z1522" w:id="1398"/>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398"/>
    <w:bookmarkStart w:name="z1523" w:id="1399"/>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399"/>
    <w:bookmarkStart w:name="z1524" w:id="1400"/>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400"/>
    <w:bookmarkStart w:name="z1525" w:id="1401"/>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401"/>
    <w:bookmarkStart w:name="z1526" w:id="1402"/>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402"/>
    <w:bookmarkStart w:name="z1527" w:id="1403"/>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403"/>
    <w:bookmarkStart w:name="z1528" w:id="1404"/>
    <w:p>
      <w:pPr>
        <w:spacing w:after="0"/>
        <w:ind w:left="0"/>
        <w:jc w:val="both"/>
      </w:pPr>
      <w:r>
        <w:rPr>
          <w:rFonts w:ascii="Times New Roman"/>
          <w:b w:val="false"/>
          <w:i w:val="false"/>
          <w:color w:val="000000"/>
          <w:sz w:val="28"/>
        </w:rPr>
        <w:t>
      28) мемлекеттік қызмет көрсету;</w:t>
      </w:r>
    </w:p>
    <w:bookmarkEnd w:id="1404"/>
    <w:bookmarkStart w:name="z1529" w:id="1405"/>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405"/>
    <w:bookmarkStart w:name="z1530" w:id="1406"/>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406"/>
    <w:bookmarkStart w:name="z1531" w:id="1407"/>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407"/>
    <w:bookmarkStart w:name="z1532" w:id="1408"/>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408"/>
    <w:bookmarkStart w:name="z1533" w:id="1409"/>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409"/>
    <w:bookmarkStart w:name="z1534" w:id="1410"/>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410"/>
    <w:bookmarkStart w:name="z1535" w:id="1411"/>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411"/>
    <w:bookmarkStart w:name="z1536" w:id="141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412"/>
    <w:bookmarkStart w:name="z1537" w:id="1413"/>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413"/>
    <w:bookmarkStart w:name="z1538" w:id="1414"/>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414"/>
    <w:bookmarkStart w:name="z1539" w:id="1415"/>
    <w:p>
      <w:pPr>
        <w:spacing w:after="0"/>
        <w:ind w:left="0"/>
        <w:jc w:val="both"/>
      </w:pPr>
      <w:r>
        <w:rPr>
          <w:rFonts w:ascii="Times New Roman"/>
          <w:b w:val="false"/>
          <w:i w:val="false"/>
          <w:color w:val="000000"/>
          <w:sz w:val="28"/>
        </w:rPr>
        <w:t>
      18. Департамент басшысының өкілеттігі:</w:t>
      </w:r>
    </w:p>
    <w:bookmarkEnd w:id="1415"/>
    <w:bookmarkStart w:name="z1540" w:id="1416"/>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416"/>
    <w:bookmarkStart w:name="z1541" w:id="1417"/>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417"/>
    <w:bookmarkStart w:name="z1542" w:id="1418"/>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418"/>
    <w:bookmarkStart w:name="z1543" w:id="141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419"/>
    <w:bookmarkStart w:name="z1544" w:id="1420"/>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420"/>
    <w:bookmarkStart w:name="z1545" w:id="1421"/>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421"/>
    <w:bookmarkStart w:name="z1546" w:id="1422"/>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548" w:id="1423"/>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423"/>
    <w:bookmarkStart w:name="z1549" w:id="1424"/>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424"/>
    <w:bookmarkStart w:name="z1550" w:id="1425"/>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425"/>
    <w:bookmarkStart w:name="z1551" w:id="1426"/>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426"/>
    <w:bookmarkStart w:name="z1552" w:id="1427"/>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427"/>
    <w:bookmarkStart w:name="z1553" w:id="1428"/>
    <w:p>
      <w:pPr>
        <w:spacing w:after="0"/>
        <w:ind w:left="0"/>
        <w:jc w:val="left"/>
      </w:pPr>
      <w:r>
        <w:rPr>
          <w:rFonts w:ascii="Times New Roman"/>
          <w:b/>
          <w:i w:val="false"/>
          <w:color w:val="000000"/>
        </w:rPr>
        <w:t xml:space="preserve"> 4-тарау. Департаменттің мүлкі</w:t>
      </w:r>
    </w:p>
    <w:bookmarkEnd w:id="1428"/>
    <w:bookmarkStart w:name="z1554" w:id="1429"/>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429"/>
    <w:bookmarkStart w:name="z1555" w:id="143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430"/>
    <w:bookmarkStart w:name="z1556" w:id="1431"/>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431"/>
    <w:bookmarkStart w:name="z1557" w:id="1432"/>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32"/>
    <w:bookmarkStart w:name="z1558" w:id="1433"/>
    <w:p>
      <w:pPr>
        <w:spacing w:after="0"/>
        <w:ind w:left="0"/>
        <w:jc w:val="left"/>
      </w:pPr>
      <w:r>
        <w:rPr>
          <w:rFonts w:ascii="Times New Roman"/>
          <w:b/>
          <w:i w:val="false"/>
          <w:color w:val="000000"/>
        </w:rPr>
        <w:t xml:space="preserve"> 5-тарау. Департаментті қайта ұйымдастыру және тарату</w:t>
      </w:r>
    </w:p>
    <w:bookmarkEnd w:id="1433"/>
    <w:bookmarkStart w:name="z1559" w:id="143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43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15 қосымша</w:t>
            </w:r>
          </w:p>
        </w:tc>
      </w:tr>
    </w:tbl>
    <w:bookmarkStart w:name="z1561" w:id="1435"/>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Түркістан облысының білім саласында сапаны қамтамасыз ету департаменті" мемлекеттік мекемесінің ережесі</w:t>
      </w:r>
    </w:p>
    <w:bookmarkEnd w:id="1435"/>
    <w:bookmarkStart w:name="z1562" w:id="1436"/>
    <w:p>
      <w:pPr>
        <w:spacing w:after="0"/>
        <w:ind w:left="0"/>
        <w:jc w:val="left"/>
      </w:pPr>
      <w:r>
        <w:rPr>
          <w:rFonts w:ascii="Times New Roman"/>
          <w:b/>
          <w:i w:val="false"/>
          <w:color w:val="000000"/>
        </w:rPr>
        <w:t xml:space="preserve"> 1-тарау. Жалпы ережелер</w:t>
      </w:r>
    </w:p>
    <w:bookmarkEnd w:id="1436"/>
    <w:bookmarkStart w:name="z1563" w:id="1437"/>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Түркістан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1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565" w:id="1438"/>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38"/>
    <w:bookmarkStart w:name="z1566" w:id="1439"/>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439"/>
    <w:bookmarkStart w:name="z1567" w:id="1440"/>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440"/>
    <w:bookmarkStart w:name="z1568" w:id="144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41"/>
    <w:bookmarkStart w:name="z1569" w:id="144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42"/>
    <w:bookmarkStart w:name="z1570" w:id="1443"/>
    <w:p>
      <w:pPr>
        <w:spacing w:after="0"/>
        <w:ind w:left="0"/>
        <w:jc w:val="both"/>
      </w:pPr>
      <w:r>
        <w:rPr>
          <w:rFonts w:ascii="Times New Roman"/>
          <w:b w:val="false"/>
          <w:i w:val="false"/>
          <w:color w:val="000000"/>
          <w:sz w:val="28"/>
        </w:rPr>
        <w:t>
      8. Заңды тұлғаның орналасқан жері: Қазақстан Республикасы, 161200, Түркістан облысы, Түркістан қаласы, Жаңа Қала ықшам ауданы, 32 көше бұрышы, 16 ғимарат.</w:t>
      </w:r>
    </w:p>
    <w:bookmarkEnd w:id="1443"/>
    <w:bookmarkStart w:name="z1571" w:id="1444"/>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Түркістан облысының білім саласында сапаны қамтамасыз ету департаменті" мемлекеттік мекемесі.</w:t>
      </w:r>
    </w:p>
    <w:bookmarkEnd w:id="1444"/>
    <w:bookmarkStart w:name="z1572" w:id="14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45"/>
    <w:bookmarkStart w:name="z1573" w:id="144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46"/>
    <w:bookmarkStart w:name="z1574" w:id="144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447"/>
    <w:bookmarkStart w:name="z1575" w:id="144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448"/>
    <w:bookmarkStart w:name="z1576" w:id="144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449"/>
    <w:bookmarkStart w:name="z1577" w:id="1450"/>
    <w:p>
      <w:pPr>
        <w:spacing w:after="0"/>
        <w:ind w:left="0"/>
        <w:jc w:val="both"/>
      </w:pPr>
      <w:r>
        <w:rPr>
          <w:rFonts w:ascii="Times New Roman"/>
          <w:b w:val="false"/>
          <w:i w:val="false"/>
          <w:color w:val="000000"/>
          <w:sz w:val="28"/>
        </w:rPr>
        <w:t xml:space="preserve">
      13. Мақсаттары: </w:t>
      </w:r>
    </w:p>
    <w:bookmarkEnd w:id="1450"/>
    <w:bookmarkStart w:name="z1578" w:id="1451"/>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451"/>
    <w:bookmarkStart w:name="z1579" w:id="1452"/>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452"/>
    <w:bookmarkStart w:name="z1580" w:id="1453"/>
    <w:p>
      <w:pPr>
        <w:spacing w:after="0"/>
        <w:ind w:left="0"/>
        <w:jc w:val="both"/>
      </w:pPr>
      <w:r>
        <w:rPr>
          <w:rFonts w:ascii="Times New Roman"/>
          <w:b w:val="false"/>
          <w:i w:val="false"/>
          <w:color w:val="000000"/>
          <w:sz w:val="28"/>
        </w:rPr>
        <w:t xml:space="preserve">
      14. Құқықтары мен міндеттері: </w:t>
      </w:r>
    </w:p>
    <w:bookmarkEnd w:id="1453"/>
    <w:bookmarkStart w:name="z1581" w:id="1454"/>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454"/>
    <w:bookmarkStart w:name="z1582" w:id="1455"/>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455"/>
    <w:bookmarkStart w:name="z1583" w:id="1456"/>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456"/>
    <w:bookmarkStart w:name="z1584" w:id="1457"/>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457"/>
    <w:bookmarkStart w:name="z1585" w:id="1458"/>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458"/>
    <w:bookmarkStart w:name="z1586" w:id="1459"/>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459"/>
    <w:bookmarkStart w:name="z1587" w:id="1460"/>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460"/>
    <w:bookmarkStart w:name="z1588" w:id="1461"/>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461"/>
    <w:bookmarkStart w:name="z1589" w:id="1462"/>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462"/>
    <w:bookmarkStart w:name="z1590" w:id="1463"/>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463"/>
    <w:bookmarkStart w:name="z1591" w:id="1464"/>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593" w:id="1465"/>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465"/>
    <w:bookmarkStart w:name="z1594" w:id="1466"/>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466"/>
    <w:bookmarkStart w:name="z1595" w:id="1467"/>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467"/>
    <w:bookmarkStart w:name="z1596" w:id="1468"/>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468"/>
    <w:bookmarkStart w:name="z1597" w:id="1469"/>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469"/>
    <w:bookmarkStart w:name="z1598" w:id="1470"/>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470"/>
    <w:bookmarkStart w:name="z1599" w:id="1471"/>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471"/>
    <w:bookmarkStart w:name="z1600" w:id="1472"/>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472"/>
    <w:bookmarkStart w:name="z1601" w:id="1473"/>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473"/>
    <w:bookmarkStart w:name="z1602" w:id="1474"/>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474"/>
    <w:bookmarkStart w:name="z1603" w:id="1475"/>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475"/>
    <w:bookmarkStart w:name="z1604" w:id="1476"/>
    <w:p>
      <w:pPr>
        <w:spacing w:after="0"/>
        <w:ind w:left="0"/>
        <w:jc w:val="both"/>
      </w:pPr>
      <w:r>
        <w:rPr>
          <w:rFonts w:ascii="Times New Roman"/>
          <w:b w:val="false"/>
          <w:i w:val="false"/>
          <w:color w:val="000000"/>
          <w:sz w:val="28"/>
        </w:rPr>
        <w:t>
      15. Функциялары:</w:t>
      </w:r>
    </w:p>
    <w:bookmarkEnd w:id="1476"/>
    <w:bookmarkStart w:name="z1605" w:id="1477"/>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477"/>
    <w:bookmarkStart w:name="z1606" w:id="1478"/>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478"/>
    <w:bookmarkStart w:name="z1607" w:id="1479"/>
    <w:p>
      <w:pPr>
        <w:spacing w:after="0"/>
        <w:ind w:left="0"/>
        <w:jc w:val="both"/>
      </w:pPr>
      <w:r>
        <w:rPr>
          <w:rFonts w:ascii="Times New Roman"/>
          <w:b w:val="false"/>
          <w:i w:val="false"/>
          <w:color w:val="000000"/>
          <w:sz w:val="28"/>
        </w:rPr>
        <w:t>
      бастауыш білім беру;</w:t>
      </w:r>
    </w:p>
    <w:bookmarkEnd w:id="1479"/>
    <w:bookmarkStart w:name="z1608" w:id="1480"/>
    <w:p>
      <w:pPr>
        <w:spacing w:after="0"/>
        <w:ind w:left="0"/>
        <w:jc w:val="both"/>
      </w:pPr>
      <w:r>
        <w:rPr>
          <w:rFonts w:ascii="Times New Roman"/>
          <w:b w:val="false"/>
          <w:i w:val="false"/>
          <w:color w:val="000000"/>
          <w:sz w:val="28"/>
        </w:rPr>
        <w:t>
      негізгі орта білім беру;</w:t>
      </w:r>
    </w:p>
    <w:bookmarkEnd w:id="1480"/>
    <w:bookmarkStart w:name="z1609" w:id="1481"/>
    <w:p>
      <w:pPr>
        <w:spacing w:after="0"/>
        <w:ind w:left="0"/>
        <w:jc w:val="both"/>
      </w:pPr>
      <w:r>
        <w:rPr>
          <w:rFonts w:ascii="Times New Roman"/>
          <w:b w:val="false"/>
          <w:i w:val="false"/>
          <w:color w:val="000000"/>
          <w:sz w:val="28"/>
        </w:rPr>
        <w:t>
      жалпы орта білім беру;</w:t>
      </w:r>
    </w:p>
    <w:bookmarkEnd w:id="1481"/>
    <w:bookmarkStart w:name="z1610" w:id="1482"/>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482"/>
    <w:bookmarkStart w:name="z1611" w:id="1483"/>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483"/>
    <w:bookmarkStart w:name="z1612" w:id="1484"/>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484"/>
    <w:bookmarkStart w:name="z1613" w:id="1485"/>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485"/>
    <w:bookmarkStart w:name="z1614" w:id="1486"/>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486"/>
    <w:bookmarkStart w:name="z1615" w:id="1487"/>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487"/>
    <w:bookmarkStart w:name="z1616" w:id="1488"/>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488"/>
    <w:bookmarkStart w:name="z1617" w:id="1489"/>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489"/>
    <w:bookmarkStart w:name="z1618" w:id="1490"/>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490"/>
    <w:bookmarkStart w:name="z1619" w:id="1491"/>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621" w:id="1492"/>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492"/>
    <w:bookmarkStart w:name="z1622" w:id="1493"/>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493"/>
    <w:bookmarkStart w:name="z1623" w:id="1494"/>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626" w:id="1495"/>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495"/>
    <w:bookmarkStart w:name="z1627" w:id="1496"/>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496"/>
    <w:bookmarkStart w:name="z1628" w:id="1497"/>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497"/>
    <w:bookmarkStart w:name="z1629" w:id="1498"/>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498"/>
    <w:bookmarkStart w:name="z1630" w:id="1499"/>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499"/>
    <w:bookmarkStart w:name="z1631" w:id="1500"/>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500"/>
    <w:bookmarkStart w:name="z1632" w:id="1501"/>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501"/>
    <w:bookmarkStart w:name="z1633" w:id="1502"/>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502"/>
    <w:bookmarkStart w:name="z1634" w:id="1503"/>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503"/>
    <w:bookmarkStart w:name="z1635" w:id="1504"/>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504"/>
    <w:bookmarkStart w:name="z1636" w:id="1505"/>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505"/>
    <w:bookmarkStart w:name="z1637" w:id="1506"/>
    <w:p>
      <w:pPr>
        <w:spacing w:after="0"/>
        <w:ind w:left="0"/>
        <w:jc w:val="both"/>
      </w:pPr>
      <w:r>
        <w:rPr>
          <w:rFonts w:ascii="Times New Roman"/>
          <w:b w:val="false"/>
          <w:i w:val="false"/>
          <w:color w:val="000000"/>
          <w:sz w:val="28"/>
        </w:rPr>
        <w:t>
      28) мемлекеттік қызмет көрсету;</w:t>
      </w:r>
    </w:p>
    <w:bookmarkEnd w:id="1506"/>
    <w:bookmarkStart w:name="z1638" w:id="1507"/>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507"/>
    <w:bookmarkStart w:name="z1639" w:id="1508"/>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508"/>
    <w:bookmarkStart w:name="z1640" w:id="1509"/>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509"/>
    <w:bookmarkStart w:name="z1641" w:id="1510"/>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510"/>
    <w:bookmarkStart w:name="z1642" w:id="1511"/>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511"/>
    <w:bookmarkStart w:name="z1643" w:id="1512"/>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512"/>
    <w:bookmarkStart w:name="z1644" w:id="1513"/>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513"/>
    <w:bookmarkStart w:name="z1645" w:id="151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514"/>
    <w:bookmarkStart w:name="z1646" w:id="1515"/>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515"/>
    <w:bookmarkStart w:name="z1647" w:id="1516"/>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516"/>
    <w:bookmarkStart w:name="z1648" w:id="1517"/>
    <w:p>
      <w:pPr>
        <w:spacing w:after="0"/>
        <w:ind w:left="0"/>
        <w:jc w:val="both"/>
      </w:pPr>
      <w:r>
        <w:rPr>
          <w:rFonts w:ascii="Times New Roman"/>
          <w:b w:val="false"/>
          <w:i w:val="false"/>
          <w:color w:val="000000"/>
          <w:sz w:val="28"/>
        </w:rPr>
        <w:t>
      18. Департамент басшысының өкілеттігі:</w:t>
      </w:r>
    </w:p>
    <w:bookmarkEnd w:id="1517"/>
    <w:bookmarkStart w:name="z1649" w:id="1518"/>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518"/>
    <w:bookmarkStart w:name="z1650" w:id="1519"/>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519"/>
    <w:bookmarkStart w:name="z1651" w:id="1520"/>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520"/>
    <w:bookmarkStart w:name="z1652" w:id="152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521"/>
    <w:bookmarkStart w:name="z1653" w:id="1522"/>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522"/>
    <w:bookmarkStart w:name="z1654" w:id="1523"/>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523"/>
    <w:bookmarkStart w:name="z1655" w:id="1524"/>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657" w:id="1525"/>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525"/>
    <w:bookmarkStart w:name="z1658" w:id="1526"/>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526"/>
    <w:bookmarkStart w:name="z1659" w:id="1527"/>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527"/>
    <w:bookmarkStart w:name="z1660" w:id="1528"/>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528"/>
    <w:bookmarkStart w:name="z1661" w:id="1529"/>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529"/>
    <w:bookmarkStart w:name="z1662" w:id="1530"/>
    <w:p>
      <w:pPr>
        <w:spacing w:after="0"/>
        <w:ind w:left="0"/>
        <w:jc w:val="left"/>
      </w:pPr>
      <w:r>
        <w:rPr>
          <w:rFonts w:ascii="Times New Roman"/>
          <w:b/>
          <w:i w:val="false"/>
          <w:color w:val="000000"/>
        </w:rPr>
        <w:t xml:space="preserve"> 4-тарау. Департаменттің мүлкі</w:t>
      </w:r>
    </w:p>
    <w:bookmarkEnd w:id="1530"/>
    <w:bookmarkStart w:name="z1663" w:id="1531"/>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531"/>
    <w:bookmarkStart w:name="z1664" w:id="153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532"/>
    <w:bookmarkStart w:name="z1665" w:id="1533"/>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533"/>
    <w:bookmarkStart w:name="z1666" w:id="1534"/>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34"/>
    <w:bookmarkStart w:name="z1667" w:id="1535"/>
    <w:p>
      <w:pPr>
        <w:spacing w:after="0"/>
        <w:ind w:left="0"/>
        <w:jc w:val="left"/>
      </w:pPr>
      <w:r>
        <w:rPr>
          <w:rFonts w:ascii="Times New Roman"/>
          <w:b/>
          <w:i w:val="false"/>
          <w:color w:val="000000"/>
        </w:rPr>
        <w:t xml:space="preserve"> 5-тарау. Департаментті қайта ұйымдастыру және тарату</w:t>
      </w:r>
    </w:p>
    <w:bookmarkEnd w:id="1535"/>
    <w:bookmarkStart w:name="z1668" w:id="153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53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16 қосымша</w:t>
            </w:r>
          </w:p>
        </w:tc>
      </w:tr>
    </w:tbl>
    <w:bookmarkStart w:name="z1670" w:id="1537"/>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Ұлытау облысының білім саласында сапаны қамтамасыз ету департаменті" республикалық мемлекеттік мекемесінің ережесі</w:t>
      </w:r>
    </w:p>
    <w:bookmarkEnd w:id="1537"/>
    <w:bookmarkStart w:name="z1671" w:id="1538"/>
    <w:p>
      <w:pPr>
        <w:spacing w:after="0"/>
        <w:ind w:left="0"/>
        <w:jc w:val="left"/>
      </w:pPr>
      <w:r>
        <w:rPr>
          <w:rFonts w:ascii="Times New Roman"/>
          <w:b/>
          <w:i w:val="false"/>
          <w:color w:val="000000"/>
        </w:rPr>
        <w:t xml:space="preserve"> 1-тарау. Жалпы ережелер</w:t>
      </w:r>
    </w:p>
    <w:bookmarkEnd w:id="1538"/>
    <w:bookmarkStart w:name="z1672" w:id="1539"/>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Ұлытау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1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674" w:id="1540"/>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40"/>
    <w:bookmarkStart w:name="z1675" w:id="1541"/>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541"/>
    <w:bookmarkStart w:name="z1676" w:id="1542"/>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542"/>
    <w:bookmarkStart w:name="z1677" w:id="154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43"/>
    <w:bookmarkStart w:name="z1678" w:id="154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544"/>
    <w:bookmarkStart w:name="z1679" w:id="1545"/>
    <w:p>
      <w:pPr>
        <w:spacing w:after="0"/>
        <w:ind w:left="0"/>
        <w:jc w:val="both"/>
      </w:pPr>
      <w:r>
        <w:rPr>
          <w:rFonts w:ascii="Times New Roman"/>
          <w:b w:val="false"/>
          <w:i w:val="false"/>
          <w:color w:val="000000"/>
          <w:sz w:val="28"/>
        </w:rPr>
        <w:t>
      8. Заңды тұлғаның орналасқан жері: Қазақстан Республикасы, 100600, Ұлытау облысы, Жезказған қаласы, Гагарин көшесі, 74-ғимарат.</w:t>
      </w:r>
    </w:p>
    <w:bookmarkEnd w:id="1545"/>
    <w:bookmarkStart w:name="z1680" w:id="1546"/>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Ұлытау облысының білім саласында сапаны қамтамасыз ету департаменті" республикалық мемлекеттік мекемесі.</w:t>
      </w:r>
    </w:p>
    <w:bookmarkEnd w:id="1546"/>
    <w:bookmarkStart w:name="z1681" w:id="154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47"/>
    <w:bookmarkStart w:name="z1682" w:id="154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48"/>
    <w:bookmarkStart w:name="z1683" w:id="1549"/>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549"/>
    <w:bookmarkStart w:name="z1684" w:id="155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550"/>
    <w:bookmarkStart w:name="z1685" w:id="155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51"/>
    <w:bookmarkStart w:name="z1686" w:id="1552"/>
    <w:p>
      <w:pPr>
        <w:spacing w:after="0"/>
        <w:ind w:left="0"/>
        <w:jc w:val="both"/>
      </w:pPr>
      <w:r>
        <w:rPr>
          <w:rFonts w:ascii="Times New Roman"/>
          <w:b w:val="false"/>
          <w:i w:val="false"/>
          <w:color w:val="000000"/>
          <w:sz w:val="28"/>
        </w:rPr>
        <w:t xml:space="preserve">
      13. Мақсаттары: </w:t>
      </w:r>
    </w:p>
    <w:bookmarkEnd w:id="1552"/>
    <w:bookmarkStart w:name="z1687" w:id="1553"/>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553"/>
    <w:bookmarkStart w:name="z1688" w:id="1554"/>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554"/>
    <w:bookmarkStart w:name="z1689" w:id="1555"/>
    <w:p>
      <w:pPr>
        <w:spacing w:after="0"/>
        <w:ind w:left="0"/>
        <w:jc w:val="both"/>
      </w:pPr>
      <w:r>
        <w:rPr>
          <w:rFonts w:ascii="Times New Roman"/>
          <w:b w:val="false"/>
          <w:i w:val="false"/>
          <w:color w:val="000000"/>
          <w:sz w:val="28"/>
        </w:rPr>
        <w:t xml:space="preserve">
      14. Құқықтары мен міндеттері: </w:t>
      </w:r>
    </w:p>
    <w:bookmarkEnd w:id="1555"/>
    <w:bookmarkStart w:name="z1690" w:id="1556"/>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556"/>
    <w:bookmarkStart w:name="z1691" w:id="1557"/>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557"/>
    <w:bookmarkStart w:name="z1692" w:id="1558"/>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558"/>
    <w:bookmarkStart w:name="z1693" w:id="1559"/>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559"/>
    <w:bookmarkStart w:name="z1694" w:id="1560"/>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560"/>
    <w:bookmarkStart w:name="z1695" w:id="1561"/>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561"/>
    <w:bookmarkStart w:name="z1696" w:id="1562"/>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562"/>
    <w:bookmarkStart w:name="z1697" w:id="1563"/>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563"/>
    <w:bookmarkStart w:name="z1698" w:id="1564"/>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564"/>
    <w:bookmarkStart w:name="z1699" w:id="1565"/>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565"/>
    <w:bookmarkStart w:name="z1700" w:id="1566"/>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702" w:id="1567"/>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567"/>
    <w:bookmarkStart w:name="z1703" w:id="1568"/>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568"/>
    <w:bookmarkStart w:name="z1704" w:id="1569"/>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569"/>
    <w:bookmarkStart w:name="z1705" w:id="1570"/>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570"/>
    <w:bookmarkStart w:name="z1706" w:id="1571"/>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571"/>
    <w:bookmarkStart w:name="z1707" w:id="1572"/>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572"/>
    <w:bookmarkStart w:name="z1708" w:id="1573"/>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573"/>
    <w:bookmarkStart w:name="z1709" w:id="1574"/>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574"/>
    <w:bookmarkStart w:name="z1710" w:id="1575"/>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575"/>
    <w:bookmarkStart w:name="z1711" w:id="1576"/>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576"/>
    <w:bookmarkStart w:name="z1712" w:id="1577"/>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577"/>
    <w:bookmarkStart w:name="z1713" w:id="1578"/>
    <w:p>
      <w:pPr>
        <w:spacing w:after="0"/>
        <w:ind w:left="0"/>
        <w:jc w:val="both"/>
      </w:pPr>
      <w:r>
        <w:rPr>
          <w:rFonts w:ascii="Times New Roman"/>
          <w:b w:val="false"/>
          <w:i w:val="false"/>
          <w:color w:val="000000"/>
          <w:sz w:val="28"/>
        </w:rPr>
        <w:t>
      15. Функциялары:</w:t>
      </w:r>
    </w:p>
    <w:bookmarkEnd w:id="1578"/>
    <w:bookmarkStart w:name="z1714" w:id="1579"/>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579"/>
    <w:bookmarkStart w:name="z1715" w:id="1580"/>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580"/>
    <w:bookmarkStart w:name="z1716" w:id="1581"/>
    <w:p>
      <w:pPr>
        <w:spacing w:after="0"/>
        <w:ind w:left="0"/>
        <w:jc w:val="both"/>
      </w:pPr>
      <w:r>
        <w:rPr>
          <w:rFonts w:ascii="Times New Roman"/>
          <w:b w:val="false"/>
          <w:i w:val="false"/>
          <w:color w:val="000000"/>
          <w:sz w:val="28"/>
        </w:rPr>
        <w:t>
      бастауыш білім беру;</w:t>
      </w:r>
    </w:p>
    <w:bookmarkEnd w:id="1581"/>
    <w:bookmarkStart w:name="z1717" w:id="1582"/>
    <w:p>
      <w:pPr>
        <w:spacing w:after="0"/>
        <w:ind w:left="0"/>
        <w:jc w:val="both"/>
      </w:pPr>
      <w:r>
        <w:rPr>
          <w:rFonts w:ascii="Times New Roman"/>
          <w:b w:val="false"/>
          <w:i w:val="false"/>
          <w:color w:val="000000"/>
          <w:sz w:val="28"/>
        </w:rPr>
        <w:t>
      негізгі орта білім беру;</w:t>
      </w:r>
    </w:p>
    <w:bookmarkEnd w:id="1582"/>
    <w:bookmarkStart w:name="z1718" w:id="1583"/>
    <w:p>
      <w:pPr>
        <w:spacing w:after="0"/>
        <w:ind w:left="0"/>
        <w:jc w:val="both"/>
      </w:pPr>
      <w:r>
        <w:rPr>
          <w:rFonts w:ascii="Times New Roman"/>
          <w:b w:val="false"/>
          <w:i w:val="false"/>
          <w:color w:val="000000"/>
          <w:sz w:val="28"/>
        </w:rPr>
        <w:t>
      жалпы орта білім беру;</w:t>
      </w:r>
    </w:p>
    <w:bookmarkEnd w:id="1583"/>
    <w:bookmarkStart w:name="z1719" w:id="1584"/>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584"/>
    <w:bookmarkStart w:name="z1720" w:id="1585"/>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585"/>
    <w:bookmarkStart w:name="z1721" w:id="1586"/>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586"/>
    <w:bookmarkStart w:name="z1722" w:id="1587"/>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587"/>
    <w:bookmarkStart w:name="z1723" w:id="1588"/>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588"/>
    <w:bookmarkStart w:name="z1724" w:id="1589"/>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589"/>
    <w:bookmarkStart w:name="z1725" w:id="1590"/>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590"/>
    <w:bookmarkStart w:name="z1726" w:id="1591"/>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591"/>
    <w:bookmarkStart w:name="z1727" w:id="1592"/>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592"/>
    <w:bookmarkStart w:name="z1728" w:id="1593"/>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730" w:id="1594"/>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594"/>
    <w:bookmarkStart w:name="z1731" w:id="1595"/>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595"/>
    <w:bookmarkStart w:name="z1732" w:id="1596"/>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735" w:id="1597"/>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597"/>
    <w:bookmarkStart w:name="z1736" w:id="1598"/>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598"/>
    <w:bookmarkStart w:name="z1737" w:id="1599"/>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599"/>
    <w:bookmarkStart w:name="z1738" w:id="1600"/>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600"/>
    <w:bookmarkStart w:name="z1739" w:id="1601"/>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601"/>
    <w:bookmarkStart w:name="z1740" w:id="1602"/>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602"/>
    <w:bookmarkStart w:name="z1741" w:id="1603"/>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603"/>
    <w:bookmarkStart w:name="z1742" w:id="1604"/>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604"/>
    <w:bookmarkStart w:name="z1743" w:id="1605"/>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605"/>
    <w:bookmarkStart w:name="z1744" w:id="1606"/>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606"/>
    <w:bookmarkStart w:name="z1745" w:id="1607"/>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607"/>
    <w:bookmarkStart w:name="z1746" w:id="1608"/>
    <w:p>
      <w:pPr>
        <w:spacing w:after="0"/>
        <w:ind w:left="0"/>
        <w:jc w:val="both"/>
      </w:pPr>
      <w:r>
        <w:rPr>
          <w:rFonts w:ascii="Times New Roman"/>
          <w:b w:val="false"/>
          <w:i w:val="false"/>
          <w:color w:val="000000"/>
          <w:sz w:val="28"/>
        </w:rPr>
        <w:t>
      28) мемлекеттік қызмет көрсету;</w:t>
      </w:r>
    </w:p>
    <w:bookmarkEnd w:id="1608"/>
    <w:bookmarkStart w:name="z1747" w:id="1609"/>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609"/>
    <w:bookmarkStart w:name="z1748" w:id="1610"/>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610"/>
    <w:bookmarkStart w:name="z1749" w:id="1611"/>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611"/>
    <w:bookmarkStart w:name="z1750" w:id="1612"/>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612"/>
    <w:bookmarkStart w:name="z1751" w:id="1613"/>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613"/>
    <w:bookmarkStart w:name="z1752" w:id="1614"/>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614"/>
    <w:bookmarkStart w:name="z1753" w:id="1615"/>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615"/>
    <w:bookmarkStart w:name="z1754" w:id="1616"/>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616"/>
    <w:bookmarkStart w:name="z1755" w:id="1617"/>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617"/>
    <w:bookmarkStart w:name="z1756" w:id="1618"/>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618"/>
    <w:bookmarkStart w:name="z1757" w:id="1619"/>
    <w:p>
      <w:pPr>
        <w:spacing w:after="0"/>
        <w:ind w:left="0"/>
        <w:jc w:val="both"/>
      </w:pPr>
      <w:r>
        <w:rPr>
          <w:rFonts w:ascii="Times New Roman"/>
          <w:b w:val="false"/>
          <w:i w:val="false"/>
          <w:color w:val="000000"/>
          <w:sz w:val="28"/>
        </w:rPr>
        <w:t>
      18. Департамент басшысының өкілеттігі:</w:t>
      </w:r>
    </w:p>
    <w:bookmarkEnd w:id="1619"/>
    <w:bookmarkStart w:name="z1758" w:id="1620"/>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620"/>
    <w:bookmarkStart w:name="z1759" w:id="1621"/>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621"/>
    <w:bookmarkStart w:name="z1760" w:id="1622"/>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622"/>
    <w:bookmarkStart w:name="z1761" w:id="162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623"/>
    <w:bookmarkStart w:name="z1762" w:id="1624"/>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624"/>
    <w:bookmarkStart w:name="z1763" w:id="1625"/>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625"/>
    <w:bookmarkStart w:name="z1764" w:id="1626"/>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766" w:id="1627"/>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627"/>
    <w:bookmarkStart w:name="z1767" w:id="1628"/>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628"/>
    <w:bookmarkStart w:name="z1768" w:id="1629"/>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629"/>
    <w:bookmarkStart w:name="z1769" w:id="1630"/>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630"/>
    <w:bookmarkStart w:name="z1770" w:id="1631"/>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631"/>
    <w:bookmarkStart w:name="z1771" w:id="1632"/>
    <w:p>
      <w:pPr>
        <w:spacing w:after="0"/>
        <w:ind w:left="0"/>
        <w:jc w:val="left"/>
      </w:pPr>
      <w:r>
        <w:rPr>
          <w:rFonts w:ascii="Times New Roman"/>
          <w:b/>
          <w:i w:val="false"/>
          <w:color w:val="000000"/>
        </w:rPr>
        <w:t xml:space="preserve"> 4-тарау. Департаменттің мүлкі</w:t>
      </w:r>
    </w:p>
    <w:bookmarkEnd w:id="1632"/>
    <w:bookmarkStart w:name="z1772" w:id="1633"/>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633"/>
    <w:bookmarkStart w:name="z1773" w:id="1634"/>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634"/>
    <w:bookmarkStart w:name="z1774" w:id="1635"/>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635"/>
    <w:bookmarkStart w:name="z1775" w:id="1636"/>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36"/>
    <w:bookmarkStart w:name="z1776" w:id="1637"/>
    <w:p>
      <w:pPr>
        <w:spacing w:after="0"/>
        <w:ind w:left="0"/>
        <w:jc w:val="left"/>
      </w:pPr>
      <w:r>
        <w:rPr>
          <w:rFonts w:ascii="Times New Roman"/>
          <w:b/>
          <w:i w:val="false"/>
          <w:color w:val="000000"/>
        </w:rPr>
        <w:t xml:space="preserve"> 5-тарау. Департаментті қайта ұйымдастыру және тарату</w:t>
      </w:r>
    </w:p>
    <w:bookmarkEnd w:id="1637"/>
    <w:bookmarkStart w:name="z1777" w:id="1638"/>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63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17 қосымша</w:t>
            </w:r>
          </w:p>
        </w:tc>
      </w:tr>
    </w:tbl>
    <w:bookmarkStart w:name="z1779" w:id="1639"/>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Шығыс Қазақстан облысының білім саласында сапаны қамтамасыз ету департаменті" мемлекеттік мекемесінің ережесі</w:t>
      </w:r>
    </w:p>
    <w:bookmarkEnd w:id="1639"/>
    <w:bookmarkStart w:name="z1780" w:id="1640"/>
    <w:p>
      <w:pPr>
        <w:spacing w:after="0"/>
        <w:ind w:left="0"/>
        <w:jc w:val="left"/>
      </w:pPr>
      <w:r>
        <w:rPr>
          <w:rFonts w:ascii="Times New Roman"/>
          <w:b/>
          <w:i w:val="false"/>
          <w:color w:val="000000"/>
        </w:rPr>
        <w:t xml:space="preserve"> 1-тарау. Жалпы ережелер</w:t>
      </w:r>
    </w:p>
    <w:bookmarkEnd w:id="1640"/>
    <w:bookmarkStart w:name="z1781" w:id="1641"/>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Шығыс Қазақстан облысының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1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783" w:id="1642"/>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42"/>
    <w:bookmarkStart w:name="z1784" w:id="1643"/>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643"/>
    <w:bookmarkStart w:name="z1785" w:id="1644"/>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644"/>
    <w:bookmarkStart w:name="z1786" w:id="164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45"/>
    <w:bookmarkStart w:name="z1787" w:id="164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646"/>
    <w:bookmarkStart w:name="z1788" w:id="1647"/>
    <w:p>
      <w:pPr>
        <w:spacing w:after="0"/>
        <w:ind w:left="0"/>
        <w:jc w:val="both"/>
      </w:pPr>
      <w:r>
        <w:rPr>
          <w:rFonts w:ascii="Times New Roman"/>
          <w:b w:val="false"/>
          <w:i w:val="false"/>
          <w:color w:val="000000"/>
          <w:sz w:val="28"/>
        </w:rPr>
        <w:t>
      8. Заңды тұлғаның орналасқан жері: Қазақстан Республикасы, 070004, Шығыс Қазақстан облысы, Өскемен қаласы, Крылова көшесі, 80-үй.</w:t>
      </w:r>
    </w:p>
    <w:bookmarkEnd w:id="1647"/>
    <w:bookmarkStart w:name="z1789" w:id="1648"/>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Шығыс Қазақстан облысының білім саласында сапаны қамтамасыз ету департаменті" мемлекеттік мекемесі.</w:t>
      </w:r>
    </w:p>
    <w:bookmarkEnd w:id="1648"/>
    <w:bookmarkStart w:name="z1790" w:id="164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49"/>
    <w:bookmarkStart w:name="z1791" w:id="165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50"/>
    <w:bookmarkStart w:name="z1792" w:id="1651"/>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651"/>
    <w:bookmarkStart w:name="z1793" w:id="165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652"/>
    <w:bookmarkStart w:name="z1794" w:id="165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53"/>
    <w:bookmarkStart w:name="z1795" w:id="1654"/>
    <w:p>
      <w:pPr>
        <w:spacing w:after="0"/>
        <w:ind w:left="0"/>
        <w:jc w:val="both"/>
      </w:pPr>
      <w:r>
        <w:rPr>
          <w:rFonts w:ascii="Times New Roman"/>
          <w:b w:val="false"/>
          <w:i w:val="false"/>
          <w:color w:val="000000"/>
          <w:sz w:val="28"/>
        </w:rPr>
        <w:t xml:space="preserve">
      13. Мақсаттары: </w:t>
      </w:r>
    </w:p>
    <w:bookmarkEnd w:id="1654"/>
    <w:bookmarkStart w:name="z1796" w:id="1655"/>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655"/>
    <w:bookmarkStart w:name="z1797" w:id="1656"/>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656"/>
    <w:bookmarkStart w:name="z1798" w:id="1657"/>
    <w:p>
      <w:pPr>
        <w:spacing w:after="0"/>
        <w:ind w:left="0"/>
        <w:jc w:val="both"/>
      </w:pPr>
      <w:r>
        <w:rPr>
          <w:rFonts w:ascii="Times New Roman"/>
          <w:b w:val="false"/>
          <w:i w:val="false"/>
          <w:color w:val="000000"/>
          <w:sz w:val="28"/>
        </w:rPr>
        <w:t xml:space="preserve">
      14. Құқықтары мен міндеттері: </w:t>
      </w:r>
    </w:p>
    <w:bookmarkEnd w:id="1657"/>
    <w:bookmarkStart w:name="z1799" w:id="1658"/>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658"/>
    <w:bookmarkStart w:name="z1800" w:id="1659"/>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659"/>
    <w:bookmarkStart w:name="z1801" w:id="1660"/>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660"/>
    <w:bookmarkStart w:name="z1802" w:id="1661"/>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661"/>
    <w:bookmarkStart w:name="z1803" w:id="1662"/>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662"/>
    <w:bookmarkStart w:name="z1804" w:id="1663"/>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663"/>
    <w:bookmarkStart w:name="z1805" w:id="1664"/>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664"/>
    <w:bookmarkStart w:name="z1806" w:id="1665"/>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665"/>
    <w:bookmarkStart w:name="z1807" w:id="1666"/>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666"/>
    <w:bookmarkStart w:name="z1808" w:id="1667"/>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667"/>
    <w:bookmarkStart w:name="z1809" w:id="1668"/>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6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811" w:id="1669"/>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669"/>
    <w:bookmarkStart w:name="z1812" w:id="1670"/>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670"/>
    <w:bookmarkStart w:name="z1813" w:id="1671"/>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671"/>
    <w:bookmarkStart w:name="z1814" w:id="1672"/>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672"/>
    <w:bookmarkStart w:name="z1815" w:id="1673"/>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673"/>
    <w:bookmarkStart w:name="z1816" w:id="1674"/>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674"/>
    <w:bookmarkStart w:name="z1817" w:id="1675"/>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675"/>
    <w:bookmarkStart w:name="z1818" w:id="1676"/>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676"/>
    <w:bookmarkStart w:name="z1819" w:id="1677"/>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677"/>
    <w:bookmarkStart w:name="z1820" w:id="1678"/>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678"/>
    <w:bookmarkStart w:name="z1821" w:id="1679"/>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679"/>
    <w:bookmarkStart w:name="z1822" w:id="1680"/>
    <w:p>
      <w:pPr>
        <w:spacing w:after="0"/>
        <w:ind w:left="0"/>
        <w:jc w:val="both"/>
      </w:pPr>
      <w:r>
        <w:rPr>
          <w:rFonts w:ascii="Times New Roman"/>
          <w:b w:val="false"/>
          <w:i w:val="false"/>
          <w:color w:val="000000"/>
          <w:sz w:val="28"/>
        </w:rPr>
        <w:t>
      15. Функциялары:</w:t>
      </w:r>
    </w:p>
    <w:bookmarkEnd w:id="1680"/>
    <w:bookmarkStart w:name="z1823" w:id="1681"/>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681"/>
    <w:bookmarkStart w:name="z1824" w:id="1682"/>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682"/>
    <w:bookmarkStart w:name="z1825" w:id="1683"/>
    <w:p>
      <w:pPr>
        <w:spacing w:after="0"/>
        <w:ind w:left="0"/>
        <w:jc w:val="both"/>
      </w:pPr>
      <w:r>
        <w:rPr>
          <w:rFonts w:ascii="Times New Roman"/>
          <w:b w:val="false"/>
          <w:i w:val="false"/>
          <w:color w:val="000000"/>
          <w:sz w:val="28"/>
        </w:rPr>
        <w:t>
      бастауыш білім беру;</w:t>
      </w:r>
    </w:p>
    <w:bookmarkEnd w:id="1683"/>
    <w:bookmarkStart w:name="z1826" w:id="1684"/>
    <w:p>
      <w:pPr>
        <w:spacing w:after="0"/>
        <w:ind w:left="0"/>
        <w:jc w:val="both"/>
      </w:pPr>
      <w:r>
        <w:rPr>
          <w:rFonts w:ascii="Times New Roman"/>
          <w:b w:val="false"/>
          <w:i w:val="false"/>
          <w:color w:val="000000"/>
          <w:sz w:val="28"/>
        </w:rPr>
        <w:t>
      негізгі орта білім беру;</w:t>
      </w:r>
    </w:p>
    <w:bookmarkEnd w:id="1684"/>
    <w:bookmarkStart w:name="z1827" w:id="1685"/>
    <w:p>
      <w:pPr>
        <w:spacing w:after="0"/>
        <w:ind w:left="0"/>
        <w:jc w:val="both"/>
      </w:pPr>
      <w:r>
        <w:rPr>
          <w:rFonts w:ascii="Times New Roman"/>
          <w:b w:val="false"/>
          <w:i w:val="false"/>
          <w:color w:val="000000"/>
          <w:sz w:val="28"/>
        </w:rPr>
        <w:t>
      жалпы орта білім беру;</w:t>
      </w:r>
    </w:p>
    <w:bookmarkEnd w:id="1685"/>
    <w:bookmarkStart w:name="z1828" w:id="1686"/>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686"/>
    <w:bookmarkStart w:name="z1829" w:id="1687"/>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687"/>
    <w:bookmarkStart w:name="z1830" w:id="1688"/>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688"/>
    <w:bookmarkStart w:name="z1831" w:id="1689"/>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689"/>
    <w:bookmarkStart w:name="z1832" w:id="1690"/>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690"/>
    <w:bookmarkStart w:name="z1833" w:id="1691"/>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691"/>
    <w:bookmarkStart w:name="z1834" w:id="1692"/>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692"/>
    <w:bookmarkStart w:name="z1835" w:id="1693"/>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693"/>
    <w:bookmarkStart w:name="z1836" w:id="1694"/>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694"/>
    <w:bookmarkStart w:name="z1837" w:id="1695"/>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839" w:id="1696"/>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696"/>
    <w:bookmarkStart w:name="z1840" w:id="1697"/>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697"/>
    <w:bookmarkStart w:name="z1841" w:id="1698"/>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844" w:id="1699"/>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699"/>
    <w:bookmarkStart w:name="z1845" w:id="1700"/>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700"/>
    <w:bookmarkStart w:name="z1846" w:id="1701"/>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701"/>
    <w:bookmarkStart w:name="z1847" w:id="1702"/>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702"/>
    <w:bookmarkStart w:name="z1848" w:id="1703"/>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703"/>
    <w:bookmarkStart w:name="z1849" w:id="1704"/>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704"/>
    <w:bookmarkStart w:name="z1850" w:id="1705"/>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705"/>
    <w:bookmarkStart w:name="z1851" w:id="1706"/>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706"/>
    <w:bookmarkStart w:name="z1852" w:id="1707"/>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707"/>
    <w:bookmarkStart w:name="z1853" w:id="1708"/>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708"/>
    <w:bookmarkStart w:name="z1854" w:id="1709"/>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709"/>
    <w:bookmarkStart w:name="z1855" w:id="1710"/>
    <w:p>
      <w:pPr>
        <w:spacing w:after="0"/>
        <w:ind w:left="0"/>
        <w:jc w:val="both"/>
      </w:pPr>
      <w:r>
        <w:rPr>
          <w:rFonts w:ascii="Times New Roman"/>
          <w:b w:val="false"/>
          <w:i w:val="false"/>
          <w:color w:val="000000"/>
          <w:sz w:val="28"/>
        </w:rPr>
        <w:t>
      28) мемлекеттік қызмет көрсету;</w:t>
      </w:r>
    </w:p>
    <w:bookmarkEnd w:id="1710"/>
    <w:bookmarkStart w:name="z1856" w:id="1711"/>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711"/>
    <w:bookmarkStart w:name="z1857" w:id="1712"/>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712"/>
    <w:bookmarkStart w:name="z1858" w:id="1713"/>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713"/>
    <w:bookmarkStart w:name="z1859" w:id="1714"/>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714"/>
    <w:bookmarkStart w:name="z1860" w:id="1715"/>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715"/>
    <w:bookmarkStart w:name="z1861" w:id="1716"/>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716"/>
    <w:bookmarkStart w:name="z1862" w:id="1717"/>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717"/>
    <w:bookmarkStart w:name="z1863" w:id="1718"/>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718"/>
    <w:bookmarkStart w:name="z1864" w:id="1719"/>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719"/>
    <w:bookmarkStart w:name="z1865" w:id="1720"/>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720"/>
    <w:bookmarkStart w:name="z1866" w:id="1721"/>
    <w:p>
      <w:pPr>
        <w:spacing w:after="0"/>
        <w:ind w:left="0"/>
        <w:jc w:val="both"/>
      </w:pPr>
      <w:r>
        <w:rPr>
          <w:rFonts w:ascii="Times New Roman"/>
          <w:b w:val="false"/>
          <w:i w:val="false"/>
          <w:color w:val="000000"/>
          <w:sz w:val="28"/>
        </w:rPr>
        <w:t>
      18. Департамент басшысының өкілеттігі:</w:t>
      </w:r>
    </w:p>
    <w:bookmarkEnd w:id="1721"/>
    <w:bookmarkStart w:name="z1867" w:id="1722"/>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722"/>
    <w:bookmarkStart w:name="z1868" w:id="1723"/>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723"/>
    <w:bookmarkStart w:name="z1869" w:id="1724"/>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724"/>
    <w:bookmarkStart w:name="z1870" w:id="172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725"/>
    <w:bookmarkStart w:name="z1871" w:id="1726"/>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726"/>
    <w:bookmarkStart w:name="z1872" w:id="1727"/>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727"/>
    <w:bookmarkStart w:name="z1873" w:id="1728"/>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875" w:id="1729"/>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729"/>
    <w:bookmarkStart w:name="z1876" w:id="1730"/>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730"/>
    <w:bookmarkStart w:name="z1877" w:id="1731"/>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731"/>
    <w:bookmarkStart w:name="z1878" w:id="1732"/>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732"/>
    <w:bookmarkStart w:name="z1879" w:id="1733"/>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733"/>
    <w:bookmarkStart w:name="z1880" w:id="1734"/>
    <w:p>
      <w:pPr>
        <w:spacing w:after="0"/>
        <w:ind w:left="0"/>
        <w:jc w:val="left"/>
      </w:pPr>
      <w:r>
        <w:rPr>
          <w:rFonts w:ascii="Times New Roman"/>
          <w:b/>
          <w:i w:val="false"/>
          <w:color w:val="000000"/>
        </w:rPr>
        <w:t xml:space="preserve"> 4-тарау. Департаменттің мүлкі</w:t>
      </w:r>
    </w:p>
    <w:bookmarkEnd w:id="1734"/>
    <w:bookmarkStart w:name="z1881" w:id="1735"/>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735"/>
    <w:bookmarkStart w:name="z1882" w:id="1736"/>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736"/>
    <w:bookmarkStart w:name="z1883" w:id="1737"/>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737"/>
    <w:bookmarkStart w:name="z1884" w:id="1738"/>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38"/>
    <w:bookmarkStart w:name="z1885" w:id="1739"/>
    <w:p>
      <w:pPr>
        <w:spacing w:after="0"/>
        <w:ind w:left="0"/>
        <w:jc w:val="left"/>
      </w:pPr>
      <w:r>
        <w:rPr>
          <w:rFonts w:ascii="Times New Roman"/>
          <w:b/>
          <w:i w:val="false"/>
          <w:color w:val="000000"/>
        </w:rPr>
        <w:t xml:space="preserve"> 5-тарау. Департаментті қайта ұйымдастыру және тарату</w:t>
      </w:r>
    </w:p>
    <w:bookmarkEnd w:id="1739"/>
    <w:bookmarkStart w:name="z1886" w:id="1740"/>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74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18 қосымша</w:t>
            </w:r>
          </w:p>
        </w:tc>
      </w:tr>
    </w:tbl>
    <w:bookmarkStart w:name="z1888" w:id="1741"/>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Астана қаласының білім саласында сапаны қамтамасыз ету департаменті" мемлекеттік мекемесінің ережесі</w:t>
      </w:r>
    </w:p>
    <w:bookmarkEnd w:id="1741"/>
    <w:bookmarkStart w:name="z1889" w:id="1742"/>
    <w:p>
      <w:pPr>
        <w:spacing w:after="0"/>
        <w:ind w:left="0"/>
        <w:jc w:val="left"/>
      </w:pPr>
      <w:r>
        <w:rPr>
          <w:rFonts w:ascii="Times New Roman"/>
          <w:b/>
          <w:i w:val="false"/>
          <w:color w:val="000000"/>
        </w:rPr>
        <w:t xml:space="preserve"> 1-тарау. Жалпы ережелер</w:t>
      </w:r>
    </w:p>
    <w:bookmarkEnd w:id="1742"/>
    <w:bookmarkStart w:name="z1890" w:id="1743"/>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Астана қаласының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1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892" w:id="1744"/>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44"/>
    <w:bookmarkStart w:name="z1893" w:id="1745"/>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745"/>
    <w:bookmarkStart w:name="z1894" w:id="1746"/>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746"/>
    <w:bookmarkStart w:name="z1895" w:id="174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747"/>
    <w:bookmarkStart w:name="z1896" w:id="174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48"/>
    <w:bookmarkStart w:name="z1897" w:id="1749"/>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Есил ауданы, Сығанак көшесі, 47-үй.</w:t>
      </w:r>
    </w:p>
    <w:bookmarkEnd w:id="1749"/>
    <w:bookmarkStart w:name="z1898" w:id="1750"/>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Астана қаласының білім саласында сапаны қамтамасыз ету департаменті" мемлекеттік мекемесі.</w:t>
      </w:r>
    </w:p>
    <w:bookmarkEnd w:id="1750"/>
    <w:bookmarkStart w:name="z1899" w:id="175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51"/>
    <w:bookmarkStart w:name="z1900" w:id="175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52"/>
    <w:bookmarkStart w:name="z1901" w:id="1753"/>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753"/>
    <w:bookmarkStart w:name="z1902" w:id="175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754"/>
    <w:bookmarkStart w:name="z1903" w:id="175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55"/>
    <w:bookmarkStart w:name="z1904" w:id="1756"/>
    <w:p>
      <w:pPr>
        <w:spacing w:after="0"/>
        <w:ind w:left="0"/>
        <w:jc w:val="both"/>
      </w:pPr>
      <w:r>
        <w:rPr>
          <w:rFonts w:ascii="Times New Roman"/>
          <w:b w:val="false"/>
          <w:i w:val="false"/>
          <w:color w:val="000000"/>
          <w:sz w:val="28"/>
        </w:rPr>
        <w:t xml:space="preserve">
      13. Мақсаттары: </w:t>
      </w:r>
    </w:p>
    <w:bookmarkEnd w:id="1756"/>
    <w:bookmarkStart w:name="z1905" w:id="1757"/>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757"/>
    <w:bookmarkStart w:name="z1906" w:id="1758"/>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758"/>
    <w:bookmarkStart w:name="z1907" w:id="1759"/>
    <w:p>
      <w:pPr>
        <w:spacing w:after="0"/>
        <w:ind w:left="0"/>
        <w:jc w:val="both"/>
      </w:pPr>
      <w:r>
        <w:rPr>
          <w:rFonts w:ascii="Times New Roman"/>
          <w:b w:val="false"/>
          <w:i w:val="false"/>
          <w:color w:val="000000"/>
          <w:sz w:val="28"/>
        </w:rPr>
        <w:t xml:space="preserve">
      14. Құқықтары мен міндеттері: </w:t>
      </w:r>
    </w:p>
    <w:bookmarkEnd w:id="1759"/>
    <w:bookmarkStart w:name="z1908" w:id="1760"/>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760"/>
    <w:bookmarkStart w:name="z1909" w:id="1761"/>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761"/>
    <w:bookmarkStart w:name="z1910" w:id="1762"/>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762"/>
    <w:bookmarkStart w:name="z1911" w:id="1763"/>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763"/>
    <w:bookmarkStart w:name="z1912" w:id="1764"/>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764"/>
    <w:bookmarkStart w:name="z1913" w:id="1765"/>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765"/>
    <w:bookmarkStart w:name="z1914" w:id="1766"/>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766"/>
    <w:bookmarkStart w:name="z1915" w:id="1767"/>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767"/>
    <w:bookmarkStart w:name="z1916" w:id="1768"/>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768"/>
    <w:bookmarkStart w:name="z1917" w:id="1769"/>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769"/>
    <w:bookmarkStart w:name="z1918" w:id="1770"/>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1920" w:id="1771"/>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771"/>
    <w:bookmarkStart w:name="z1921" w:id="1772"/>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772"/>
    <w:bookmarkStart w:name="z1922" w:id="1773"/>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773"/>
    <w:bookmarkStart w:name="z1923" w:id="1774"/>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774"/>
    <w:bookmarkStart w:name="z1924" w:id="1775"/>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775"/>
    <w:bookmarkStart w:name="z1925" w:id="1776"/>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776"/>
    <w:bookmarkStart w:name="z1926" w:id="1777"/>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777"/>
    <w:bookmarkStart w:name="z1927" w:id="1778"/>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778"/>
    <w:bookmarkStart w:name="z1928" w:id="1779"/>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779"/>
    <w:bookmarkStart w:name="z1929" w:id="1780"/>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780"/>
    <w:bookmarkStart w:name="z1930" w:id="1781"/>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781"/>
    <w:bookmarkStart w:name="z1931" w:id="1782"/>
    <w:p>
      <w:pPr>
        <w:spacing w:after="0"/>
        <w:ind w:left="0"/>
        <w:jc w:val="both"/>
      </w:pPr>
      <w:r>
        <w:rPr>
          <w:rFonts w:ascii="Times New Roman"/>
          <w:b w:val="false"/>
          <w:i w:val="false"/>
          <w:color w:val="000000"/>
          <w:sz w:val="28"/>
        </w:rPr>
        <w:t>
      15. Функциялары:</w:t>
      </w:r>
    </w:p>
    <w:bookmarkEnd w:id="1782"/>
    <w:bookmarkStart w:name="z1932" w:id="1783"/>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783"/>
    <w:bookmarkStart w:name="z1933" w:id="1784"/>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784"/>
    <w:bookmarkStart w:name="z1934" w:id="1785"/>
    <w:p>
      <w:pPr>
        <w:spacing w:after="0"/>
        <w:ind w:left="0"/>
        <w:jc w:val="both"/>
      </w:pPr>
      <w:r>
        <w:rPr>
          <w:rFonts w:ascii="Times New Roman"/>
          <w:b w:val="false"/>
          <w:i w:val="false"/>
          <w:color w:val="000000"/>
          <w:sz w:val="28"/>
        </w:rPr>
        <w:t>
      бастауыш білім беру;</w:t>
      </w:r>
    </w:p>
    <w:bookmarkEnd w:id="1785"/>
    <w:bookmarkStart w:name="z1935" w:id="1786"/>
    <w:p>
      <w:pPr>
        <w:spacing w:after="0"/>
        <w:ind w:left="0"/>
        <w:jc w:val="both"/>
      </w:pPr>
      <w:r>
        <w:rPr>
          <w:rFonts w:ascii="Times New Roman"/>
          <w:b w:val="false"/>
          <w:i w:val="false"/>
          <w:color w:val="000000"/>
          <w:sz w:val="28"/>
        </w:rPr>
        <w:t>
      негізгі орта білім беру;</w:t>
      </w:r>
    </w:p>
    <w:bookmarkEnd w:id="1786"/>
    <w:bookmarkStart w:name="z1936" w:id="1787"/>
    <w:p>
      <w:pPr>
        <w:spacing w:after="0"/>
        <w:ind w:left="0"/>
        <w:jc w:val="both"/>
      </w:pPr>
      <w:r>
        <w:rPr>
          <w:rFonts w:ascii="Times New Roman"/>
          <w:b w:val="false"/>
          <w:i w:val="false"/>
          <w:color w:val="000000"/>
          <w:sz w:val="28"/>
        </w:rPr>
        <w:t>
      жалпы орта білім беру;</w:t>
      </w:r>
    </w:p>
    <w:bookmarkEnd w:id="1787"/>
    <w:bookmarkStart w:name="z1937" w:id="1788"/>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788"/>
    <w:bookmarkStart w:name="z1938" w:id="1789"/>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789"/>
    <w:bookmarkStart w:name="z1939" w:id="1790"/>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790"/>
    <w:bookmarkStart w:name="z1940" w:id="1791"/>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791"/>
    <w:bookmarkStart w:name="z1941" w:id="1792"/>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792"/>
    <w:bookmarkStart w:name="z1942" w:id="1793"/>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793"/>
    <w:bookmarkStart w:name="z1943" w:id="1794"/>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794"/>
    <w:bookmarkStart w:name="z1944" w:id="1795"/>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795"/>
    <w:bookmarkStart w:name="z1945" w:id="1796"/>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796"/>
    <w:bookmarkStart w:name="z1946" w:id="1797"/>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1948" w:id="1798"/>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798"/>
    <w:bookmarkStart w:name="z1949" w:id="1799"/>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799"/>
    <w:bookmarkStart w:name="z1950" w:id="1800"/>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1953" w:id="1801"/>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801"/>
    <w:bookmarkStart w:name="z1954" w:id="1802"/>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802"/>
    <w:bookmarkStart w:name="z1955" w:id="1803"/>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803"/>
    <w:bookmarkStart w:name="z1956" w:id="1804"/>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804"/>
    <w:bookmarkStart w:name="z1957" w:id="1805"/>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805"/>
    <w:bookmarkStart w:name="z1958" w:id="1806"/>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806"/>
    <w:bookmarkStart w:name="z1959" w:id="1807"/>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807"/>
    <w:bookmarkStart w:name="z1960" w:id="1808"/>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808"/>
    <w:bookmarkStart w:name="z1961" w:id="1809"/>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809"/>
    <w:bookmarkStart w:name="z1962" w:id="1810"/>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810"/>
    <w:bookmarkStart w:name="z1963" w:id="1811"/>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811"/>
    <w:bookmarkStart w:name="z1964" w:id="1812"/>
    <w:p>
      <w:pPr>
        <w:spacing w:after="0"/>
        <w:ind w:left="0"/>
        <w:jc w:val="both"/>
      </w:pPr>
      <w:r>
        <w:rPr>
          <w:rFonts w:ascii="Times New Roman"/>
          <w:b w:val="false"/>
          <w:i w:val="false"/>
          <w:color w:val="000000"/>
          <w:sz w:val="28"/>
        </w:rPr>
        <w:t>
      28) мемлекеттік қызмет көрсету;</w:t>
      </w:r>
    </w:p>
    <w:bookmarkEnd w:id="1812"/>
    <w:bookmarkStart w:name="z1965" w:id="1813"/>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813"/>
    <w:bookmarkStart w:name="z1966" w:id="1814"/>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814"/>
    <w:bookmarkStart w:name="z1967" w:id="1815"/>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815"/>
    <w:bookmarkStart w:name="z1968" w:id="1816"/>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816"/>
    <w:bookmarkStart w:name="z1969" w:id="1817"/>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817"/>
    <w:bookmarkStart w:name="z1970" w:id="1818"/>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818"/>
    <w:bookmarkStart w:name="z1971" w:id="1819"/>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819"/>
    <w:bookmarkStart w:name="z1972" w:id="1820"/>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820"/>
    <w:bookmarkStart w:name="z1973" w:id="1821"/>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821"/>
    <w:bookmarkStart w:name="z1974" w:id="1822"/>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822"/>
    <w:bookmarkStart w:name="z1975" w:id="1823"/>
    <w:p>
      <w:pPr>
        <w:spacing w:after="0"/>
        <w:ind w:left="0"/>
        <w:jc w:val="both"/>
      </w:pPr>
      <w:r>
        <w:rPr>
          <w:rFonts w:ascii="Times New Roman"/>
          <w:b w:val="false"/>
          <w:i w:val="false"/>
          <w:color w:val="000000"/>
          <w:sz w:val="28"/>
        </w:rPr>
        <w:t>
      18. Департамент басшысының өкілеттігі:</w:t>
      </w:r>
    </w:p>
    <w:bookmarkEnd w:id="1823"/>
    <w:bookmarkStart w:name="z1976" w:id="1824"/>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824"/>
    <w:bookmarkStart w:name="z1977" w:id="1825"/>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825"/>
    <w:bookmarkStart w:name="z1978" w:id="1826"/>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826"/>
    <w:bookmarkStart w:name="z1979" w:id="182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827"/>
    <w:bookmarkStart w:name="z1980" w:id="1828"/>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828"/>
    <w:bookmarkStart w:name="z1981" w:id="1829"/>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829"/>
    <w:bookmarkStart w:name="z1982" w:id="1830"/>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1984" w:id="1831"/>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831"/>
    <w:bookmarkStart w:name="z1985" w:id="1832"/>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832"/>
    <w:bookmarkStart w:name="z1986" w:id="1833"/>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833"/>
    <w:bookmarkStart w:name="z1987" w:id="1834"/>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834"/>
    <w:bookmarkStart w:name="z1988" w:id="1835"/>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835"/>
    <w:bookmarkStart w:name="z1989" w:id="1836"/>
    <w:p>
      <w:pPr>
        <w:spacing w:after="0"/>
        <w:ind w:left="0"/>
        <w:jc w:val="left"/>
      </w:pPr>
      <w:r>
        <w:rPr>
          <w:rFonts w:ascii="Times New Roman"/>
          <w:b/>
          <w:i w:val="false"/>
          <w:color w:val="000000"/>
        </w:rPr>
        <w:t xml:space="preserve"> 4-тарау. Департаменттің мүлкі</w:t>
      </w:r>
    </w:p>
    <w:bookmarkEnd w:id="1836"/>
    <w:bookmarkStart w:name="z1990" w:id="1837"/>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837"/>
    <w:bookmarkStart w:name="z1991" w:id="1838"/>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838"/>
    <w:bookmarkStart w:name="z1992" w:id="1839"/>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839"/>
    <w:bookmarkStart w:name="z1993" w:id="1840"/>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40"/>
    <w:bookmarkStart w:name="z1994" w:id="1841"/>
    <w:p>
      <w:pPr>
        <w:spacing w:after="0"/>
        <w:ind w:left="0"/>
        <w:jc w:val="left"/>
      </w:pPr>
      <w:r>
        <w:rPr>
          <w:rFonts w:ascii="Times New Roman"/>
          <w:b/>
          <w:i w:val="false"/>
          <w:color w:val="000000"/>
        </w:rPr>
        <w:t xml:space="preserve"> 5-тарау. Департаментті қайта ұйымдастыру және тарату</w:t>
      </w:r>
    </w:p>
    <w:bookmarkEnd w:id="1841"/>
    <w:bookmarkStart w:name="z1995" w:id="1842"/>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84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19 қосымша</w:t>
            </w:r>
          </w:p>
        </w:tc>
      </w:tr>
    </w:tbl>
    <w:bookmarkStart w:name="z1997" w:id="1843"/>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Алматы қаласының білім саласында сапаны қамтамасыз ету департаменті" республикалық мемлекеттік мекемесінің ережесі</w:t>
      </w:r>
    </w:p>
    <w:bookmarkEnd w:id="1843"/>
    <w:bookmarkStart w:name="z1998" w:id="1844"/>
    <w:p>
      <w:pPr>
        <w:spacing w:after="0"/>
        <w:ind w:left="0"/>
        <w:jc w:val="left"/>
      </w:pPr>
      <w:r>
        <w:rPr>
          <w:rFonts w:ascii="Times New Roman"/>
          <w:b/>
          <w:i w:val="false"/>
          <w:color w:val="000000"/>
        </w:rPr>
        <w:t xml:space="preserve"> 1-тарау. Жалпы ережелер</w:t>
      </w:r>
    </w:p>
    <w:bookmarkEnd w:id="1844"/>
    <w:bookmarkStart w:name="z1999" w:id="1845"/>
    <w:p>
      <w:pPr>
        <w:spacing w:after="0"/>
        <w:ind w:left="0"/>
        <w:jc w:val="both"/>
      </w:pPr>
      <w:r>
        <w:rPr>
          <w:rFonts w:ascii="Times New Roman"/>
          <w:b w:val="false"/>
          <w:i w:val="false"/>
          <w:color w:val="000000"/>
          <w:sz w:val="28"/>
        </w:rPr>
        <w:t>
      1. Қазақстан Республикасы Оқу-ағарту министрлігі Білім саласында сапаны қамтамасыз ету комитетінің Алматы қаласының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w:t>
      </w:r>
    </w:p>
    <w:bookmarkEnd w:id="1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2001" w:id="1846"/>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46"/>
    <w:bookmarkStart w:name="z2002" w:id="1847"/>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847"/>
    <w:bookmarkStart w:name="z2003" w:id="1848"/>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848"/>
    <w:bookmarkStart w:name="z2004" w:id="184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49"/>
    <w:bookmarkStart w:name="z2005" w:id="185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850"/>
    <w:bookmarkStart w:name="z2006" w:id="1851"/>
    <w:p>
      <w:pPr>
        <w:spacing w:after="0"/>
        <w:ind w:left="0"/>
        <w:jc w:val="both"/>
      </w:pPr>
      <w:r>
        <w:rPr>
          <w:rFonts w:ascii="Times New Roman"/>
          <w:b w:val="false"/>
          <w:i w:val="false"/>
          <w:color w:val="000000"/>
          <w:sz w:val="28"/>
        </w:rPr>
        <w:t>
      8. Заңды тұлғаның орналасқан жері: Қазақстан Республикасы, 050010, Алматы қаласы, Медеу ауданы, Жамбыл көшесі, 25-үй.</w:t>
      </w:r>
    </w:p>
    <w:bookmarkEnd w:id="1851"/>
    <w:bookmarkStart w:name="z2007" w:id="1852"/>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Алматы қаласының білім саласында сапаны қамтамасыз ету департаменті" республикалық мемлекеттік мекемесі.</w:t>
      </w:r>
    </w:p>
    <w:bookmarkEnd w:id="1852"/>
    <w:bookmarkStart w:name="z2008" w:id="18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53"/>
    <w:bookmarkStart w:name="z2009" w:id="185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54"/>
    <w:bookmarkStart w:name="z2010" w:id="1855"/>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855"/>
    <w:bookmarkStart w:name="z2011" w:id="185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856"/>
    <w:bookmarkStart w:name="z2012" w:id="185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857"/>
    <w:bookmarkStart w:name="z2013" w:id="1858"/>
    <w:p>
      <w:pPr>
        <w:spacing w:after="0"/>
        <w:ind w:left="0"/>
        <w:jc w:val="both"/>
      </w:pPr>
      <w:r>
        <w:rPr>
          <w:rFonts w:ascii="Times New Roman"/>
          <w:b w:val="false"/>
          <w:i w:val="false"/>
          <w:color w:val="000000"/>
          <w:sz w:val="28"/>
        </w:rPr>
        <w:t xml:space="preserve">
      13. Мақсаттары: </w:t>
      </w:r>
    </w:p>
    <w:bookmarkEnd w:id="1858"/>
    <w:bookmarkStart w:name="z2014" w:id="1859"/>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859"/>
    <w:bookmarkStart w:name="z2015" w:id="1860"/>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860"/>
    <w:bookmarkStart w:name="z2016" w:id="1861"/>
    <w:p>
      <w:pPr>
        <w:spacing w:after="0"/>
        <w:ind w:left="0"/>
        <w:jc w:val="both"/>
      </w:pPr>
      <w:r>
        <w:rPr>
          <w:rFonts w:ascii="Times New Roman"/>
          <w:b w:val="false"/>
          <w:i w:val="false"/>
          <w:color w:val="000000"/>
          <w:sz w:val="28"/>
        </w:rPr>
        <w:t xml:space="preserve">
      14. Құқықтары мен міндеттері: </w:t>
      </w:r>
    </w:p>
    <w:bookmarkEnd w:id="1861"/>
    <w:bookmarkStart w:name="z2017" w:id="1862"/>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862"/>
    <w:bookmarkStart w:name="z2018" w:id="1863"/>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863"/>
    <w:bookmarkStart w:name="z2019" w:id="1864"/>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864"/>
    <w:bookmarkStart w:name="z2020" w:id="1865"/>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865"/>
    <w:bookmarkStart w:name="z2021" w:id="1866"/>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866"/>
    <w:bookmarkStart w:name="z2022" w:id="1867"/>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867"/>
    <w:bookmarkStart w:name="z2023" w:id="1868"/>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868"/>
    <w:bookmarkStart w:name="z2024" w:id="1869"/>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869"/>
    <w:bookmarkStart w:name="z2025" w:id="1870"/>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870"/>
    <w:bookmarkStart w:name="z2026" w:id="1871"/>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871"/>
    <w:bookmarkStart w:name="z2027" w:id="1872"/>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2029" w:id="1873"/>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873"/>
    <w:bookmarkStart w:name="z2030" w:id="1874"/>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874"/>
    <w:bookmarkStart w:name="z2031" w:id="1875"/>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875"/>
    <w:bookmarkStart w:name="z2032" w:id="1876"/>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876"/>
    <w:bookmarkStart w:name="z2033" w:id="1877"/>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877"/>
    <w:bookmarkStart w:name="z2034" w:id="1878"/>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878"/>
    <w:bookmarkStart w:name="z2035" w:id="1879"/>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879"/>
    <w:bookmarkStart w:name="z2036" w:id="1880"/>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880"/>
    <w:bookmarkStart w:name="z2037" w:id="1881"/>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881"/>
    <w:bookmarkStart w:name="z2038" w:id="1882"/>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882"/>
    <w:bookmarkStart w:name="z2039" w:id="1883"/>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883"/>
    <w:bookmarkStart w:name="z2040" w:id="1884"/>
    <w:p>
      <w:pPr>
        <w:spacing w:after="0"/>
        <w:ind w:left="0"/>
        <w:jc w:val="both"/>
      </w:pPr>
      <w:r>
        <w:rPr>
          <w:rFonts w:ascii="Times New Roman"/>
          <w:b w:val="false"/>
          <w:i w:val="false"/>
          <w:color w:val="000000"/>
          <w:sz w:val="28"/>
        </w:rPr>
        <w:t>
      15. Функциялары:</w:t>
      </w:r>
    </w:p>
    <w:bookmarkEnd w:id="1884"/>
    <w:bookmarkStart w:name="z2041" w:id="1885"/>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885"/>
    <w:bookmarkStart w:name="z2042" w:id="1886"/>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886"/>
    <w:bookmarkStart w:name="z2043" w:id="1887"/>
    <w:p>
      <w:pPr>
        <w:spacing w:after="0"/>
        <w:ind w:left="0"/>
        <w:jc w:val="both"/>
      </w:pPr>
      <w:r>
        <w:rPr>
          <w:rFonts w:ascii="Times New Roman"/>
          <w:b w:val="false"/>
          <w:i w:val="false"/>
          <w:color w:val="000000"/>
          <w:sz w:val="28"/>
        </w:rPr>
        <w:t>
      бастауыш білім беру;</w:t>
      </w:r>
    </w:p>
    <w:bookmarkEnd w:id="1887"/>
    <w:bookmarkStart w:name="z2044" w:id="1888"/>
    <w:p>
      <w:pPr>
        <w:spacing w:after="0"/>
        <w:ind w:left="0"/>
        <w:jc w:val="both"/>
      </w:pPr>
      <w:r>
        <w:rPr>
          <w:rFonts w:ascii="Times New Roman"/>
          <w:b w:val="false"/>
          <w:i w:val="false"/>
          <w:color w:val="000000"/>
          <w:sz w:val="28"/>
        </w:rPr>
        <w:t>
      негізгі орта білім беру;</w:t>
      </w:r>
    </w:p>
    <w:bookmarkEnd w:id="1888"/>
    <w:bookmarkStart w:name="z2045" w:id="1889"/>
    <w:p>
      <w:pPr>
        <w:spacing w:after="0"/>
        <w:ind w:left="0"/>
        <w:jc w:val="both"/>
      </w:pPr>
      <w:r>
        <w:rPr>
          <w:rFonts w:ascii="Times New Roman"/>
          <w:b w:val="false"/>
          <w:i w:val="false"/>
          <w:color w:val="000000"/>
          <w:sz w:val="28"/>
        </w:rPr>
        <w:t>
      жалпы орта білім беру;</w:t>
      </w:r>
    </w:p>
    <w:bookmarkEnd w:id="1889"/>
    <w:bookmarkStart w:name="z2046" w:id="1890"/>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890"/>
    <w:bookmarkStart w:name="z2047" w:id="1891"/>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891"/>
    <w:bookmarkStart w:name="z2048" w:id="1892"/>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892"/>
    <w:bookmarkStart w:name="z2049" w:id="1893"/>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893"/>
    <w:bookmarkStart w:name="z2050" w:id="1894"/>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894"/>
    <w:bookmarkStart w:name="z2051" w:id="1895"/>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895"/>
    <w:bookmarkStart w:name="z2052" w:id="1896"/>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896"/>
    <w:bookmarkStart w:name="z2053" w:id="1897"/>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897"/>
    <w:bookmarkStart w:name="z2054" w:id="1898"/>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1898"/>
    <w:bookmarkStart w:name="z2055" w:id="1899"/>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1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2057" w:id="1900"/>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1900"/>
    <w:bookmarkStart w:name="z2058" w:id="1901"/>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1901"/>
    <w:bookmarkStart w:name="z2059" w:id="1902"/>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19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2062" w:id="1903"/>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1903"/>
    <w:bookmarkStart w:name="z2063" w:id="1904"/>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1904"/>
    <w:bookmarkStart w:name="z2064" w:id="1905"/>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1905"/>
    <w:bookmarkStart w:name="z2065" w:id="1906"/>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1906"/>
    <w:bookmarkStart w:name="z2066" w:id="1907"/>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1907"/>
    <w:bookmarkStart w:name="z2067" w:id="1908"/>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1908"/>
    <w:bookmarkStart w:name="z2068" w:id="1909"/>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1909"/>
    <w:bookmarkStart w:name="z2069" w:id="1910"/>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1910"/>
    <w:bookmarkStart w:name="z2070" w:id="1911"/>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1911"/>
    <w:bookmarkStart w:name="z2071" w:id="1912"/>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1912"/>
    <w:bookmarkStart w:name="z2072" w:id="1913"/>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1913"/>
    <w:bookmarkStart w:name="z2073" w:id="1914"/>
    <w:p>
      <w:pPr>
        <w:spacing w:after="0"/>
        <w:ind w:left="0"/>
        <w:jc w:val="both"/>
      </w:pPr>
      <w:r>
        <w:rPr>
          <w:rFonts w:ascii="Times New Roman"/>
          <w:b w:val="false"/>
          <w:i w:val="false"/>
          <w:color w:val="000000"/>
          <w:sz w:val="28"/>
        </w:rPr>
        <w:t>
      28) мемлекеттік қызмет көрсету;</w:t>
      </w:r>
    </w:p>
    <w:bookmarkEnd w:id="1914"/>
    <w:bookmarkStart w:name="z2074" w:id="1915"/>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1915"/>
    <w:bookmarkStart w:name="z2075" w:id="1916"/>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1916"/>
    <w:bookmarkStart w:name="z2076" w:id="1917"/>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1917"/>
    <w:bookmarkStart w:name="z2077" w:id="1918"/>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1918"/>
    <w:bookmarkStart w:name="z2078" w:id="1919"/>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919"/>
    <w:bookmarkStart w:name="z2079" w:id="1920"/>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1920"/>
    <w:bookmarkStart w:name="z2080" w:id="1921"/>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1921"/>
    <w:bookmarkStart w:name="z2081" w:id="1922"/>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1922"/>
    <w:bookmarkStart w:name="z2082" w:id="1923"/>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1923"/>
    <w:bookmarkStart w:name="z2083" w:id="1924"/>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1924"/>
    <w:bookmarkStart w:name="z2084" w:id="1925"/>
    <w:p>
      <w:pPr>
        <w:spacing w:after="0"/>
        <w:ind w:left="0"/>
        <w:jc w:val="both"/>
      </w:pPr>
      <w:r>
        <w:rPr>
          <w:rFonts w:ascii="Times New Roman"/>
          <w:b w:val="false"/>
          <w:i w:val="false"/>
          <w:color w:val="000000"/>
          <w:sz w:val="28"/>
        </w:rPr>
        <w:t>
      18. Департамент басшысының өкілеттігі:</w:t>
      </w:r>
    </w:p>
    <w:bookmarkEnd w:id="1925"/>
    <w:bookmarkStart w:name="z2085" w:id="1926"/>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1926"/>
    <w:bookmarkStart w:name="z2086" w:id="1927"/>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1927"/>
    <w:bookmarkStart w:name="z2087" w:id="1928"/>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1928"/>
    <w:bookmarkStart w:name="z2088" w:id="192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1929"/>
    <w:bookmarkStart w:name="z2089" w:id="1930"/>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1930"/>
    <w:bookmarkStart w:name="z2090" w:id="1931"/>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1931"/>
    <w:bookmarkStart w:name="z2091" w:id="1932"/>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1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2093" w:id="1933"/>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1933"/>
    <w:bookmarkStart w:name="z2094" w:id="1934"/>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1934"/>
    <w:bookmarkStart w:name="z2095" w:id="1935"/>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1935"/>
    <w:bookmarkStart w:name="z2096" w:id="1936"/>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936"/>
    <w:bookmarkStart w:name="z2097" w:id="1937"/>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1937"/>
    <w:bookmarkStart w:name="z2098" w:id="1938"/>
    <w:p>
      <w:pPr>
        <w:spacing w:after="0"/>
        <w:ind w:left="0"/>
        <w:jc w:val="left"/>
      </w:pPr>
      <w:r>
        <w:rPr>
          <w:rFonts w:ascii="Times New Roman"/>
          <w:b/>
          <w:i w:val="false"/>
          <w:color w:val="000000"/>
        </w:rPr>
        <w:t xml:space="preserve"> 4-тарау. Департаменттің мүлкі</w:t>
      </w:r>
    </w:p>
    <w:bookmarkEnd w:id="1938"/>
    <w:bookmarkStart w:name="z2099" w:id="1939"/>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1939"/>
    <w:bookmarkStart w:name="z2100" w:id="1940"/>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940"/>
    <w:bookmarkStart w:name="z2101" w:id="1941"/>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941"/>
    <w:bookmarkStart w:name="z2102" w:id="1942"/>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42"/>
    <w:bookmarkStart w:name="z2103" w:id="1943"/>
    <w:p>
      <w:pPr>
        <w:spacing w:after="0"/>
        <w:ind w:left="0"/>
        <w:jc w:val="left"/>
      </w:pPr>
      <w:r>
        <w:rPr>
          <w:rFonts w:ascii="Times New Roman"/>
          <w:b/>
          <w:i w:val="false"/>
          <w:color w:val="000000"/>
        </w:rPr>
        <w:t xml:space="preserve"> 5-тарау. Департаментті қайта ұйымдастыру және тарату</w:t>
      </w:r>
    </w:p>
    <w:bookmarkEnd w:id="1943"/>
    <w:bookmarkStart w:name="z2104" w:id="194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94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 бекітілген</w:t>
            </w:r>
            <w:r>
              <w:br/>
            </w:r>
            <w:r>
              <w:rPr>
                <w:rFonts w:ascii="Times New Roman"/>
                <w:b w:val="false"/>
                <w:i w:val="false"/>
                <w:color w:val="000000"/>
                <w:sz w:val="20"/>
              </w:rPr>
              <w:t>20 қосымша</w:t>
            </w:r>
          </w:p>
        </w:tc>
      </w:tr>
    </w:tbl>
    <w:bookmarkStart w:name="z2106" w:id="1945"/>
    <w:p>
      <w:pPr>
        <w:spacing w:after="0"/>
        <w:ind w:left="0"/>
        <w:jc w:val="left"/>
      </w:pPr>
      <w:r>
        <w:rPr>
          <w:rFonts w:ascii="Times New Roman"/>
          <w:b/>
          <w:i w:val="false"/>
          <w:color w:val="000000"/>
        </w:rPr>
        <w:t xml:space="preserve"> "Қазақстан Республикасы Оқу-ағарту министрлігі Білім саласында сапаны қамтамасыз ету комитетінің Шымкент қаласының білім саласында сапаны қамтамасыз ету департаменті" мемлекеттік мекемесінің ережесі</w:t>
      </w:r>
    </w:p>
    <w:bookmarkEnd w:id="1945"/>
    <w:bookmarkStart w:name="z2107" w:id="1946"/>
    <w:p>
      <w:pPr>
        <w:spacing w:after="0"/>
        <w:ind w:left="0"/>
        <w:jc w:val="left"/>
      </w:pPr>
      <w:r>
        <w:rPr>
          <w:rFonts w:ascii="Times New Roman"/>
          <w:b/>
          <w:i w:val="false"/>
          <w:color w:val="000000"/>
        </w:rPr>
        <w:t xml:space="preserve"> 1-тарау. Жалпы ережелер</w:t>
      </w:r>
    </w:p>
    <w:bookmarkEnd w:id="1946"/>
    <w:bookmarkStart w:name="z2108" w:id="1947"/>
    <w:p>
      <w:pPr>
        <w:spacing w:after="0"/>
        <w:ind w:left="0"/>
        <w:jc w:val="both"/>
      </w:pPr>
      <w:r>
        <w:rPr>
          <w:rFonts w:ascii="Times New Roman"/>
          <w:b w:val="false"/>
          <w:i w:val="false"/>
          <w:color w:val="000000"/>
          <w:sz w:val="28"/>
        </w:rPr>
        <w:t xml:space="preserve">
      1. Қазақстан Республикасы Оқу-ағарту министрлігі Білім саласында сапаны қамтамасыз ету комитетінің Шымкент қаласының білім саласында сапаны қамтамасыз ету департаменті (бұдан әрі – Департамент) Қазақстан Республикасы Оқу-ағарту министрлігінің Білім саласында сапаны қамтамасыз ету комитетінің (бұдан әрі – Комитет) құзыреті шегінде білім саласында іске асыру және бақылау функцияларын жүзеге асыратын аумақтық бөлімшесі болып табылады, сондай-ақ, Департаменттің құзыреті шегінде Қазақстан Республикасы Оқу-ағарту министрлігінің (бұдан әрі – Министрлік) стратегиялық функцияларын орындауға қатысады. </w:t>
      </w:r>
    </w:p>
    <w:bookmarkEnd w:id="1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2110" w:id="1948"/>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мемлекеттік тілде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48"/>
    <w:bookmarkStart w:name="z2111" w:id="1949"/>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949"/>
    <w:bookmarkStart w:name="z2112" w:id="1950"/>
    <w:p>
      <w:pPr>
        <w:spacing w:after="0"/>
        <w:ind w:left="0"/>
        <w:jc w:val="both"/>
      </w:pPr>
      <w:r>
        <w:rPr>
          <w:rFonts w:ascii="Times New Roman"/>
          <w:b w:val="false"/>
          <w:i w:val="false"/>
          <w:color w:val="000000"/>
          <w:sz w:val="28"/>
        </w:rPr>
        <w:t xml:space="preserve">
      5. Департаментке Қазақстан Республикасының заңнамасына сәйкес уәкілеттілік берілген болса, ол мемлекеттің атынан азаматтық-құқықтық қатынастардың тарапы болуға құқылы. </w:t>
      </w:r>
    </w:p>
    <w:bookmarkEnd w:id="1950"/>
    <w:bookmarkStart w:name="z2113" w:id="195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51"/>
    <w:bookmarkStart w:name="z2114" w:id="195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52"/>
    <w:bookmarkStart w:name="z2115" w:id="1953"/>
    <w:p>
      <w:pPr>
        <w:spacing w:after="0"/>
        <w:ind w:left="0"/>
        <w:jc w:val="both"/>
      </w:pPr>
      <w:r>
        <w:rPr>
          <w:rFonts w:ascii="Times New Roman"/>
          <w:b w:val="false"/>
          <w:i w:val="false"/>
          <w:color w:val="000000"/>
          <w:sz w:val="28"/>
        </w:rPr>
        <w:t>
      8. Заңды тұлғаның орналасқан жері: Қазақстан Республикасы, 160015, Шымкент қаласы, Шаяхметов көшесі, 39-үй.</w:t>
      </w:r>
    </w:p>
    <w:bookmarkEnd w:id="1953"/>
    <w:bookmarkStart w:name="z2116" w:id="1954"/>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 Білім саласында сапаны қамтамасыз ету комитетінің Шымкент қаласының білім саласында сапаны қамтамасыз ету департаменті" мемлекеттік мекемесі.</w:t>
      </w:r>
    </w:p>
    <w:bookmarkEnd w:id="1954"/>
    <w:bookmarkStart w:name="z2117" w:id="195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55"/>
    <w:bookmarkStart w:name="z2118" w:id="195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56"/>
    <w:bookmarkStart w:name="z2119" w:id="1957"/>
    <w:p>
      <w:pPr>
        <w:spacing w:after="0"/>
        <w:ind w:left="0"/>
        <w:jc w:val="both"/>
      </w:pPr>
      <w:r>
        <w:rPr>
          <w:rFonts w:ascii="Times New Roman"/>
          <w:b w:val="false"/>
          <w:i w:val="false"/>
          <w:color w:val="000000"/>
          <w:sz w:val="28"/>
        </w:rPr>
        <w:t>
      12. Департаментке кәсіпкерлік субъектілерімен Департаменттің функциялары болып табылатын міндеттерді орындау тұрғысынан шарттық қатынастар жасауға тыйым салынады.</w:t>
      </w:r>
    </w:p>
    <w:bookmarkEnd w:id="1957"/>
    <w:bookmarkStart w:name="z2120" w:id="195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кiрiс республикалық бюджеттің кірісіне жіберіледі.</w:t>
      </w:r>
    </w:p>
    <w:bookmarkEnd w:id="1958"/>
    <w:bookmarkStart w:name="z2121" w:id="195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959"/>
    <w:bookmarkStart w:name="z2122" w:id="1960"/>
    <w:p>
      <w:pPr>
        <w:spacing w:after="0"/>
        <w:ind w:left="0"/>
        <w:jc w:val="both"/>
      </w:pPr>
      <w:r>
        <w:rPr>
          <w:rFonts w:ascii="Times New Roman"/>
          <w:b w:val="false"/>
          <w:i w:val="false"/>
          <w:color w:val="000000"/>
          <w:sz w:val="28"/>
        </w:rPr>
        <w:t xml:space="preserve">
      13. Мақсаттары: </w:t>
      </w:r>
    </w:p>
    <w:bookmarkEnd w:id="1960"/>
    <w:bookmarkStart w:name="z2123" w:id="1961"/>
    <w:p>
      <w:pPr>
        <w:spacing w:after="0"/>
        <w:ind w:left="0"/>
        <w:jc w:val="both"/>
      </w:pPr>
      <w:r>
        <w:rPr>
          <w:rFonts w:ascii="Times New Roman"/>
          <w:b w:val="false"/>
          <w:i w:val="false"/>
          <w:color w:val="000000"/>
          <w:sz w:val="28"/>
        </w:rPr>
        <w:t>
      1) Департаменттің құзыреті шегінде білім беру саласындағы бірыңғай мемлекеттік саясатты тиісті әкімшілік-аумақтық бірлік шегінде іске асыру;</w:t>
      </w:r>
    </w:p>
    <w:bookmarkEnd w:id="1961"/>
    <w:bookmarkStart w:name="z2124" w:id="1962"/>
    <w:p>
      <w:pPr>
        <w:spacing w:after="0"/>
        <w:ind w:left="0"/>
        <w:jc w:val="both"/>
      </w:pPr>
      <w:r>
        <w:rPr>
          <w:rFonts w:ascii="Times New Roman"/>
          <w:b w:val="false"/>
          <w:i w:val="false"/>
          <w:color w:val="000000"/>
          <w:sz w:val="28"/>
        </w:rPr>
        <w:t>
      2) білім беру қызметтерінің сапасын қамтамасыз ету мақсатында білім беру ұйымдарына сырттай бағалау жүргізу арқылы білім саласындағы мемлекеттік реттеуді жүзеге асыру, мемлекеттік бақылауды жүргізу.</w:t>
      </w:r>
    </w:p>
    <w:bookmarkEnd w:id="1962"/>
    <w:bookmarkStart w:name="z2125" w:id="1963"/>
    <w:p>
      <w:pPr>
        <w:spacing w:after="0"/>
        <w:ind w:left="0"/>
        <w:jc w:val="both"/>
      </w:pPr>
      <w:r>
        <w:rPr>
          <w:rFonts w:ascii="Times New Roman"/>
          <w:b w:val="false"/>
          <w:i w:val="false"/>
          <w:color w:val="000000"/>
          <w:sz w:val="28"/>
        </w:rPr>
        <w:t xml:space="preserve">
      14. Құқықтары мен міндеттері: </w:t>
      </w:r>
    </w:p>
    <w:bookmarkEnd w:id="1963"/>
    <w:bookmarkStart w:name="z2126" w:id="1964"/>
    <w:p>
      <w:pPr>
        <w:spacing w:after="0"/>
        <w:ind w:left="0"/>
        <w:jc w:val="both"/>
      </w:pPr>
      <w:r>
        <w:rPr>
          <w:rFonts w:ascii="Times New Roman"/>
          <w:b w:val="false"/>
          <w:i w:val="false"/>
          <w:color w:val="000000"/>
          <w:sz w:val="28"/>
        </w:rPr>
        <w:t>
      1) өз құзыреті шегінде мемлекеттік органдарға кабылданған Қазақстан Республикасының құқықтық актілерінің күшін жою және оларға өзгерістер енгізу туралы ұсыныстар енгізу;</w:t>
      </w:r>
    </w:p>
    <w:bookmarkEnd w:id="1964"/>
    <w:bookmarkStart w:name="z2127" w:id="1965"/>
    <w:p>
      <w:pPr>
        <w:spacing w:after="0"/>
        <w:ind w:left="0"/>
        <w:jc w:val="both"/>
      </w:pPr>
      <w:r>
        <w:rPr>
          <w:rFonts w:ascii="Times New Roman"/>
          <w:b w:val="false"/>
          <w:i w:val="false"/>
          <w:color w:val="000000"/>
          <w:sz w:val="28"/>
        </w:rPr>
        <w:t>
      2) меншік нысанына және ведомостволық бағыныстылығына қарамастан, заңнамада белгіленген тәртіппен мемлекеттік органдардан, ұйымдардан, олардың лауазымды тұлғаларынан қажетті ақпарат пен материалдарды, оның ішінде мемлекеттік қызметтерді көрсетуге қажетті құжаттар мен ақпаратты сұрату және алу;</w:t>
      </w:r>
    </w:p>
    <w:bookmarkEnd w:id="1965"/>
    <w:bookmarkStart w:name="z2128" w:id="1966"/>
    <w:p>
      <w:pPr>
        <w:spacing w:after="0"/>
        <w:ind w:left="0"/>
        <w:jc w:val="both"/>
      </w:pPr>
      <w:r>
        <w:rPr>
          <w:rFonts w:ascii="Times New Roman"/>
          <w:b w:val="false"/>
          <w:i w:val="false"/>
          <w:color w:val="000000"/>
          <w:sz w:val="28"/>
        </w:rPr>
        <w:t>
      3) Департаменттің құзыреті шегінде мәселелерді пысықтау үшін Қазақстан Республикасының заңнамасында белгіленген тәртіпте ғылыми және өзге де ұйымдарды, сондай-ақ, жекелеген ғалымдарды, педагогтерді, мамандар мен сарапшыларды тарту;</w:t>
      </w:r>
    </w:p>
    <w:bookmarkEnd w:id="1966"/>
    <w:bookmarkStart w:name="z2129" w:id="1967"/>
    <w:p>
      <w:pPr>
        <w:spacing w:after="0"/>
        <w:ind w:left="0"/>
        <w:jc w:val="both"/>
      </w:pPr>
      <w:r>
        <w:rPr>
          <w:rFonts w:ascii="Times New Roman"/>
          <w:b w:val="false"/>
          <w:i w:val="false"/>
          <w:color w:val="000000"/>
          <w:sz w:val="28"/>
        </w:rPr>
        <w:t>
      4) Департамент құзыретіне жататын мәселелер бойынша комиссиялардың, жұмыс тобының жұмысына қатысу;</w:t>
      </w:r>
    </w:p>
    <w:bookmarkEnd w:id="1967"/>
    <w:bookmarkStart w:name="z2130" w:id="1968"/>
    <w:p>
      <w:pPr>
        <w:spacing w:after="0"/>
        <w:ind w:left="0"/>
        <w:jc w:val="both"/>
      </w:pPr>
      <w:r>
        <w:rPr>
          <w:rFonts w:ascii="Times New Roman"/>
          <w:b w:val="false"/>
          <w:i w:val="false"/>
          <w:color w:val="000000"/>
          <w:sz w:val="28"/>
        </w:rPr>
        <w:t>
      5) Департамент жанынан консультативтік-кеңесші органдар (комиссиялар, кеңестер, алқалар) құру;</w:t>
      </w:r>
    </w:p>
    <w:bookmarkEnd w:id="1968"/>
    <w:bookmarkStart w:name="z2131" w:id="1969"/>
    <w:p>
      <w:pPr>
        <w:spacing w:after="0"/>
        <w:ind w:left="0"/>
        <w:jc w:val="both"/>
      </w:pPr>
      <w:r>
        <w:rPr>
          <w:rFonts w:ascii="Times New Roman"/>
          <w:b w:val="false"/>
          <w:i w:val="false"/>
          <w:color w:val="000000"/>
          <w:sz w:val="28"/>
        </w:rPr>
        <w:t>
      6) мемлекеттік бақылауды жүзеге асыру үшін білім саласындағы білікті мамандардан сарапшылардың дерекқорын құру;</w:t>
      </w:r>
    </w:p>
    <w:bookmarkEnd w:id="1969"/>
    <w:bookmarkStart w:name="z2132" w:id="1970"/>
    <w:p>
      <w:pPr>
        <w:spacing w:after="0"/>
        <w:ind w:left="0"/>
        <w:jc w:val="both"/>
      </w:pPr>
      <w:r>
        <w:rPr>
          <w:rFonts w:ascii="Times New Roman"/>
          <w:b w:val="false"/>
          <w:i w:val="false"/>
          <w:color w:val="000000"/>
          <w:sz w:val="28"/>
        </w:rPr>
        <w:t>
      7) тексерілетін субъектілерге бақылау жүргізу кезінде мемлекеттiк органдардың және ұйымдардың мамандарын, консультанттарын және сарапшыларын тарту;</w:t>
      </w:r>
    </w:p>
    <w:bookmarkEnd w:id="1970"/>
    <w:bookmarkStart w:name="z2133" w:id="1971"/>
    <w:p>
      <w:pPr>
        <w:spacing w:after="0"/>
        <w:ind w:left="0"/>
        <w:jc w:val="both"/>
      </w:pPr>
      <w:r>
        <w:rPr>
          <w:rFonts w:ascii="Times New Roman"/>
          <w:b w:val="false"/>
          <w:i w:val="false"/>
          <w:color w:val="000000"/>
          <w:sz w:val="28"/>
        </w:rPr>
        <w:t>
      8) әкімшілік құқық бұзушылық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 қолдану;</w:t>
      </w:r>
    </w:p>
    <w:bookmarkEnd w:id="1971"/>
    <w:bookmarkStart w:name="z2134" w:id="1972"/>
    <w:p>
      <w:pPr>
        <w:spacing w:after="0"/>
        <w:ind w:left="0"/>
        <w:jc w:val="both"/>
      </w:pPr>
      <w:r>
        <w:rPr>
          <w:rFonts w:ascii="Times New Roman"/>
          <w:b w:val="false"/>
          <w:i w:val="false"/>
          <w:color w:val="000000"/>
          <w:sz w:val="28"/>
        </w:rPr>
        <w:t>
      9) Қазақстан Республикасының әкiмшiлiк құқық бұзушылық туралы заңнамасымен белгіленген әкімшілік құқық бұзушылық туралы хаттамасын толтыру және сот органдарына жолдау;</w:t>
      </w:r>
    </w:p>
    <w:bookmarkEnd w:id="1972"/>
    <w:bookmarkStart w:name="z2135" w:id="1973"/>
    <w:p>
      <w:pPr>
        <w:spacing w:after="0"/>
        <w:ind w:left="0"/>
        <w:jc w:val="both"/>
      </w:pPr>
      <w:r>
        <w:rPr>
          <w:rFonts w:ascii="Times New Roman"/>
          <w:b w:val="false"/>
          <w:i w:val="false"/>
          <w:color w:val="000000"/>
          <w:sz w:val="28"/>
        </w:rPr>
        <w:t>
      10) Қазақстан Республикасының заңнамасына сәйкес Департаменттің құқықтары мен мүдделерін қорғау мақсатында сотқа жүгіну, талап-арыз беру;</w:t>
      </w:r>
    </w:p>
    <w:bookmarkEnd w:id="1973"/>
    <w:bookmarkStart w:name="z2136" w:id="1974"/>
    <w:p>
      <w:pPr>
        <w:spacing w:after="0"/>
        <w:ind w:left="0"/>
        <w:jc w:val="both"/>
      </w:pPr>
      <w:r>
        <w:rPr>
          <w:rFonts w:ascii="Times New Roman"/>
          <w:b w:val="false"/>
          <w:i w:val="false"/>
          <w:color w:val="000000"/>
          <w:sz w:val="28"/>
        </w:rPr>
        <w:t>
      11) Департамент қызметкерлерінің біліктілігін арттыруды және қайта даярлауды жүзеге асыру;</w:t>
      </w:r>
    </w:p>
    <w:bookmarkEnd w:id="1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тәртіптік жаза қолдану, қызметкерлерді материалдық жауапкершілікке тарту;</w:t>
      </w:r>
    </w:p>
    <w:bookmarkStart w:name="z2138" w:id="1975"/>
    <w:p>
      <w:pPr>
        <w:spacing w:after="0"/>
        <w:ind w:left="0"/>
        <w:jc w:val="both"/>
      </w:pPr>
      <w:r>
        <w:rPr>
          <w:rFonts w:ascii="Times New Roman"/>
          <w:b w:val="false"/>
          <w:i w:val="false"/>
          <w:color w:val="000000"/>
          <w:sz w:val="28"/>
        </w:rPr>
        <w:t>
      13) Қазақстан Республикасының заңнамасында белгіленген тәртіппен Департаменттң құзыретіне кіретін мәселелер бойынша жеке және заңды тұлғалардың жолданымдарын, өтініштері мен шағымдарын қарау;</w:t>
      </w:r>
    </w:p>
    <w:bookmarkEnd w:id="1975"/>
    <w:bookmarkStart w:name="z2139" w:id="1976"/>
    <w:p>
      <w:pPr>
        <w:spacing w:after="0"/>
        <w:ind w:left="0"/>
        <w:jc w:val="both"/>
      </w:pPr>
      <w:r>
        <w:rPr>
          <w:rFonts w:ascii="Times New Roman"/>
          <w:b w:val="false"/>
          <w:i w:val="false"/>
          <w:color w:val="000000"/>
          <w:sz w:val="28"/>
        </w:rPr>
        <w:t>
      14) Департаменттің құзыретіне кіретін мәселелер бойынша қолданыстағы заңнаманы қолдану бойынша түсіндірмелер мен түсініктемелер беру;</w:t>
      </w:r>
    </w:p>
    <w:bookmarkEnd w:id="1976"/>
    <w:bookmarkStart w:name="z2140" w:id="1977"/>
    <w:p>
      <w:pPr>
        <w:spacing w:after="0"/>
        <w:ind w:left="0"/>
        <w:jc w:val="both"/>
      </w:pPr>
      <w:r>
        <w:rPr>
          <w:rFonts w:ascii="Times New Roman"/>
          <w:b w:val="false"/>
          <w:i w:val="false"/>
          <w:color w:val="000000"/>
          <w:sz w:val="28"/>
        </w:rPr>
        <w:t>
      15)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мемлекеттік органдармен өзара іс-қимыл жасау;</w:t>
      </w:r>
    </w:p>
    <w:bookmarkEnd w:id="1977"/>
    <w:bookmarkStart w:name="z2141" w:id="1978"/>
    <w:p>
      <w:pPr>
        <w:spacing w:after="0"/>
        <w:ind w:left="0"/>
        <w:jc w:val="both"/>
      </w:pPr>
      <w:r>
        <w:rPr>
          <w:rFonts w:ascii="Times New Roman"/>
          <w:b w:val="false"/>
          <w:i w:val="false"/>
          <w:color w:val="000000"/>
          <w:sz w:val="28"/>
        </w:rPr>
        <w:t>
      16) Комитетке атқарып жатқан жұмыстар бойынша уақытылы және сапалы ақпарат беру, сондай-ақ, Министрлік пен Комитет берген нұсқауларды орындау;</w:t>
      </w:r>
    </w:p>
    <w:bookmarkEnd w:id="1978"/>
    <w:bookmarkStart w:name="z2142" w:id="1979"/>
    <w:p>
      <w:pPr>
        <w:spacing w:after="0"/>
        <w:ind w:left="0"/>
        <w:jc w:val="both"/>
      </w:pPr>
      <w:r>
        <w:rPr>
          <w:rFonts w:ascii="Times New Roman"/>
          <w:b w:val="false"/>
          <w:i w:val="false"/>
          <w:color w:val="000000"/>
          <w:sz w:val="28"/>
        </w:rPr>
        <w:t>
      17) мемлекеттік қызмет көрсетуге қойылатын негізгі талаптардың тізбесінің қолжетімділігін қамтамасыз ету;</w:t>
      </w:r>
    </w:p>
    <w:bookmarkEnd w:id="1979"/>
    <w:bookmarkStart w:name="z2143" w:id="1980"/>
    <w:p>
      <w:pPr>
        <w:spacing w:after="0"/>
        <w:ind w:left="0"/>
        <w:jc w:val="both"/>
      </w:pPr>
      <w:r>
        <w:rPr>
          <w:rFonts w:ascii="Times New Roman"/>
          <w:b w:val="false"/>
          <w:i w:val="false"/>
          <w:color w:val="000000"/>
          <w:sz w:val="28"/>
        </w:rPr>
        <w:t>
      18) мемлекеттік қызметтерді тұтынушыларды мемлекеттік қызметтерді көрсету тәртібі туралы хабардар етуді қамтамасыз ету;</w:t>
      </w:r>
    </w:p>
    <w:bookmarkEnd w:id="1980"/>
    <w:bookmarkStart w:name="z2144" w:id="1981"/>
    <w:p>
      <w:pPr>
        <w:spacing w:after="0"/>
        <w:ind w:left="0"/>
        <w:jc w:val="both"/>
      </w:pPr>
      <w:r>
        <w:rPr>
          <w:rFonts w:ascii="Times New Roman"/>
          <w:b w:val="false"/>
          <w:i w:val="false"/>
          <w:color w:val="000000"/>
          <w:sz w:val="28"/>
        </w:rPr>
        <w:t>
      19) мемлекеттік қызметті көрсету саласындағы уәкілетті органдарға тиісті ақпарат ұсыну;</w:t>
      </w:r>
    </w:p>
    <w:bookmarkEnd w:id="1981"/>
    <w:bookmarkStart w:name="z2145" w:id="1982"/>
    <w:p>
      <w:pPr>
        <w:spacing w:after="0"/>
        <w:ind w:left="0"/>
        <w:jc w:val="both"/>
      </w:pPr>
      <w:r>
        <w:rPr>
          <w:rFonts w:ascii="Times New Roman"/>
          <w:b w:val="false"/>
          <w:i w:val="false"/>
          <w:color w:val="000000"/>
          <w:sz w:val="28"/>
        </w:rPr>
        <w:t>
      20) жергілікті атқарушы органдардың білім басқармалары,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және ерекше режимде ұстайтын білім беру ұйымдары бала құқықтарын қорғау саласындағы заңнаманы (балалардың білім алуға құқықтарын қамтамасыз ету, тамақтануды ұйымдастыру) бұзу фактілері анықталған кезде тәртіптік, әкімшілік немесе қылмыстық іс жүргізуді қозғау үшін уәкілетті органдарға материалдар жіберу;</w:t>
      </w:r>
    </w:p>
    <w:bookmarkEnd w:id="1982"/>
    <w:bookmarkStart w:name="z2146" w:id="1983"/>
    <w:p>
      <w:pPr>
        <w:spacing w:after="0"/>
        <w:ind w:left="0"/>
        <w:jc w:val="both"/>
      </w:pPr>
      <w:r>
        <w:rPr>
          <w:rFonts w:ascii="Times New Roman"/>
          <w:b w:val="false"/>
          <w:i w:val="false"/>
          <w:color w:val="000000"/>
          <w:sz w:val="28"/>
        </w:rPr>
        <w:t>
      21) Комитет пен балалардың құқықтарын қорғау жөніндегі уәкілетті орган қызметінің бағыттары бойынша әдістемелік көмек алу;</w:t>
      </w:r>
    </w:p>
    <w:bookmarkEnd w:id="1983"/>
    <w:bookmarkStart w:name="z2147" w:id="1984"/>
    <w:p>
      <w:pPr>
        <w:spacing w:after="0"/>
        <w:ind w:left="0"/>
        <w:jc w:val="both"/>
      </w:pPr>
      <w:r>
        <w:rPr>
          <w:rFonts w:ascii="Times New Roman"/>
          <w:b w:val="false"/>
          <w:i w:val="false"/>
          <w:color w:val="000000"/>
          <w:sz w:val="28"/>
        </w:rPr>
        <w:t>
      22) бала құқықтарын қорғау саласындағы заңнаманы, оның ішінде отбасы мен балалар саласындағы мемлекеттік қызметтерді автоматтандыру және оңтайландыру бөлігінде жетілдіру жөнінде ұсыныстар жіберу;</w:t>
      </w:r>
    </w:p>
    <w:bookmarkEnd w:id="1984"/>
    <w:bookmarkStart w:name="z2148" w:id="1985"/>
    <w:p>
      <w:pPr>
        <w:spacing w:after="0"/>
        <w:ind w:left="0"/>
        <w:jc w:val="both"/>
      </w:pPr>
      <w:r>
        <w:rPr>
          <w:rFonts w:ascii="Times New Roman"/>
          <w:b w:val="false"/>
          <w:i w:val="false"/>
          <w:color w:val="000000"/>
          <w:sz w:val="28"/>
        </w:rPr>
        <w:t>
      23) Қазақстан Республикасының заңнамасына сәйкес өзге де құқықтар мен міндеттерді жүзеге асыру.</w:t>
      </w:r>
    </w:p>
    <w:bookmarkEnd w:id="1985"/>
    <w:bookmarkStart w:name="z2149" w:id="1986"/>
    <w:p>
      <w:pPr>
        <w:spacing w:after="0"/>
        <w:ind w:left="0"/>
        <w:jc w:val="both"/>
      </w:pPr>
      <w:r>
        <w:rPr>
          <w:rFonts w:ascii="Times New Roman"/>
          <w:b w:val="false"/>
          <w:i w:val="false"/>
          <w:color w:val="000000"/>
          <w:sz w:val="28"/>
        </w:rPr>
        <w:t>
      15. Функциялары:</w:t>
      </w:r>
    </w:p>
    <w:bookmarkEnd w:id="1986"/>
    <w:bookmarkStart w:name="z2150" w:id="1987"/>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1987"/>
    <w:bookmarkStart w:name="z2151" w:id="1988"/>
    <w:p>
      <w:pPr>
        <w:spacing w:after="0"/>
        <w:ind w:left="0"/>
        <w:jc w:val="both"/>
      </w:pPr>
      <w:r>
        <w:rPr>
          <w:rFonts w:ascii="Times New Roman"/>
          <w:b w:val="false"/>
          <w:i w:val="false"/>
          <w:color w:val="000000"/>
          <w:sz w:val="28"/>
        </w:rPr>
        <w:t>
      2) рұқсаттар мен хабарламалардың мемлекеттік ақпараттық жүйесі арқылы оның жұмыс істеу қағидаларына сәйкес:</w:t>
      </w:r>
    </w:p>
    <w:bookmarkEnd w:id="1988"/>
    <w:bookmarkStart w:name="z2152" w:id="1989"/>
    <w:p>
      <w:pPr>
        <w:spacing w:after="0"/>
        <w:ind w:left="0"/>
        <w:jc w:val="both"/>
      </w:pPr>
      <w:r>
        <w:rPr>
          <w:rFonts w:ascii="Times New Roman"/>
          <w:b w:val="false"/>
          <w:i w:val="false"/>
          <w:color w:val="000000"/>
          <w:sz w:val="28"/>
        </w:rPr>
        <w:t>
      бастауыш білім беру;</w:t>
      </w:r>
    </w:p>
    <w:bookmarkEnd w:id="1989"/>
    <w:bookmarkStart w:name="z2153" w:id="1990"/>
    <w:p>
      <w:pPr>
        <w:spacing w:after="0"/>
        <w:ind w:left="0"/>
        <w:jc w:val="both"/>
      </w:pPr>
      <w:r>
        <w:rPr>
          <w:rFonts w:ascii="Times New Roman"/>
          <w:b w:val="false"/>
          <w:i w:val="false"/>
          <w:color w:val="000000"/>
          <w:sz w:val="28"/>
        </w:rPr>
        <w:t>
      негізгі орта білім беру;</w:t>
      </w:r>
    </w:p>
    <w:bookmarkEnd w:id="1990"/>
    <w:bookmarkStart w:name="z2154" w:id="1991"/>
    <w:p>
      <w:pPr>
        <w:spacing w:after="0"/>
        <w:ind w:left="0"/>
        <w:jc w:val="both"/>
      </w:pPr>
      <w:r>
        <w:rPr>
          <w:rFonts w:ascii="Times New Roman"/>
          <w:b w:val="false"/>
          <w:i w:val="false"/>
          <w:color w:val="000000"/>
          <w:sz w:val="28"/>
        </w:rPr>
        <w:t>
      жалпы орта білім беру;</w:t>
      </w:r>
    </w:p>
    <w:bookmarkEnd w:id="1991"/>
    <w:bookmarkStart w:name="z2155" w:id="1992"/>
    <w:p>
      <w:pPr>
        <w:spacing w:after="0"/>
        <w:ind w:left="0"/>
        <w:jc w:val="both"/>
      </w:pPr>
      <w:r>
        <w:rPr>
          <w:rFonts w:ascii="Times New Roman"/>
          <w:b w:val="false"/>
          <w:i w:val="false"/>
          <w:color w:val="000000"/>
          <w:sz w:val="28"/>
        </w:rPr>
        <w:t>
      мамандықтар топтары бойынша әскери, арнаулы оқу орындары үшін біліктілігі бойынша техникалық және кәсіптік білім беру;</w:t>
      </w:r>
    </w:p>
    <w:bookmarkEnd w:id="1992"/>
    <w:bookmarkStart w:name="z2156" w:id="1993"/>
    <w:p>
      <w:pPr>
        <w:spacing w:after="0"/>
        <w:ind w:left="0"/>
        <w:jc w:val="both"/>
      </w:pPr>
      <w:r>
        <w:rPr>
          <w:rFonts w:ascii="Times New Roman"/>
          <w:b w:val="false"/>
          <w:i w:val="false"/>
          <w:color w:val="000000"/>
          <w:sz w:val="28"/>
        </w:rPr>
        <w:t>
      біліктілігі бойынша, әскери, арнаулы оқу орындары үшін мамандықтар топтары бойынша орта білімнен кейінгі білім беру үшін бiлiм беру қызметiмен айналысуға лицензиялауды электрондық түрде жүзеге асыру;</w:t>
      </w:r>
    </w:p>
    <w:bookmarkEnd w:id="1993"/>
    <w:bookmarkStart w:name="z2157" w:id="1994"/>
    <w:p>
      <w:pPr>
        <w:spacing w:after="0"/>
        <w:ind w:left="0"/>
        <w:jc w:val="both"/>
      </w:pPr>
      <w:r>
        <w:rPr>
          <w:rFonts w:ascii="Times New Roman"/>
          <w:b w:val="false"/>
          <w:i w:val="false"/>
          <w:color w:val="000000"/>
          <w:sz w:val="28"/>
        </w:rPr>
        <w:t>
      3)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w:t>
      </w:r>
    </w:p>
    <w:bookmarkEnd w:id="1994"/>
    <w:bookmarkStart w:name="z2158" w:id="1995"/>
    <w:p>
      <w:pPr>
        <w:spacing w:after="0"/>
        <w:ind w:left="0"/>
        <w:jc w:val="both"/>
      </w:pPr>
      <w:r>
        <w:rPr>
          <w:rFonts w:ascii="Times New Roman"/>
          <w:b w:val="false"/>
          <w:i w:val="false"/>
          <w:color w:val="000000"/>
          <w:sz w:val="28"/>
        </w:rPr>
        <w:t>
      4) мектепке дейінгі тәрбие мен оқыту бойынша қызметті жүзеге асырудың басталғаны немесе тоқтатылғаны туралы хабарламаларды қабылдауды жүзеге асыру;</w:t>
      </w:r>
    </w:p>
    <w:bookmarkEnd w:id="1995"/>
    <w:bookmarkStart w:name="z2159" w:id="1996"/>
    <w:p>
      <w:pPr>
        <w:spacing w:after="0"/>
        <w:ind w:left="0"/>
        <w:jc w:val="both"/>
      </w:pPr>
      <w:r>
        <w:rPr>
          <w:rFonts w:ascii="Times New Roman"/>
          <w:b w:val="false"/>
          <w:i w:val="false"/>
          <w:color w:val="000000"/>
          <w:sz w:val="28"/>
        </w:rPr>
        <w:t>
      5) білім беру ұйымын Қазақстан Республикасының заңдарында көзделген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1996"/>
    <w:bookmarkStart w:name="z2160" w:id="1997"/>
    <w:p>
      <w:pPr>
        <w:spacing w:after="0"/>
        <w:ind w:left="0"/>
        <w:jc w:val="both"/>
      </w:pPr>
      <w:r>
        <w:rPr>
          <w:rFonts w:ascii="Times New Roman"/>
          <w:b w:val="false"/>
          <w:i w:val="false"/>
          <w:color w:val="000000"/>
          <w:sz w:val="28"/>
        </w:rPr>
        <w:t>
      6) Қазақстан Республикасының әкімшілік құқық бұзушылық туралы заңнамасында көзделген тәртіппен қызметін хабарлама жасау тәртібінде жүзеге асыратын білім беру ұйымының қызметін тоқтату;</w:t>
      </w:r>
    </w:p>
    <w:bookmarkEnd w:id="1997"/>
    <w:bookmarkStart w:name="z2161" w:id="1998"/>
    <w:p>
      <w:pPr>
        <w:spacing w:after="0"/>
        <w:ind w:left="0"/>
        <w:jc w:val="both"/>
      </w:pPr>
      <w:r>
        <w:rPr>
          <w:rFonts w:ascii="Times New Roman"/>
          <w:b w:val="false"/>
          <w:i w:val="false"/>
          <w:color w:val="000000"/>
          <w:sz w:val="28"/>
        </w:rPr>
        <w:t>
      7) мемлекеттік құпияларды және заңмен қорғалатын өзге де құпияны құрайтын ақпаратты қоспағанда, рұқсаттар мен хабарламалардың мемлекеттік электрондық тізілімін жүргізу;</w:t>
      </w:r>
    </w:p>
    <w:bookmarkEnd w:id="1998"/>
    <w:bookmarkStart w:name="z2162" w:id="1999"/>
    <w:p>
      <w:pPr>
        <w:spacing w:after="0"/>
        <w:ind w:left="0"/>
        <w:jc w:val="both"/>
      </w:pPr>
      <w:r>
        <w:rPr>
          <w:rFonts w:ascii="Times New Roman"/>
          <w:b w:val="false"/>
          <w:i w:val="false"/>
          <w:color w:val="000000"/>
          <w:sz w:val="28"/>
        </w:rPr>
        <w:t>
      8) жұмыс жасау ережелеріне сәйкес рұқсаттар мен хабарламалардың мемлекеттік ақпараттық жүйесі арқылы электронды түрде хабарлама тәртібін жүзеге асыру;</w:t>
      </w:r>
    </w:p>
    <w:bookmarkEnd w:id="1999"/>
    <w:bookmarkStart w:name="z2163" w:id="2000"/>
    <w:p>
      <w:pPr>
        <w:spacing w:after="0"/>
        <w:ind w:left="0"/>
        <w:jc w:val="both"/>
      </w:pPr>
      <w:r>
        <w:rPr>
          <w:rFonts w:ascii="Times New Roman"/>
          <w:b w:val="false"/>
          <w:i w:val="false"/>
          <w:color w:val="000000"/>
          <w:sz w:val="28"/>
        </w:rPr>
        <w:t>
      9)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бақылау субъектісіне барумен рұқсаттық бақылауды жүзеге асыру;</w:t>
      </w:r>
    </w:p>
    <w:bookmarkEnd w:id="2000"/>
    <w:bookmarkStart w:name="z2164" w:id="2001"/>
    <w:p>
      <w:pPr>
        <w:spacing w:after="0"/>
        <w:ind w:left="0"/>
        <w:jc w:val="both"/>
      </w:pPr>
      <w:r>
        <w:rPr>
          <w:rFonts w:ascii="Times New Roman"/>
          <w:b w:val="false"/>
          <w:i w:val="false"/>
          <w:color w:val="000000"/>
          <w:sz w:val="28"/>
        </w:rPr>
        <w:t>
      10) педагогтердің құқығын қорғау және педагогикалық әдеп нормалары мәселелерін алқалы және жария қарау мақсатында консультативтік–кеңесші органын құру;</w:t>
      </w:r>
    </w:p>
    <w:bookmarkEnd w:id="2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2166" w:id="2002"/>
    <w:p>
      <w:pPr>
        <w:spacing w:after="0"/>
        <w:ind w:left="0"/>
        <w:jc w:val="both"/>
      </w:pPr>
      <w:r>
        <w:rPr>
          <w:rFonts w:ascii="Times New Roman"/>
          <w:b w:val="false"/>
          <w:i w:val="false"/>
          <w:color w:val="000000"/>
          <w:sz w:val="28"/>
        </w:rPr>
        <w:t>
      12) республикалық білім беру ұйымдарын, рухани білім беру ұйымдарын, денсаулық сақтау саласында техникалық және кәсіптік, орта білімнен кейінгі білімнің білім беру ұйымдарын және Қазақстан Республикасының Қорғаныс министрлігіне ведомстволық бағынысты білім беру ұйымдарын қоспағанда, меншік нысанына қарамастан білім беру ұйымдарын мемлекеттік аттестаттаудан өткізу;</w:t>
      </w:r>
    </w:p>
    <w:bookmarkEnd w:id="2002"/>
    <w:bookmarkStart w:name="z2167" w:id="2003"/>
    <w:p>
      <w:pPr>
        <w:spacing w:after="0"/>
        <w:ind w:left="0"/>
        <w:jc w:val="both"/>
      </w:pPr>
      <w:r>
        <w:rPr>
          <w:rFonts w:ascii="Times New Roman"/>
          <w:b w:val="false"/>
          <w:i w:val="false"/>
          <w:color w:val="000000"/>
          <w:sz w:val="28"/>
        </w:rPr>
        <w:t>
      13)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білімнің білім беру бағдарламаларын іске асырып жатқан білім беру ұйымдарында бақылау субъектісіне барумен профилактикалық бақылауды жүзеге асыру;</w:t>
      </w:r>
    </w:p>
    <w:bookmarkEnd w:id="2003"/>
    <w:bookmarkStart w:name="z2168" w:id="2004"/>
    <w:p>
      <w:pPr>
        <w:spacing w:after="0"/>
        <w:ind w:left="0"/>
        <w:jc w:val="both"/>
      </w:pPr>
      <w:r>
        <w:rPr>
          <w:rFonts w:ascii="Times New Roman"/>
          <w:b w:val="false"/>
          <w:i w:val="false"/>
          <w:color w:val="000000"/>
          <w:sz w:val="28"/>
        </w:rPr>
        <w:t>
      14) меншік нысанына қарамастан,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мектепке дейінгі тәрбие мен оқытудың, бастауыш, негізгі орта және жалпы орта білім, техникалық және кәсіптік, орта білімнен кейінгі білім беретін оқу бағдарламаларын іске асырып жатқан білім беру ұйымдарында білім беру қызметімен айналысуға берілген лицензиялар бойынша біліктілік талаптарына сәйкестігіне жүргізілетін тексерулер жүргізу;</w:t>
      </w:r>
    </w:p>
    <w:bookmarkEnd w:id="2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республикалық білім беру ұйымдарын, рухани білім беру және Қазақстан Республикасының Қорғаныс министрлігіне ведомстволық бағынысты білім беру ұйымдарын қоспағанда, талаптарға сәйкестігін тексеру және бақылау субъектісіне бару арқылы профилактикалық бақылау нәтижесінде анықталған бұзушылықтарды жою туралы нұсқамалардың орындалуы, сондай-ақ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көзделген басқа да негіздер бойынша жоспардан тыс тексеру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2171" w:id="2005"/>
    <w:p>
      <w:pPr>
        <w:spacing w:after="0"/>
        <w:ind w:left="0"/>
        <w:jc w:val="both"/>
      </w:pPr>
      <w:r>
        <w:rPr>
          <w:rFonts w:ascii="Times New Roman"/>
          <w:b w:val="false"/>
          <w:i w:val="false"/>
          <w:color w:val="000000"/>
          <w:sz w:val="28"/>
        </w:rPr>
        <w:t xml:space="preserve">
      17) өз құзыреті шегінде білім беру саласындағы анықталған Қазақстан Республикасы заңнамасының бұзушылықтарын нұсқамада белгіленген мерзімде жою туралы орындалуы міндетті жазбаша нұсқамаларды беру; </w:t>
      </w:r>
    </w:p>
    <w:bookmarkEnd w:id="2005"/>
    <w:bookmarkStart w:name="z2172" w:id="2006"/>
    <w:p>
      <w:pPr>
        <w:spacing w:after="0"/>
        <w:ind w:left="0"/>
        <w:jc w:val="both"/>
      </w:pPr>
      <w:r>
        <w:rPr>
          <w:rFonts w:ascii="Times New Roman"/>
          <w:b w:val="false"/>
          <w:i w:val="false"/>
          <w:color w:val="000000"/>
          <w:sz w:val="28"/>
        </w:rPr>
        <w:t>
      18) тәуекел дәрежесін бағалау өлшемшарттары негізінде бақылау субъектілеріне бару арқылы профилактикалық бақылауды жүргізудің жартыжылдық тізімін әзірлеу;</w:t>
      </w:r>
    </w:p>
    <w:bookmarkEnd w:id="2006"/>
    <w:bookmarkStart w:name="z2173" w:id="2007"/>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ұйымдарынан шығатын ресми құжаттарды апостильдеу рәсімін жүзеге асыру;</w:t>
      </w:r>
    </w:p>
    <w:bookmarkEnd w:id="2007"/>
    <w:bookmarkStart w:name="z2174" w:id="2008"/>
    <w:p>
      <w:pPr>
        <w:spacing w:after="0"/>
        <w:ind w:left="0"/>
        <w:jc w:val="both"/>
      </w:pPr>
      <w:r>
        <w:rPr>
          <w:rFonts w:ascii="Times New Roman"/>
          <w:b w:val="false"/>
          <w:i w:val="false"/>
          <w:color w:val="000000"/>
          <w:sz w:val="28"/>
        </w:rPr>
        <w:t>
      20) білім алушылардың білім жетістіктеріне мониторингілеу жүргізуге қатысу;</w:t>
      </w:r>
    </w:p>
    <w:bookmarkEnd w:id="2008"/>
    <w:bookmarkStart w:name="z2175" w:id="2009"/>
    <w:p>
      <w:pPr>
        <w:spacing w:after="0"/>
        <w:ind w:left="0"/>
        <w:jc w:val="both"/>
      </w:pPr>
      <w:r>
        <w:rPr>
          <w:rFonts w:ascii="Times New Roman"/>
          <w:b w:val="false"/>
          <w:i w:val="false"/>
          <w:color w:val="000000"/>
          <w:sz w:val="28"/>
        </w:rPr>
        <w:t>
      21) білім беру жетістіктерін мониторингілеу нәтижелері бойынша білім беру ұйымдарына әдістемелік қолдау көрсету;</w:t>
      </w:r>
    </w:p>
    <w:bookmarkEnd w:id="2009"/>
    <w:bookmarkStart w:name="z2176" w:id="2010"/>
    <w:p>
      <w:pPr>
        <w:spacing w:after="0"/>
        <w:ind w:left="0"/>
        <w:jc w:val="both"/>
      </w:pPr>
      <w:r>
        <w:rPr>
          <w:rFonts w:ascii="Times New Roman"/>
          <w:b w:val="false"/>
          <w:i w:val="false"/>
          <w:color w:val="000000"/>
          <w:sz w:val="28"/>
        </w:rPr>
        <w:t>
      22)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асыруға қатысу;</w:t>
      </w:r>
    </w:p>
    <w:bookmarkEnd w:id="2010"/>
    <w:bookmarkStart w:name="z2177" w:id="2011"/>
    <w:p>
      <w:pPr>
        <w:spacing w:after="0"/>
        <w:ind w:left="0"/>
        <w:jc w:val="both"/>
      </w:pPr>
      <w:r>
        <w:rPr>
          <w:rFonts w:ascii="Times New Roman"/>
          <w:b w:val="false"/>
          <w:i w:val="false"/>
          <w:color w:val="000000"/>
          <w:sz w:val="28"/>
        </w:rPr>
        <w:t>
      23)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2011"/>
    <w:bookmarkStart w:name="z2178" w:id="2012"/>
    <w:p>
      <w:pPr>
        <w:spacing w:after="0"/>
        <w:ind w:left="0"/>
        <w:jc w:val="both"/>
      </w:pPr>
      <w:r>
        <w:rPr>
          <w:rFonts w:ascii="Times New Roman"/>
          <w:b w:val="false"/>
          <w:i w:val="false"/>
          <w:color w:val="000000"/>
          <w:sz w:val="28"/>
        </w:rPr>
        <w:t>
      24)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апаттық және үш ауысымды мектептердің дайындығына, педагогтердің құқықтарын қорғау мәселелеріне мониторинг жүргізу;</w:t>
      </w:r>
    </w:p>
    <w:bookmarkEnd w:id="2012"/>
    <w:bookmarkStart w:name="z2179" w:id="2013"/>
    <w:p>
      <w:pPr>
        <w:spacing w:after="0"/>
        <w:ind w:left="0"/>
        <w:jc w:val="both"/>
      </w:pPr>
      <w:r>
        <w:rPr>
          <w:rFonts w:ascii="Times New Roman"/>
          <w:b w:val="false"/>
          <w:i w:val="false"/>
          <w:color w:val="000000"/>
          <w:sz w:val="28"/>
        </w:rPr>
        <w:t>
      25) Департаменттің өкілеттілігіне жататын мәселелер бойынша жергілікті атқарушы органдардың қызметін бақылау және қадағалау функцияларын жүзеге асыру;</w:t>
      </w:r>
    </w:p>
    <w:bookmarkEnd w:id="2013"/>
    <w:bookmarkStart w:name="z2180" w:id="2014"/>
    <w:p>
      <w:pPr>
        <w:spacing w:after="0"/>
        <w:ind w:left="0"/>
        <w:jc w:val="both"/>
      </w:pPr>
      <w:r>
        <w:rPr>
          <w:rFonts w:ascii="Times New Roman"/>
          <w:b w:val="false"/>
          <w:i w:val="false"/>
          <w:color w:val="000000"/>
          <w:sz w:val="28"/>
        </w:rPr>
        <w:t>
      26) мемлекеттік органдармен, үкіметтік емес және өзге де ұйымдармен өзара іс-қимылды жүзеге асырады, сондай-ақ, педагогикалық әдепті сақтау және педагогтің құқықтарын қорғау мәселелері бойынша консультативтік-кеңесші органның қызметін үйлестіреді;</w:t>
      </w:r>
    </w:p>
    <w:bookmarkEnd w:id="2014"/>
    <w:bookmarkStart w:name="z2181" w:id="2015"/>
    <w:p>
      <w:pPr>
        <w:spacing w:after="0"/>
        <w:ind w:left="0"/>
        <w:jc w:val="both"/>
      </w:pPr>
      <w:r>
        <w:rPr>
          <w:rFonts w:ascii="Times New Roman"/>
          <w:b w:val="false"/>
          <w:i w:val="false"/>
          <w:color w:val="000000"/>
          <w:sz w:val="28"/>
        </w:rPr>
        <w:t>
      27) жылына бір рет білім беру, денсаулық сақтау және жетім балалар мен ата-анасының қамқорлығынсыз қалған балаларға арналған халықты әлеуметтік қорғау ұйымдарында, арнайы білім беру ұйымдарында және ерекше режимде ұстайтын білім беру ұйымдарында балалардың білім алуға, тамақтануды, тасымалдауды, демалысты, сауықтыруды және бос уақытын ұйымдастыруға балалардың құқықтарын қамтамасыз етуге мониторинг жүргізу және оның нәтижелерін балалардың құқықтарын қорғау жөніндегі уәкілетті органға жіберу;</w:t>
      </w:r>
    </w:p>
    <w:bookmarkEnd w:id="2015"/>
    <w:bookmarkStart w:name="z2182" w:id="2016"/>
    <w:p>
      <w:pPr>
        <w:spacing w:after="0"/>
        <w:ind w:left="0"/>
        <w:jc w:val="both"/>
      </w:pPr>
      <w:r>
        <w:rPr>
          <w:rFonts w:ascii="Times New Roman"/>
          <w:b w:val="false"/>
          <w:i w:val="false"/>
          <w:color w:val="000000"/>
          <w:sz w:val="28"/>
        </w:rPr>
        <w:t>
      28) мемлекеттік қызмет көрсету;</w:t>
      </w:r>
    </w:p>
    <w:bookmarkEnd w:id="2016"/>
    <w:bookmarkStart w:name="z2183" w:id="2017"/>
    <w:p>
      <w:pPr>
        <w:spacing w:after="0"/>
        <w:ind w:left="0"/>
        <w:jc w:val="both"/>
      </w:pPr>
      <w:r>
        <w:rPr>
          <w:rFonts w:ascii="Times New Roman"/>
          <w:b w:val="false"/>
          <w:i w:val="false"/>
          <w:color w:val="000000"/>
          <w:sz w:val="28"/>
        </w:rPr>
        <w:t>
      29) мемлекеттік қызметтер көрсету сапасын арттыруды, оған қолжетімділікті қамтамасыз ету;</w:t>
      </w:r>
    </w:p>
    <w:bookmarkEnd w:id="2017"/>
    <w:bookmarkStart w:name="z2184" w:id="2018"/>
    <w:p>
      <w:pPr>
        <w:spacing w:after="0"/>
        <w:ind w:left="0"/>
        <w:jc w:val="both"/>
      </w:pPr>
      <w:r>
        <w:rPr>
          <w:rFonts w:ascii="Times New Roman"/>
          <w:b w:val="false"/>
          <w:i w:val="false"/>
          <w:color w:val="000000"/>
          <w:sz w:val="28"/>
        </w:rPr>
        <w:t>
      30) Қазақстан Республикасының заңнамасына сәйкес мемлекеттік қызметтер көрсету сапасын ішкі бақылауды жүргізу;</w:t>
      </w:r>
    </w:p>
    <w:bookmarkEnd w:id="2018"/>
    <w:bookmarkStart w:name="z2185" w:id="2019"/>
    <w:p>
      <w:pPr>
        <w:spacing w:after="0"/>
        <w:ind w:left="0"/>
        <w:jc w:val="both"/>
      </w:pPr>
      <w:r>
        <w:rPr>
          <w:rFonts w:ascii="Times New Roman"/>
          <w:b w:val="false"/>
          <w:i w:val="false"/>
          <w:color w:val="000000"/>
          <w:sz w:val="28"/>
        </w:rPr>
        <w:t>
      31) Қазақстан Республикасының заңнамасына қайшы келетін, ескірген, сыбайлас жемқорлық және тиімсіз іске асырылатын құқық нормаларын анықтау үшін Комитет әзірлеген және (немесе) іске асыратын заңға тәуелді актілерге қатысты мониторинг жүргізуге қатысу, оларды жетілдіру жөнінде ұсыныстар әзірлеу;</w:t>
      </w:r>
    </w:p>
    <w:bookmarkEnd w:id="2019"/>
    <w:bookmarkStart w:name="z2186" w:id="2020"/>
    <w:p>
      <w:pPr>
        <w:spacing w:after="0"/>
        <w:ind w:left="0"/>
        <w:jc w:val="both"/>
      </w:pPr>
      <w:r>
        <w:rPr>
          <w:rFonts w:ascii="Times New Roman"/>
          <w:b w:val="false"/>
          <w:i w:val="false"/>
          <w:color w:val="000000"/>
          <w:sz w:val="28"/>
        </w:rPr>
        <w:t>
      32) білім беру саласында сыбайлас жемқорлыққа қарсы іс-қимыл жөнінде шаралар қабылдау;</w:t>
      </w:r>
    </w:p>
    <w:bookmarkEnd w:id="2020"/>
    <w:bookmarkStart w:name="z2187" w:id="2021"/>
    <w:p>
      <w:pPr>
        <w:spacing w:after="0"/>
        <w:ind w:left="0"/>
        <w:jc w:val="both"/>
      </w:pPr>
      <w:r>
        <w:rPr>
          <w:rFonts w:ascii="Times New Roman"/>
          <w:b w:val="false"/>
          <w:i w:val="false"/>
          <w:color w:val="000000"/>
          <w:sz w:val="28"/>
        </w:rPr>
        <w:t>
      33)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2021"/>
    <w:bookmarkStart w:name="z2188" w:id="2022"/>
    <w:p>
      <w:pPr>
        <w:spacing w:after="0"/>
        <w:ind w:left="0"/>
        <w:jc w:val="both"/>
      </w:pPr>
      <w:r>
        <w:rPr>
          <w:rFonts w:ascii="Times New Roman"/>
          <w:b w:val="false"/>
          <w:i w:val="false"/>
          <w:color w:val="000000"/>
          <w:sz w:val="28"/>
        </w:rPr>
        <w:t>
      34) Қазақстан Республикасының заңнамасына сәйкес сотқа талап-арыз беру;</w:t>
      </w:r>
    </w:p>
    <w:bookmarkEnd w:id="2022"/>
    <w:bookmarkStart w:name="z2189" w:id="2023"/>
    <w:p>
      <w:pPr>
        <w:spacing w:after="0"/>
        <w:ind w:left="0"/>
        <w:jc w:val="both"/>
      </w:pPr>
      <w:r>
        <w:rPr>
          <w:rFonts w:ascii="Times New Roman"/>
          <w:b w:val="false"/>
          <w:i w:val="false"/>
          <w:color w:val="000000"/>
          <w:sz w:val="28"/>
        </w:rPr>
        <w:t>
      35)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асыру.</w:t>
      </w:r>
    </w:p>
    <w:bookmarkEnd w:id="2023"/>
    <w:bookmarkStart w:name="z2190" w:id="2024"/>
    <w:p>
      <w:pPr>
        <w:spacing w:after="0"/>
        <w:ind w:left="0"/>
        <w:jc w:val="left"/>
      </w:pPr>
      <w:r>
        <w:rPr>
          <w:rFonts w:ascii="Times New Roman"/>
          <w:b/>
          <w:i w:val="false"/>
          <w:color w:val="000000"/>
        </w:rPr>
        <w:t xml:space="preserve"> 3-тарау. Департамент басшысының мәртебесі және өкілеттіктері</w:t>
      </w:r>
    </w:p>
    <w:bookmarkEnd w:id="2024"/>
    <w:bookmarkStart w:name="z2191" w:id="2025"/>
    <w:p>
      <w:pPr>
        <w:spacing w:after="0"/>
        <w:ind w:left="0"/>
        <w:jc w:val="both"/>
      </w:pPr>
      <w:r>
        <w:rPr>
          <w:rFonts w:ascii="Times New Roman"/>
          <w:b w:val="false"/>
          <w:i w:val="false"/>
          <w:color w:val="000000"/>
          <w:sz w:val="28"/>
        </w:rPr>
        <w:t xml:space="preserve">
      16. Департаментке басқаруды Департаментке жүктелген міндеттердің орындалуына және оның өкілеттіктерін жүзеге асыруға дербес жауапты басшы жүзеге асырады. </w:t>
      </w:r>
    </w:p>
    <w:bookmarkEnd w:id="2025"/>
    <w:bookmarkStart w:name="z2192" w:id="2026"/>
    <w:p>
      <w:pPr>
        <w:spacing w:after="0"/>
        <w:ind w:left="0"/>
        <w:jc w:val="both"/>
      </w:pPr>
      <w:r>
        <w:rPr>
          <w:rFonts w:ascii="Times New Roman"/>
          <w:b w:val="false"/>
          <w:i w:val="false"/>
          <w:color w:val="000000"/>
          <w:sz w:val="28"/>
        </w:rPr>
        <w:t xml:space="preserve">
      17. Департаменттің басшысы Қазақстан Республикасының заңнамасына сәйкес қызметке тағайындалады және қызметтен босатылады. </w:t>
      </w:r>
    </w:p>
    <w:bookmarkEnd w:id="2026"/>
    <w:bookmarkStart w:name="z2193" w:id="2027"/>
    <w:p>
      <w:pPr>
        <w:spacing w:after="0"/>
        <w:ind w:left="0"/>
        <w:jc w:val="both"/>
      </w:pPr>
      <w:r>
        <w:rPr>
          <w:rFonts w:ascii="Times New Roman"/>
          <w:b w:val="false"/>
          <w:i w:val="false"/>
          <w:color w:val="000000"/>
          <w:sz w:val="28"/>
        </w:rPr>
        <w:t>
      18. Департамент басшысының өкілеттігі:</w:t>
      </w:r>
    </w:p>
    <w:bookmarkEnd w:id="2027"/>
    <w:bookmarkStart w:name="z2194" w:id="2028"/>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лауазымға тағайындайды және лауазымнан босатады;</w:t>
      </w:r>
    </w:p>
    <w:bookmarkEnd w:id="2028"/>
    <w:bookmarkStart w:name="z2195" w:id="2029"/>
    <w:p>
      <w:pPr>
        <w:spacing w:after="0"/>
        <w:ind w:left="0"/>
        <w:jc w:val="both"/>
      </w:pPr>
      <w:r>
        <w:rPr>
          <w:rFonts w:ascii="Times New Roman"/>
          <w:b w:val="false"/>
          <w:i w:val="false"/>
          <w:color w:val="000000"/>
          <w:sz w:val="28"/>
        </w:rPr>
        <w:t>
      2) Департамент қызметкерлерінің функционалдық міндеттері мен өкілеттіктерін айқындайды;</w:t>
      </w:r>
    </w:p>
    <w:bookmarkEnd w:id="2029"/>
    <w:bookmarkStart w:name="z2196" w:id="2030"/>
    <w:p>
      <w:pPr>
        <w:spacing w:after="0"/>
        <w:ind w:left="0"/>
        <w:jc w:val="both"/>
      </w:pPr>
      <w:r>
        <w:rPr>
          <w:rFonts w:ascii="Times New Roman"/>
          <w:b w:val="false"/>
          <w:i w:val="false"/>
          <w:color w:val="000000"/>
          <w:sz w:val="28"/>
        </w:rPr>
        <w:t>
      3) Департаменттің тәртіптік, аттестациялық және конкурстық комиссияларының қызметіне жалпы басшылықты жүзеге асырады, еңбек және орындаушылық тәртіпке, кадр қызметінің жұмысына және құжат айналымының ұйымдастырылуына бақылау жасайды;</w:t>
      </w:r>
    </w:p>
    <w:bookmarkEnd w:id="2030"/>
    <w:bookmarkStart w:name="z2197" w:id="203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 қызметкерлеріне тәртіптік жаза қолданады;</w:t>
      </w:r>
    </w:p>
    <w:bookmarkEnd w:id="2031"/>
    <w:bookmarkStart w:name="z2198" w:id="2032"/>
    <w:p>
      <w:pPr>
        <w:spacing w:after="0"/>
        <w:ind w:left="0"/>
        <w:jc w:val="both"/>
      </w:pPr>
      <w:r>
        <w:rPr>
          <w:rFonts w:ascii="Times New Roman"/>
          <w:b w:val="false"/>
          <w:i w:val="false"/>
          <w:color w:val="000000"/>
          <w:sz w:val="28"/>
        </w:rPr>
        <w:t>
      5) Қазақстан Республикасының заңнамасында белгіленген тәртіппен Департамент қызметкерлерін іссапарға жіберу, еңбек демалысын беру, материалдық көмек көрсету, даярлау (қайта даярлау), біліктілігін арттыру, көтермелеу, үстемақы төлеу және сыйақы беру мәселелерін шешеді;</w:t>
      </w:r>
    </w:p>
    <w:bookmarkEnd w:id="2032"/>
    <w:bookmarkStart w:name="z2199" w:id="2033"/>
    <w:p>
      <w:pPr>
        <w:spacing w:after="0"/>
        <w:ind w:left="0"/>
        <w:jc w:val="both"/>
      </w:pPr>
      <w:r>
        <w:rPr>
          <w:rFonts w:ascii="Times New Roman"/>
          <w:b w:val="false"/>
          <w:i w:val="false"/>
          <w:color w:val="000000"/>
          <w:sz w:val="28"/>
        </w:rPr>
        <w:t>
      6) барлық Департамент қызметкерлері үшін міндетті түрде орындалуға тиісті құзыретіне енетін мәселелер бойынша құқықтық актілер шығарып, қол қояды;</w:t>
      </w:r>
    </w:p>
    <w:bookmarkEnd w:id="2033"/>
    <w:bookmarkStart w:name="z2200" w:id="2034"/>
    <w:p>
      <w:pPr>
        <w:spacing w:after="0"/>
        <w:ind w:left="0"/>
        <w:jc w:val="both"/>
      </w:pPr>
      <w:r>
        <w:rPr>
          <w:rFonts w:ascii="Times New Roman"/>
          <w:b w:val="false"/>
          <w:i w:val="false"/>
          <w:color w:val="000000"/>
          <w:sz w:val="28"/>
        </w:rPr>
        <w:t>
      7) Департаменттің өз құзыреті шегінде тиісті қаулыларын шығарады;</w:t>
      </w:r>
    </w:p>
    <w:bookmarkEnd w:id="20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білім саласындағы уәкілетті органның құзыретіне кіретін баптар бойынша әкімшілік істерді қарайды және әкімшілік жаза қолданады;</w:t>
      </w:r>
    </w:p>
    <w:bookmarkStart w:name="z2202" w:id="2035"/>
    <w:p>
      <w:pPr>
        <w:spacing w:after="0"/>
        <w:ind w:left="0"/>
        <w:jc w:val="both"/>
      </w:pPr>
      <w:r>
        <w:rPr>
          <w:rFonts w:ascii="Times New Roman"/>
          <w:b w:val="false"/>
          <w:i w:val="false"/>
          <w:color w:val="000000"/>
          <w:sz w:val="28"/>
        </w:rPr>
        <w:t>
      9) Комитеттің келісімі бойынша Департаменттің жұмыс жоспарын және тексеріс субъектілеріне барып, профилактикалық бақылау жүргізу тізімін бекітеді;</w:t>
      </w:r>
    </w:p>
    <w:bookmarkEnd w:id="2035"/>
    <w:bookmarkStart w:name="z2203" w:id="2036"/>
    <w:p>
      <w:pPr>
        <w:spacing w:after="0"/>
        <w:ind w:left="0"/>
        <w:jc w:val="both"/>
      </w:pPr>
      <w:r>
        <w:rPr>
          <w:rFonts w:ascii="Times New Roman"/>
          <w:b w:val="false"/>
          <w:i w:val="false"/>
          <w:color w:val="000000"/>
          <w:sz w:val="28"/>
        </w:rPr>
        <w:t>
      10) Қазақстан Республикасының қолданыстағы заңнамасына сәйкес мемлекеттік органдарда және меншік нысанына қарамастан өзге де ұйымдарда Департаменттің атынан өкілдік етеді;</w:t>
      </w:r>
    </w:p>
    <w:bookmarkEnd w:id="2036"/>
    <w:bookmarkStart w:name="z2204" w:id="2037"/>
    <w:p>
      <w:pPr>
        <w:spacing w:after="0"/>
        <w:ind w:left="0"/>
        <w:jc w:val="both"/>
      </w:pPr>
      <w:r>
        <w:rPr>
          <w:rFonts w:ascii="Times New Roman"/>
          <w:b w:val="false"/>
          <w:i w:val="false"/>
          <w:color w:val="000000"/>
          <w:sz w:val="28"/>
        </w:rPr>
        <w:t>
      11) сыбайлас жемқорлыққа қарсы күресті күшейтуге бағытталған шараларды қабылдау бойынша жалпы басшылық жасайды, қызметкерлердің сыбайлас жемқорлыққа қарсы заңнамалар талаптарын сақтауын қамтамасыз етеді, Департаментте сыбайлас жемқорлыққа қарсы іс-қимыл жөніндегі жұмыстарының жай-күйіне дербес жауапты болады;</w:t>
      </w:r>
    </w:p>
    <w:bookmarkEnd w:id="2037"/>
    <w:bookmarkStart w:name="z2205" w:id="2038"/>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2038"/>
    <w:bookmarkStart w:name="z2206" w:id="2039"/>
    <w:p>
      <w:pPr>
        <w:spacing w:after="0"/>
        <w:ind w:left="0"/>
        <w:jc w:val="both"/>
      </w:pPr>
      <w:r>
        <w:rPr>
          <w:rFonts w:ascii="Times New Roman"/>
          <w:b w:val="false"/>
          <w:i w:val="false"/>
          <w:color w:val="000000"/>
          <w:sz w:val="28"/>
        </w:rPr>
        <w:t>
      Департаменттің басшысы болмаған кезде оның өкілеттіктерін қолданыстағы заңнамаға сәйкес оны алмастыратын тұлға орындайды.</w:t>
      </w:r>
    </w:p>
    <w:bookmarkEnd w:id="2039"/>
    <w:bookmarkStart w:name="z2207" w:id="2040"/>
    <w:p>
      <w:pPr>
        <w:spacing w:after="0"/>
        <w:ind w:left="0"/>
        <w:jc w:val="left"/>
      </w:pPr>
      <w:r>
        <w:rPr>
          <w:rFonts w:ascii="Times New Roman"/>
          <w:b/>
          <w:i w:val="false"/>
          <w:color w:val="000000"/>
        </w:rPr>
        <w:t xml:space="preserve"> 4-тарау. Департаменттің мүлкі</w:t>
      </w:r>
    </w:p>
    <w:bookmarkEnd w:id="2040"/>
    <w:bookmarkStart w:name="z2208" w:id="2041"/>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 оқшауланған мүлкі болу мүмкін.</w:t>
      </w:r>
    </w:p>
    <w:bookmarkEnd w:id="2041"/>
    <w:bookmarkStart w:name="z2209" w:id="204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042"/>
    <w:bookmarkStart w:name="z2210" w:id="2043"/>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2043"/>
    <w:bookmarkStart w:name="z2211" w:id="2044"/>
    <w:p>
      <w:pPr>
        <w:spacing w:after="0"/>
        <w:ind w:left="0"/>
        <w:jc w:val="both"/>
      </w:pPr>
      <w:r>
        <w:rPr>
          <w:rFonts w:ascii="Times New Roman"/>
          <w:b w:val="false"/>
          <w:i w:val="false"/>
          <w:color w:val="000000"/>
          <w:sz w:val="28"/>
        </w:rPr>
        <w:t>
      21. Егер заңнамада өзгеше көзделмесе, Департаментке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44"/>
    <w:bookmarkStart w:name="z2212" w:id="2045"/>
    <w:p>
      <w:pPr>
        <w:spacing w:after="0"/>
        <w:ind w:left="0"/>
        <w:jc w:val="left"/>
      </w:pPr>
      <w:r>
        <w:rPr>
          <w:rFonts w:ascii="Times New Roman"/>
          <w:b/>
          <w:i w:val="false"/>
          <w:color w:val="000000"/>
        </w:rPr>
        <w:t xml:space="preserve"> 5-тарау. Департаментті қайта ұйымдастыру және тарату</w:t>
      </w:r>
    </w:p>
    <w:bookmarkEnd w:id="2045"/>
    <w:bookmarkStart w:name="z2213" w:id="2046"/>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20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