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7de3" w14:textId="3ee7d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облысының ортақ су пайдаланудың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Жетісу облыстық мәслихатының 2023 жылғы 16 мамырдағы № 3-22 шешімі. Күші жойылды - Жетісу облыстық мәслихатының 2023 жылғы 11 қыркүйектегі № 8-49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облыстық мәслихатының 11.09.2023 </w:t>
      </w:r>
      <w:r>
        <w:rPr>
          <w:rFonts w:ascii="Times New Roman"/>
          <w:b w:val="false"/>
          <w:i w:val="false"/>
          <w:color w:val="ff0000"/>
          <w:sz w:val="28"/>
        </w:rPr>
        <w:t>№ 8-49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 Су кодексінің 38-бабының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Жетісу облыстық мәслихаты ШЕШТІ:</w:t>
      </w:r>
    </w:p>
    <w:bookmarkStart w:name="z8" w:id="1"/>
    <w:p>
      <w:pPr>
        <w:spacing w:after="0"/>
        <w:ind w:left="0"/>
        <w:jc w:val="both"/>
      </w:pPr>
      <w:r>
        <w:rPr>
          <w:rFonts w:ascii="Times New Roman"/>
          <w:b w:val="false"/>
          <w:i w:val="false"/>
          <w:color w:val="000000"/>
          <w:sz w:val="28"/>
        </w:rPr>
        <w:t xml:space="preserve">
      1. Жетісу облысының су объектілерінде ортақ су пайдаланудың қағидалары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(келісім бойынша) облыс әкімінің орынбасары Ә. Жақанбаевқа жүктелсін.</w:t>
      </w:r>
    </w:p>
    <w:bookmarkEnd w:id="2"/>
    <w:bookmarkStart w:name="z10"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2023 жылғы 16 мамырдағы № 3-22 шешіміне қосымшасы</w:t>
            </w:r>
          </w:p>
        </w:tc>
      </w:tr>
    </w:tbl>
    <w:bookmarkStart w:name="z13" w:id="4"/>
    <w:p>
      <w:pPr>
        <w:spacing w:after="0"/>
        <w:ind w:left="0"/>
        <w:jc w:val="left"/>
      </w:pPr>
      <w:r>
        <w:rPr>
          <w:rFonts w:ascii="Times New Roman"/>
          <w:b/>
          <w:i w:val="false"/>
          <w:color w:val="000000"/>
        </w:rPr>
        <w:t xml:space="preserve"> Жетісу облысының ортақ су пайдаланудың қағидалары</w:t>
      </w:r>
    </w:p>
    <w:bookmarkEnd w:id="4"/>
    <w:bookmarkStart w:name="z14" w:id="5"/>
    <w:p>
      <w:pPr>
        <w:spacing w:after="0"/>
        <w:ind w:left="0"/>
        <w:jc w:val="both"/>
      </w:pPr>
      <w:r>
        <w:rPr>
          <w:rFonts w:ascii="Times New Roman"/>
          <w:b w:val="false"/>
          <w:i w:val="false"/>
          <w:color w:val="000000"/>
          <w:sz w:val="28"/>
        </w:rPr>
        <w:t>
      Жалпы ережелері</w:t>
      </w:r>
    </w:p>
    <w:bookmarkEnd w:id="5"/>
    <w:bookmarkStart w:name="z15" w:id="6"/>
    <w:p>
      <w:pPr>
        <w:spacing w:after="0"/>
        <w:ind w:left="0"/>
        <w:jc w:val="both"/>
      </w:pPr>
      <w:r>
        <w:rPr>
          <w:rFonts w:ascii="Times New Roman"/>
          <w:b w:val="false"/>
          <w:i w:val="false"/>
          <w:color w:val="000000"/>
          <w:sz w:val="28"/>
        </w:rPr>
        <w:t xml:space="preserve">
      1.Осы Жетісу облысының ортақ су пайдаланудың қағидалары Қазақстан Республикасы Ауыл шаруашылығы министрінің "Ортақ су пайдаланудың үлгілік қағидаларын бекіту туралы" 2015 жылғы 20 наурыздағы </w:t>
      </w:r>
      <w:r>
        <w:rPr>
          <w:rFonts w:ascii="Times New Roman"/>
          <w:b w:val="false"/>
          <w:i w:val="false"/>
          <w:color w:val="000000"/>
          <w:sz w:val="28"/>
        </w:rPr>
        <w:t>№19-1/252</w:t>
      </w:r>
      <w:r>
        <w:rPr>
          <w:rFonts w:ascii="Times New Roman"/>
          <w:b w:val="false"/>
          <w:i w:val="false"/>
          <w:color w:val="000000"/>
          <w:sz w:val="28"/>
        </w:rPr>
        <w:t xml:space="preserve"> бұйрығы негізінде әзiрлендi.</w:t>
      </w:r>
    </w:p>
    <w:bookmarkEnd w:id="6"/>
    <w:bookmarkStart w:name="z16" w:id="7"/>
    <w:p>
      <w:pPr>
        <w:spacing w:after="0"/>
        <w:ind w:left="0"/>
        <w:jc w:val="both"/>
      </w:pPr>
      <w:r>
        <w:rPr>
          <w:rFonts w:ascii="Times New Roman"/>
          <w:b w:val="false"/>
          <w:i w:val="false"/>
          <w:color w:val="000000"/>
          <w:sz w:val="28"/>
        </w:rPr>
        <w:t>
      2.Ортақ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w:t>
      </w:r>
    </w:p>
    <w:bookmarkEnd w:id="7"/>
    <w:bookmarkStart w:name="z17" w:id="8"/>
    <w:p>
      <w:pPr>
        <w:spacing w:after="0"/>
        <w:ind w:left="0"/>
        <w:jc w:val="both"/>
      </w:pPr>
      <w:r>
        <w:rPr>
          <w:rFonts w:ascii="Times New Roman"/>
          <w:b w:val="false"/>
          <w:i w:val="false"/>
          <w:color w:val="000000"/>
          <w:sz w:val="28"/>
        </w:rPr>
        <w:t>
      3.Ортақ су пайдалануды жүзеге асыру үшін арнайы рұқсат талап етілмейді.</w:t>
      </w:r>
    </w:p>
    <w:bookmarkEnd w:id="8"/>
    <w:bookmarkStart w:name="z18" w:id="9"/>
    <w:p>
      <w:pPr>
        <w:spacing w:after="0"/>
        <w:ind w:left="0"/>
        <w:jc w:val="both"/>
      </w:pPr>
      <w:r>
        <w:rPr>
          <w:rFonts w:ascii="Times New Roman"/>
          <w:b w:val="false"/>
          <w:i w:val="false"/>
          <w:color w:val="000000"/>
          <w:sz w:val="28"/>
        </w:rPr>
        <w:t>
      4.Су кодексте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bookmarkEnd w:id="9"/>
    <w:bookmarkStart w:name="z19" w:id="10"/>
    <w:p>
      <w:pPr>
        <w:spacing w:after="0"/>
        <w:ind w:left="0"/>
        <w:jc w:val="both"/>
      </w:pPr>
      <w:r>
        <w:rPr>
          <w:rFonts w:ascii="Times New Roman"/>
          <w:b w:val="false"/>
          <w:i w:val="false"/>
          <w:color w:val="000000"/>
          <w:sz w:val="28"/>
        </w:rPr>
        <w:t xml:space="preserve">
      5.Экологиялық, техникалық және халықтың санитариялық-эпидемиологиялық қауiпсiздiгi мақсатында ортақ су пайдалану шектелуi немесе оған тыйым салынуы мүмкiн. </w:t>
      </w:r>
    </w:p>
    <w:bookmarkEnd w:id="10"/>
    <w:bookmarkStart w:name="z20" w:id="11"/>
    <w:p>
      <w:pPr>
        <w:spacing w:after="0"/>
        <w:ind w:left="0"/>
        <w:jc w:val="both"/>
      </w:pPr>
      <w:r>
        <w:rPr>
          <w:rFonts w:ascii="Times New Roman"/>
          <w:b w:val="false"/>
          <w:i w:val="false"/>
          <w:color w:val="000000"/>
          <w:sz w:val="28"/>
        </w:rPr>
        <w:t>
      6.Ортақ су пайдалануға:</w:t>
      </w:r>
    </w:p>
    <w:bookmarkEnd w:id="11"/>
    <w:bookmarkStart w:name="z21" w:id="12"/>
    <w:p>
      <w:pPr>
        <w:spacing w:after="0"/>
        <w:ind w:left="0"/>
        <w:jc w:val="both"/>
      </w:pPr>
      <w:r>
        <w:rPr>
          <w:rFonts w:ascii="Times New Roman"/>
          <w:b w:val="false"/>
          <w:i w:val="false"/>
          <w:color w:val="000000"/>
          <w:sz w:val="28"/>
        </w:rPr>
        <w:t>
      1) шаруашылық-ауыз су мақсаттарын қанағаттандыру үшін;</w:t>
      </w:r>
    </w:p>
    <w:bookmarkEnd w:id="12"/>
    <w:bookmarkStart w:name="z22" w:id="13"/>
    <w:p>
      <w:pPr>
        <w:spacing w:after="0"/>
        <w:ind w:left="0"/>
        <w:jc w:val="both"/>
      </w:pPr>
      <w:r>
        <w:rPr>
          <w:rFonts w:ascii="Times New Roman"/>
          <w:b w:val="false"/>
          <w:i w:val="false"/>
          <w:color w:val="000000"/>
          <w:sz w:val="28"/>
        </w:rPr>
        <w:t>
      2) ықтимал сел қаупі бар су объектілерін қоспағанда, рекреациялық мақсаттарда, жаппай демалу, туризм және спорт мақсаттарында;</w:t>
      </w:r>
    </w:p>
    <w:bookmarkEnd w:id="13"/>
    <w:bookmarkStart w:name="z23" w:id="14"/>
    <w:p>
      <w:pPr>
        <w:spacing w:after="0"/>
        <w:ind w:left="0"/>
        <w:jc w:val="both"/>
      </w:pPr>
      <w:r>
        <w:rPr>
          <w:rFonts w:ascii="Times New Roman"/>
          <w:b w:val="false"/>
          <w:i w:val="false"/>
          <w:color w:val="000000"/>
          <w:sz w:val="28"/>
        </w:rPr>
        <w:t>
      3) кеме қатынасы және шағын кемелерді пайдалану үшін;</w:t>
      </w:r>
    </w:p>
    <w:bookmarkEnd w:id="14"/>
    <w:bookmarkStart w:name="z24" w:id="15"/>
    <w:p>
      <w:pPr>
        <w:spacing w:after="0"/>
        <w:ind w:left="0"/>
        <w:jc w:val="both"/>
      </w:pPr>
      <w:r>
        <w:rPr>
          <w:rFonts w:ascii="Times New Roman"/>
          <w:b w:val="false"/>
          <w:i w:val="false"/>
          <w:color w:val="000000"/>
          <w:sz w:val="28"/>
        </w:rPr>
        <w:t>
      4) мал суару үшін су объектілерін пайдалану жатады.</w:t>
      </w:r>
    </w:p>
    <w:bookmarkEnd w:id="15"/>
    <w:bookmarkStart w:name="z25" w:id="16"/>
    <w:p>
      <w:pPr>
        <w:spacing w:after="0"/>
        <w:ind w:left="0"/>
        <w:jc w:val="both"/>
      </w:pPr>
      <w:r>
        <w:rPr>
          <w:rFonts w:ascii="Times New Roman"/>
          <w:b w:val="false"/>
          <w:i w:val="false"/>
          <w:color w:val="000000"/>
          <w:sz w:val="28"/>
        </w:rPr>
        <w:t>
      7.Шаруашылық-ауыз су мақсаттарын қанағаттандыру үшін жер үсті су көздерінен су алу судың жай-күйiне және құрамына әсер ететiн құрылыстар немесе техникалық құрылғылар қолданылмай, сондай-ақ халықтың санитариялық- эпидемиологиялық саламаттылығы саласындағы нормативтік-құқықтық актілердің талаптарын сақтай отырып жүзеге асырылады.</w:t>
      </w:r>
    </w:p>
    <w:bookmarkEnd w:id="16"/>
    <w:bookmarkStart w:name="z26" w:id="17"/>
    <w:p>
      <w:pPr>
        <w:spacing w:after="0"/>
        <w:ind w:left="0"/>
        <w:jc w:val="both"/>
      </w:pPr>
      <w:r>
        <w:rPr>
          <w:rFonts w:ascii="Times New Roman"/>
          <w:b w:val="false"/>
          <w:i w:val="false"/>
          <w:color w:val="000000"/>
          <w:sz w:val="28"/>
        </w:rPr>
        <w:t>
      8.Су объектілері мен су шаруашылығы құрылысжайларындағы көпшіліктің демалуына, туризм мен спортқа арналған жерлерді экологиялық, санитариялық-эпидемиологиялық талаптар мен адам өмірінің қауіпсіздігін сақтай отырып, су қорын пайдалану және қорғау, сумен жабдықтау, су бұру саласындағы, қоршаған ортаны қорғау саласындағы уәкілетті органдармен келісім бойынша, сондай-ақ халықтың санитариялық-эпидемиологиялық саламаттылығы саласындағы органмен объектіге берілген санитариялық-эпидемиологиялық қорытындының немесе эпидемиялық маңыздылығы болмашы объектінің қызметі басталғаны және тоқтатылғаны туралы хабарламасы болған жағдайда Жетісу облыстың жергілікті атқарушы органдары белгілейді.</w:t>
      </w:r>
    </w:p>
    <w:bookmarkEnd w:id="17"/>
    <w:bookmarkStart w:name="z27" w:id="18"/>
    <w:p>
      <w:pPr>
        <w:spacing w:after="0"/>
        <w:ind w:left="0"/>
        <w:jc w:val="both"/>
      </w:pPr>
      <w:r>
        <w:rPr>
          <w:rFonts w:ascii="Times New Roman"/>
          <w:b w:val="false"/>
          <w:i w:val="false"/>
          <w:color w:val="000000"/>
          <w:sz w:val="28"/>
        </w:rPr>
        <w:t>
      9.Кеме қатынасы санатына жатқызылған Қазақстан Республикасының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w:t>
      </w:r>
    </w:p>
    <w:bookmarkEnd w:id="18"/>
    <w:bookmarkStart w:name="z28" w:id="19"/>
    <w:p>
      <w:pPr>
        <w:spacing w:after="0"/>
        <w:ind w:left="0"/>
        <w:jc w:val="both"/>
      </w:pPr>
      <w:r>
        <w:rPr>
          <w:rFonts w:ascii="Times New Roman"/>
          <w:b w:val="false"/>
          <w:i w:val="false"/>
          <w:color w:val="000000"/>
          <w:sz w:val="28"/>
        </w:rPr>
        <w:t xml:space="preserve">
      Су объектiлерiн кеме қатынасы санатына жатқызу тәртiбi, кеме қатынасы, әуе кемелерінің ұшуы (қонуы) үшін пайдаланылатын кеме қатынасы су жолдарының тiзбесi және оларды пайдалану қағидалары Қазақстан Республикасы Су кодекстің 105-бабының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бекітілетін қағидаларға сәйкес жүзеге асырылады.</w:t>
      </w:r>
    </w:p>
    <w:bookmarkEnd w:id="19"/>
    <w:bookmarkStart w:name="z29" w:id="20"/>
    <w:p>
      <w:pPr>
        <w:spacing w:after="0"/>
        <w:ind w:left="0"/>
        <w:jc w:val="both"/>
      </w:pPr>
      <w:r>
        <w:rPr>
          <w:rFonts w:ascii="Times New Roman"/>
          <w:b w:val="false"/>
          <w:i w:val="false"/>
          <w:color w:val="000000"/>
          <w:sz w:val="28"/>
        </w:rPr>
        <w:t>
      10.Су объектiлерiн мал суару үшiн пайдалануға санитарлық қорғауаймақтарынан тыс жерде және суат алаңдары мен су объектiлерiнiң ластануы мен қоқыстануын болғызбайтын басқа да құрылғылар болған жағдайда жол берiледi.</w:t>
      </w:r>
    </w:p>
    <w:bookmarkEnd w:id="20"/>
    <w:bookmarkStart w:name="z30" w:id="21"/>
    <w:p>
      <w:pPr>
        <w:spacing w:after="0"/>
        <w:ind w:left="0"/>
        <w:jc w:val="both"/>
      </w:pPr>
      <w:r>
        <w:rPr>
          <w:rFonts w:ascii="Times New Roman"/>
          <w:b w:val="false"/>
          <w:i w:val="false"/>
          <w:color w:val="000000"/>
          <w:sz w:val="28"/>
        </w:rPr>
        <w:t xml:space="preserve">
      11. Жетісу облысының жергілікті өкілді органдары мәслихаттың кезекті немесе кезектен тыс сессиясы барысында азаматтардың өмірі мен денсаулығын сақтау мақсатында өңірлік жағдайлардың ерекшеліктерін ескере отырып, ортақ су пайдалану қағидаларында тиісті өңірдің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жерлерді айқындайды. </w:t>
      </w:r>
    </w:p>
    <w:bookmarkEnd w:id="21"/>
    <w:bookmarkStart w:name="z31" w:id="22"/>
    <w:p>
      <w:pPr>
        <w:spacing w:after="0"/>
        <w:ind w:left="0"/>
        <w:jc w:val="both"/>
      </w:pPr>
      <w:r>
        <w:rPr>
          <w:rFonts w:ascii="Times New Roman"/>
          <w:b w:val="false"/>
          <w:i w:val="false"/>
          <w:color w:val="000000"/>
          <w:sz w:val="28"/>
        </w:rPr>
        <w:t xml:space="preserve">
      11-1. Жетісу облысының әкімшілік шекаралары аумағында орналасқан су объектілерінде шағын кемелерде және басқа да жүзу құралдарында жүзу және оларды пайдалану Қазақстан Республикасы Инвестициялар және даму министрінің міндетін атқарушының 2015 жылғы 27 наурыздағы </w:t>
      </w:r>
      <w:r>
        <w:rPr>
          <w:rFonts w:ascii="Times New Roman"/>
          <w:b w:val="false"/>
          <w:i w:val="false"/>
          <w:color w:val="000000"/>
          <w:sz w:val="28"/>
        </w:rPr>
        <w:t>№ 354</w:t>
      </w:r>
      <w:r>
        <w:rPr>
          <w:rFonts w:ascii="Times New Roman"/>
          <w:b w:val="false"/>
          <w:i w:val="false"/>
          <w:color w:val="000000"/>
          <w:sz w:val="28"/>
        </w:rPr>
        <w:t xml:space="preserve"> "Шағын көлемді кемелерді және олар тоқтауға арналған базаларды (құрылыстарды) пайдалану қағидаларын бекіту туралы" (Нормативтік құқықтық актілерді мемлекеттік тіркеу тізілімінде №11197 болып тіркелген) және Қазақстан Республикасы Инвестициялар және даму министрінің 2018 жылғы 24 қыркүйектегі </w:t>
      </w:r>
      <w:r>
        <w:rPr>
          <w:rFonts w:ascii="Times New Roman"/>
          <w:b w:val="false"/>
          <w:i w:val="false"/>
          <w:color w:val="000000"/>
          <w:sz w:val="28"/>
        </w:rPr>
        <w:t>№ 669</w:t>
      </w:r>
      <w:r>
        <w:rPr>
          <w:rFonts w:ascii="Times New Roman"/>
          <w:b w:val="false"/>
          <w:i w:val="false"/>
          <w:color w:val="000000"/>
          <w:sz w:val="28"/>
        </w:rPr>
        <w:t xml:space="preserve"> "Палубалы шағын көлемді кемелерді техникалық қадағалауды жүзеге асыру қағидаларын бекіту туралы" (Нормативтік құқықтық актілерді мемлекеттік тіркеу тізілімінде №17615 болып тіркелген) бұйрықтарына сәйкес жүзеге асырылады, тұрғын халықтың қауіпсіздігін және шағын көлемді кемелердің өтуін қамтамасыз ету үшін су пайдалануды оқшау немесе бірлесіп жүзеге асыратын су пайдаланушы жұмысты ұйымдастырады:</w:t>
      </w:r>
    </w:p>
    <w:bookmarkEnd w:id="22"/>
    <w:bookmarkStart w:name="z32" w:id="23"/>
    <w:p>
      <w:pPr>
        <w:spacing w:after="0"/>
        <w:ind w:left="0"/>
        <w:jc w:val="both"/>
      </w:pPr>
      <w:r>
        <w:rPr>
          <w:rFonts w:ascii="Times New Roman"/>
          <w:b w:val="false"/>
          <w:i w:val="false"/>
          <w:color w:val="000000"/>
          <w:sz w:val="28"/>
        </w:rPr>
        <w:t>
      1) адамдардың шомылу аймағынан тысқарыда шағын көлемді кемелердің өтуі үшін ашық түсті қалқыма белгілермен және қадалармен қоршалған, "Дәліз аймағында шомылуға үзілді-кесілді тыйым салынады!" деген ескерту және шектеу белгілері бар, ені кем дегенде 10 метр және ұзындығы кем дегенде 100 метр дәліз жарақтайды;</w:t>
      </w:r>
    </w:p>
    <w:bookmarkEnd w:id="23"/>
    <w:bookmarkStart w:name="z33" w:id="24"/>
    <w:p>
      <w:pPr>
        <w:spacing w:after="0"/>
        <w:ind w:left="0"/>
        <w:jc w:val="both"/>
      </w:pPr>
      <w:r>
        <w:rPr>
          <w:rFonts w:ascii="Times New Roman"/>
          <w:b w:val="false"/>
          <w:i w:val="false"/>
          <w:color w:val="000000"/>
          <w:sz w:val="28"/>
        </w:rPr>
        <w:t>
      2) халықтың шомылу аймағын "Қалқыма белгілерден тысқарыда шомылуға үзілді-кесілді тыйым салынады!", "Халықтың шомылу аймағында шағын көлемді кемелерде жүзуге тыйым салынады!" деген ескерту және шектеу белгілері бар ашық түсті қалқыма белгілермен және қадалармен қоршайды.</w:t>
      </w:r>
    </w:p>
    <w:bookmarkEnd w:id="24"/>
    <w:bookmarkStart w:name="z34" w:id="25"/>
    <w:p>
      <w:pPr>
        <w:spacing w:after="0"/>
        <w:ind w:left="0"/>
        <w:jc w:val="both"/>
      </w:pPr>
      <w:r>
        <w:rPr>
          <w:rFonts w:ascii="Times New Roman"/>
          <w:b w:val="false"/>
          <w:i w:val="false"/>
          <w:color w:val="000000"/>
          <w:sz w:val="28"/>
        </w:rPr>
        <w:t>
      12. Жетісу облысының жергілікті атқарушы органдары тиісті аумақтарда орналасқан су объектілерінің, сумен жабдықтау және су бұру жүйелерінің жай-күйі туралы халықты хабардар етуді жүзеге асырады.</w:t>
      </w:r>
    </w:p>
    <w:bookmarkEnd w:id="25"/>
    <w:bookmarkStart w:name="z35" w:id="26"/>
    <w:p>
      <w:pPr>
        <w:spacing w:after="0"/>
        <w:ind w:left="0"/>
        <w:jc w:val="both"/>
      </w:pPr>
      <w:r>
        <w:rPr>
          <w:rFonts w:ascii="Times New Roman"/>
          <w:b w:val="false"/>
          <w:i w:val="false"/>
          <w:color w:val="000000"/>
          <w:sz w:val="28"/>
        </w:rPr>
        <w:t xml:space="preserve">
      13. Оқшау немесе бірлесіп су пайдалануды жүзеге асыратын су пайдаланушы, егер Жетісу облысының жергілікті өкілді органдарының шешімдерінде өзгеше белгіленбесе, Су кодекстің 67-бабының </w:t>
      </w:r>
      <w:r>
        <w:rPr>
          <w:rFonts w:ascii="Times New Roman"/>
          <w:b w:val="false"/>
          <w:i w:val="false"/>
          <w:color w:val="000000"/>
          <w:sz w:val="28"/>
        </w:rPr>
        <w:t>3-тармағына</w:t>
      </w:r>
      <w:r>
        <w:rPr>
          <w:rFonts w:ascii="Times New Roman"/>
          <w:b w:val="false"/>
          <w:i w:val="false"/>
          <w:color w:val="000000"/>
          <w:sz w:val="28"/>
        </w:rPr>
        <w:t xml:space="preserve"> және 68-бабының </w:t>
      </w:r>
      <w:r>
        <w:rPr>
          <w:rFonts w:ascii="Times New Roman"/>
          <w:b w:val="false"/>
          <w:i w:val="false"/>
          <w:color w:val="000000"/>
          <w:sz w:val="28"/>
        </w:rPr>
        <w:t>4-тармағына</w:t>
      </w:r>
      <w:r>
        <w:rPr>
          <w:rFonts w:ascii="Times New Roman"/>
          <w:b w:val="false"/>
          <w:i w:val="false"/>
          <w:color w:val="000000"/>
          <w:sz w:val="28"/>
        </w:rPr>
        <w:t xml:space="preserve"> сәйкес ортақ су пайдалану шарттары немесе оған тыйым салу туралы жариялайды.</w:t>
      </w:r>
    </w:p>
    <w:bookmarkEnd w:id="26"/>
    <w:bookmarkStart w:name="z36" w:id="27"/>
    <w:p>
      <w:pPr>
        <w:spacing w:after="0"/>
        <w:ind w:left="0"/>
        <w:jc w:val="both"/>
      </w:pPr>
      <w:r>
        <w:rPr>
          <w:rFonts w:ascii="Times New Roman"/>
          <w:b w:val="false"/>
          <w:i w:val="false"/>
          <w:color w:val="000000"/>
          <w:sz w:val="28"/>
        </w:rPr>
        <w:t>
      14. Ортақ су пайдаланудың шарттарын немесе оған тыйым салынатынын жариялау үшін оқшау немесе бірлесіп су пайдалануды жүзеге асыратын су пайдаланушы Жетісу облысының жергілікті өкілді органдарына ортақ су пайдаланудың шарттарын немесе оған тыйым салынатынын белгілеудің қажеттігі негізделген ұсыныс енгізеді.</w:t>
      </w:r>
    </w:p>
    <w:bookmarkEnd w:id="27"/>
    <w:bookmarkStart w:name="z37" w:id="28"/>
    <w:p>
      <w:pPr>
        <w:spacing w:after="0"/>
        <w:ind w:left="0"/>
        <w:jc w:val="both"/>
      </w:pPr>
      <w:r>
        <w:rPr>
          <w:rFonts w:ascii="Times New Roman"/>
          <w:b w:val="false"/>
          <w:i w:val="false"/>
          <w:color w:val="000000"/>
          <w:sz w:val="28"/>
        </w:rPr>
        <w:t>
      14-1. Жетісу облысының жергілікті өкілді органдары мәслихаттың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w:t>
      </w:r>
    </w:p>
    <w:bookmarkEnd w:id="28"/>
    <w:bookmarkStart w:name="z38" w:id="29"/>
    <w:p>
      <w:pPr>
        <w:spacing w:after="0"/>
        <w:ind w:left="0"/>
        <w:jc w:val="both"/>
      </w:pPr>
      <w:r>
        <w:rPr>
          <w:rFonts w:ascii="Times New Roman"/>
          <w:b w:val="false"/>
          <w:i w:val="false"/>
          <w:color w:val="000000"/>
          <w:sz w:val="28"/>
        </w:rPr>
        <w:t>
      15.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p>
    <w:bookmarkEnd w:id="29"/>
    <w:bookmarkStart w:name="z39" w:id="30"/>
    <w:p>
      <w:pPr>
        <w:spacing w:after="0"/>
        <w:ind w:left="0"/>
        <w:jc w:val="both"/>
      </w:pPr>
      <w:r>
        <w:rPr>
          <w:rFonts w:ascii="Times New Roman"/>
          <w:b w:val="false"/>
          <w:i w:val="false"/>
          <w:color w:val="000000"/>
          <w:sz w:val="28"/>
        </w:rPr>
        <w:t>
      15-1. Су пайдаланушы Жетісу облысының жергілікті өкілді органдарынан оң шешім алғаннан кейін бұқаралық ақпарат құралдары арқылы, сондай-ақ, арнайы ақпараттық белгілер арқылы халықты шомылуға жол берілмейтіні және ортақ су пайдалануды жүзеге асырудың басқа шарттары туралы хабардар етуді қамтамасыз етеді.</w:t>
      </w:r>
    </w:p>
    <w:bookmarkEnd w:id="30"/>
    <w:bookmarkStart w:name="z40" w:id="31"/>
    <w:p>
      <w:pPr>
        <w:spacing w:after="0"/>
        <w:ind w:left="0"/>
        <w:jc w:val="both"/>
      </w:pPr>
      <w:r>
        <w:rPr>
          <w:rFonts w:ascii="Times New Roman"/>
          <w:b w:val="false"/>
          <w:i w:val="false"/>
          <w:color w:val="000000"/>
          <w:sz w:val="28"/>
        </w:rPr>
        <w:t>
      16. Ортақ су пайдалану үшін су объектілерін пайдалану кезінде жеке және заңды тұлғалар:</w:t>
      </w:r>
    </w:p>
    <w:bookmarkEnd w:id="31"/>
    <w:bookmarkStart w:name="z41" w:id="32"/>
    <w:p>
      <w:pPr>
        <w:spacing w:after="0"/>
        <w:ind w:left="0"/>
        <w:jc w:val="both"/>
      </w:pPr>
      <w:r>
        <w:rPr>
          <w:rFonts w:ascii="Times New Roman"/>
          <w:b w:val="false"/>
          <w:i w:val="false"/>
          <w:color w:val="000000"/>
          <w:sz w:val="28"/>
        </w:rPr>
        <w:t>
      1) су объектілерін ұқыпты пайдалануы;</w:t>
      </w:r>
    </w:p>
    <w:bookmarkEnd w:id="32"/>
    <w:bookmarkStart w:name="z42" w:id="33"/>
    <w:p>
      <w:pPr>
        <w:spacing w:after="0"/>
        <w:ind w:left="0"/>
        <w:jc w:val="both"/>
      </w:pPr>
      <w:r>
        <w:rPr>
          <w:rFonts w:ascii="Times New Roman"/>
          <w:b w:val="false"/>
          <w:i w:val="false"/>
          <w:color w:val="000000"/>
          <w:sz w:val="28"/>
        </w:rPr>
        <w:t>
      2) су объектілерін пайдаланудың белгіленген режимін сақтауы;</w:t>
      </w:r>
    </w:p>
    <w:bookmarkEnd w:id="33"/>
    <w:bookmarkStart w:name="z43" w:id="34"/>
    <w:p>
      <w:pPr>
        <w:spacing w:after="0"/>
        <w:ind w:left="0"/>
        <w:jc w:val="both"/>
      </w:pPr>
      <w:r>
        <w:rPr>
          <w:rFonts w:ascii="Times New Roman"/>
          <w:b w:val="false"/>
          <w:i w:val="false"/>
          <w:color w:val="000000"/>
          <w:sz w:val="28"/>
        </w:rPr>
        <w:t>
      3) су объектілерінде мәдени, спорттық және басқа да іс-шараларды өткізу кезінде қауіпсіздік шараларын сақтауы;</w:t>
      </w:r>
    </w:p>
    <w:bookmarkEnd w:id="34"/>
    <w:bookmarkStart w:name="z44" w:id="35"/>
    <w:p>
      <w:pPr>
        <w:spacing w:after="0"/>
        <w:ind w:left="0"/>
        <w:jc w:val="both"/>
      </w:pPr>
      <w:r>
        <w:rPr>
          <w:rFonts w:ascii="Times New Roman"/>
          <w:b w:val="false"/>
          <w:i w:val="false"/>
          <w:color w:val="000000"/>
          <w:sz w:val="28"/>
        </w:rPr>
        <w:t>
      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w:t>
      </w:r>
    </w:p>
    <w:bookmarkEnd w:id="35"/>
    <w:bookmarkStart w:name="z45" w:id="36"/>
    <w:p>
      <w:pPr>
        <w:spacing w:after="0"/>
        <w:ind w:left="0"/>
        <w:jc w:val="both"/>
      </w:pPr>
      <w:r>
        <w:rPr>
          <w:rFonts w:ascii="Times New Roman"/>
          <w:b w:val="false"/>
          <w:i w:val="false"/>
          <w:color w:val="000000"/>
          <w:sz w:val="28"/>
        </w:rPr>
        <w:t>
      17. Ортақ су пайдаланудың су объектілерін пайдалану кезінде:</w:t>
      </w:r>
    </w:p>
    <w:bookmarkEnd w:id="36"/>
    <w:bookmarkStart w:name="z46" w:id="37"/>
    <w:p>
      <w:pPr>
        <w:spacing w:after="0"/>
        <w:ind w:left="0"/>
        <w:jc w:val="both"/>
      </w:pPr>
      <w:r>
        <w:rPr>
          <w:rFonts w:ascii="Times New Roman"/>
          <w:b w:val="false"/>
          <w:i w:val="false"/>
          <w:color w:val="000000"/>
          <w:sz w:val="28"/>
        </w:rPr>
        <w:t>
      1) су объектісін ластауға және қоқыстауға;</w:t>
      </w:r>
    </w:p>
    <w:bookmarkEnd w:id="37"/>
    <w:bookmarkStart w:name="z47" w:id="38"/>
    <w:p>
      <w:pPr>
        <w:spacing w:after="0"/>
        <w:ind w:left="0"/>
        <w:jc w:val="both"/>
      </w:pPr>
      <w:r>
        <w:rPr>
          <w:rFonts w:ascii="Times New Roman"/>
          <w:b w:val="false"/>
          <w:i w:val="false"/>
          <w:color w:val="000000"/>
          <w:sz w:val="28"/>
        </w:rPr>
        <w:t>
      2) шомылуға арналған орындарда киім жууға және жануарларды шомылдыруға;</w:t>
      </w:r>
    </w:p>
    <w:bookmarkEnd w:id="38"/>
    <w:bookmarkStart w:name="z48" w:id="39"/>
    <w:p>
      <w:pPr>
        <w:spacing w:after="0"/>
        <w:ind w:left="0"/>
        <w:jc w:val="both"/>
      </w:pPr>
      <w:r>
        <w:rPr>
          <w:rFonts w:ascii="Times New Roman"/>
          <w:b w:val="false"/>
          <w:i w:val="false"/>
          <w:color w:val="000000"/>
          <w:sz w:val="28"/>
        </w:rPr>
        <w:t>
      3) ескерту немесе тыйым салу жазулары бар арнайы ақпараттық белгілер қойылмаған орындарда шомылуға;</w:t>
      </w:r>
    </w:p>
    <w:bookmarkEnd w:id="39"/>
    <w:bookmarkStart w:name="z49" w:id="40"/>
    <w:p>
      <w:pPr>
        <w:spacing w:after="0"/>
        <w:ind w:left="0"/>
        <w:jc w:val="both"/>
      </w:pPr>
      <w:r>
        <w:rPr>
          <w:rFonts w:ascii="Times New Roman"/>
          <w:b w:val="false"/>
          <w:i w:val="false"/>
          <w:color w:val="000000"/>
          <w:sz w:val="28"/>
        </w:rPr>
        <w:t>
      4) арнайы ақпараттық белгілерді өз еркімен алып тастауға, бұзуға және жоюға;</w:t>
      </w:r>
    </w:p>
    <w:bookmarkEnd w:id="40"/>
    <w:bookmarkStart w:name="z50" w:id="41"/>
    <w:p>
      <w:pPr>
        <w:spacing w:after="0"/>
        <w:ind w:left="0"/>
        <w:jc w:val="both"/>
      </w:pPr>
      <w:r>
        <w:rPr>
          <w:rFonts w:ascii="Times New Roman"/>
          <w:b w:val="false"/>
          <w:i w:val="false"/>
          <w:color w:val="000000"/>
          <w:sz w:val="28"/>
        </w:rPr>
        <w:t>
      5) аумақта жанар-жағар май материалдарын сақтауға;</w:t>
      </w:r>
    </w:p>
    <w:bookmarkEnd w:id="41"/>
    <w:bookmarkStart w:name="z51" w:id="42"/>
    <w:p>
      <w:pPr>
        <w:spacing w:after="0"/>
        <w:ind w:left="0"/>
        <w:jc w:val="both"/>
      </w:pPr>
      <w:r>
        <w:rPr>
          <w:rFonts w:ascii="Times New Roman"/>
          <w:b w:val="false"/>
          <w:i w:val="false"/>
          <w:color w:val="000000"/>
          <w:sz w:val="28"/>
        </w:rPr>
        <w:t xml:space="preserve">
      6) көлікке жанар май құюды, жууды және жөндеуді жүзеге асыруға; </w:t>
      </w:r>
    </w:p>
    <w:bookmarkEnd w:id="42"/>
    <w:bookmarkStart w:name="z52" w:id="43"/>
    <w:p>
      <w:pPr>
        <w:spacing w:after="0"/>
        <w:ind w:left="0"/>
        <w:jc w:val="both"/>
      </w:pPr>
      <w:r>
        <w:rPr>
          <w:rFonts w:ascii="Times New Roman"/>
          <w:b w:val="false"/>
          <w:i w:val="false"/>
          <w:color w:val="000000"/>
          <w:sz w:val="28"/>
        </w:rPr>
        <w:t>
      7) су объектілерінде және оларға тікелей жақын жерде кәмелетке толмаған балаларды үлкендердің қарауынсыз тастауға жол берілмейді.</w:t>
      </w:r>
    </w:p>
    <w:bookmarkEnd w:id="43"/>
    <w:bookmarkStart w:name="z53" w:id="44"/>
    <w:p>
      <w:pPr>
        <w:spacing w:after="0"/>
        <w:ind w:left="0"/>
        <w:jc w:val="both"/>
      </w:pPr>
      <w:r>
        <w:rPr>
          <w:rFonts w:ascii="Times New Roman"/>
          <w:b w:val="false"/>
          <w:i w:val="false"/>
          <w:color w:val="000000"/>
          <w:sz w:val="28"/>
        </w:rPr>
        <w:t>
      8) мал қоралар орналастыруға, мал жаюға, сумен қамтамасыз ететін көздің су сапасының нашарлауына немесе көлемінің азаюына әкелетін басқа мақсаттарда жағалауға жолағының ені кемінде 500 м. шегіндегі су қоймасын мен жер учаскелерін, ормандық жерлерді пайдалануға;</w:t>
      </w:r>
    </w:p>
    <w:bookmarkEnd w:id="44"/>
    <w:bookmarkStart w:name="z54" w:id="45"/>
    <w:p>
      <w:pPr>
        <w:spacing w:after="0"/>
        <w:ind w:left="0"/>
        <w:jc w:val="both"/>
      </w:pPr>
      <w:r>
        <w:rPr>
          <w:rFonts w:ascii="Times New Roman"/>
          <w:b w:val="false"/>
          <w:i w:val="false"/>
          <w:color w:val="000000"/>
          <w:sz w:val="28"/>
        </w:rPr>
        <w:t>
      9) өнеркәсіптік, ауылшаруашылық, қалалық және жауын-шашынның ағынды және шайынды суларын жіберуге;</w:t>
      </w:r>
    </w:p>
    <w:bookmarkEnd w:id="45"/>
    <w:bookmarkStart w:name="z55" w:id="46"/>
    <w:p>
      <w:pPr>
        <w:spacing w:after="0"/>
        <w:ind w:left="0"/>
        <w:jc w:val="both"/>
      </w:pPr>
      <w:r>
        <w:rPr>
          <w:rFonts w:ascii="Times New Roman"/>
          <w:b w:val="false"/>
          <w:i w:val="false"/>
          <w:color w:val="000000"/>
          <w:sz w:val="28"/>
        </w:rPr>
        <w:t>
      10) су объектілерінің сапалық және гидрологиялық жай-күйін нашарлататың (ластану, қоқыстану, сарқылау) шаруашылық қызметіне немесе өзге де қызметке;</w:t>
      </w:r>
    </w:p>
    <w:bookmarkEnd w:id="46"/>
    <w:bookmarkStart w:name="z56" w:id="47"/>
    <w:p>
      <w:pPr>
        <w:spacing w:after="0"/>
        <w:ind w:left="0"/>
        <w:jc w:val="both"/>
      </w:pPr>
      <w:r>
        <w:rPr>
          <w:rFonts w:ascii="Times New Roman"/>
          <w:b w:val="false"/>
          <w:i w:val="false"/>
          <w:color w:val="000000"/>
          <w:sz w:val="28"/>
        </w:rPr>
        <w:t>
      11) су шаруашылығы және су жинайтың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сондай-ақ су объектісіндегі рекреациялық аймақтарды қоспағанда, ғимараттар мен құрылыстарды салуға және пайдалануға;</w:t>
      </w:r>
    </w:p>
    <w:bookmarkEnd w:id="47"/>
    <w:bookmarkStart w:name="z57" w:id="48"/>
    <w:p>
      <w:pPr>
        <w:spacing w:after="0"/>
        <w:ind w:left="0"/>
        <w:jc w:val="both"/>
      </w:pPr>
      <w:r>
        <w:rPr>
          <w:rFonts w:ascii="Times New Roman"/>
          <w:b w:val="false"/>
          <w:i w:val="false"/>
          <w:color w:val="000000"/>
          <w:sz w:val="28"/>
        </w:rPr>
        <w:t>
      12) жекелеген учаскелерді шалғындандыруға, егін егуге және ағаш отырғызуға арналған жерлерді өндеуді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48"/>
    <w:bookmarkStart w:name="z58" w:id="49"/>
    <w:p>
      <w:pPr>
        <w:spacing w:after="0"/>
        <w:ind w:left="0"/>
        <w:jc w:val="both"/>
      </w:pPr>
      <w:r>
        <w:rPr>
          <w:rFonts w:ascii="Times New Roman"/>
          <w:b w:val="false"/>
          <w:i w:val="false"/>
          <w:color w:val="000000"/>
          <w:sz w:val="28"/>
        </w:rPr>
        <w:t>
      18. Осы Қағидаларды бұзғаны үшін жеке және заңды тұлғалар Қазақстан Республикасы "Әкімшілік құқық бұзушылық туралы" Кодексiнің жауапкершілікке тартылады.</w:t>
      </w:r>
    </w:p>
    <w:bookmarkEnd w:id="49"/>
    <w:bookmarkStart w:name="z59" w:id="50"/>
    <w:p>
      <w:pPr>
        <w:spacing w:after="0"/>
        <w:ind w:left="0"/>
        <w:jc w:val="both"/>
      </w:pPr>
      <w:r>
        <w:rPr>
          <w:rFonts w:ascii="Times New Roman"/>
          <w:b w:val="false"/>
          <w:i w:val="false"/>
          <w:color w:val="000000"/>
          <w:sz w:val="28"/>
        </w:rPr>
        <w:t>
      19. Осы Қағидамен реттелмеген құқықтық қарым-қатынастар, Қазақстан Республикасының Су </w:t>
      </w:r>
      <w:r>
        <w:rPr>
          <w:rFonts w:ascii="Times New Roman"/>
          <w:b w:val="false"/>
          <w:i w:val="false"/>
          <w:color w:val="000000"/>
          <w:sz w:val="28"/>
        </w:rPr>
        <w:t>кодексінің</w:t>
      </w:r>
      <w:r>
        <w:rPr>
          <w:rFonts w:ascii="Times New Roman"/>
          <w:b w:val="false"/>
          <w:i w:val="false"/>
          <w:color w:val="000000"/>
          <w:sz w:val="28"/>
        </w:rPr>
        <w:t> қолданыстағы нормаларымен және Қазақстан Республикасының өзге де нормативтік құқықтық актілерімен реттеледі.</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