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f020" w14:textId="b82f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9 қарашадағы № 352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кодексінің 18-бабы,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Еңбек және халықты әлеуметтік қорғау министрінің 2023 жылғы 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"Мүгедектігі бар адамдар үшін жұмыс орындарын квоталау қағидаларын бекіту туралы" бұйрығына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мүгедектігі бар адамдар үшін ауыр жұмыстардағы, еңбек жағдайлары зиянды, қауіпті жұмыстардағы жұмыс орындарын есептемегенде, жұмыс орындары санының екіден төрт пайызына дейінгі мөлшерде жұмыс орындарына квота белгіленсін.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Жетісу облысы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 әкімдігінің 2023 жылғы "___" _________"2023 жылға мүгедектігі бар адамдар үшін жұмыс орындарына квота белгілеу туралы" № _____ қаулысының келісім беті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Енгізуші: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Жетісу облысының жұмыспен қамтуды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үйлестіру және әлеуметтік бағдарламалар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 Е. Мизамбаев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 әкімінің бірінші орынбасары Ә. Жақанбаев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 әкімінің орынбасары Ә. Қанағатов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 әкімінің орынбасары Р. Али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Жетісу облысы әкімі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аппаратының басшысы Н. Егінбаев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Жетісу облысының қаржы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 Ж. Керімбекова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облысының экономика және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 Ж. Әмірханов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 әкімі аппаратының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мемлекеттік-құқықтық сүйемелдеу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ТҚК жұмысын ұйымдастыру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бөлімінің басшысы А. Дауылбаева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 әкімінің аппараты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құжаттамамен қамтамасыз ету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бақылау бөлімінің басшысы Б. Ақылбеков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"____"_________ №____қаулысына 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адамдарды жұмысқа орналастыру үшін жұмыс орындары квотасының мөлшері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Мекеме/ұйым атаулары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жұмысшылар саны (адам.)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белгіленген квота саны (адам)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жасайтын мүгедектігі бар адамдар саны (бірлік)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бекітілетін квота саны (адам)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"Е.Сиқымов атындағы орта мектеп интернаты"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ШЖҚ "Ақсу аудандық орталық аурухана" МКК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Қант" ЖШС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"Үйгентас орман шаруашылығы"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орман шаруашылығы"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"Бақтыбай атындағы орта мектебі"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"С.Сейфуллин атындағы орта мектебі мектеп жасына дейінгі шағын орталығы бар"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"Рүстембеков атындағы орта мектебі мектепке дейінгі шағын орталығымен"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электр жүйесі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 орталық аудандық ауруханасы (Стационар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орталық аудандық аурухана (Емхана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орталық аудандық аурухана (Көксу ауылшаруашылық колледжі)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"М.Горький атындағы мектепке дейінгі шағын орталығы бар орта мектеп"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"С.Морозов атындағы №51 орта мектеп-гимназиясы"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"Сарыөзек орта мектебі мектепке дейінгі шағын орталығы"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"№49 орта мектебі мектепке дейінгі шағын орталығы"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"Жапаров атындағы орта мектеп мектепке дейінгі шағын орталығы"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"Ж. Егінбаев атындағы орта мектеп"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"З.Тамшыбай атындағы орта мектеп"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"Б. Құндақбаев атындағы №1 орта мектебі"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"Қызылтоған орта мектебі"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 орта мектебі"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"Н.Крупская атындағы орта мектеп"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Сарқан арнаулы әлеуметтік қызмет көрсету орталығы"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ШЖҚ "Сарқан аудандық орталық ауруханасы" МКК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"Алмалы орта мектебі мектепке дейінгі шағын орталығымен"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орта мектеп гимназиясы"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№1 орта мектеп-гимназиясы"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 орта мектебі"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 орта мектеп"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Ломоносов №5 орта мектеп-лицейі"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"А.С. Макаренко атындағы №6 орта мектебі мектепке дейінгі шағын орталығымен"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"К. Ушинский атындағы №7 орта мектебі"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Островский атындағы №8 орта мектебі"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"С. Мұратбеков атындағы №9 орта мектебі мектепке дейінгі шағын орталығымен" КММ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№10 орта мектеп-гимназиясы"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"Е. Берліқожаұлы атындағы №11 орта мектеп"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"№14 орта мектеп-гимназиясы"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"№17 орта мектебі"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"Б.Жолбарысұлы атындағы №18 орта мектеп-лицейі"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Жұмабаев атындағы №19 орта мектеп-гимназиясы мектепке дейінгі шағын орталығымен"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"Өтенай ауылындағы мектепке дейінгі шағын орталығы бар №21 орта мектеп"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"№25 орта мектебі мектепке дейінгі шағын орталығымен"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"Еркін ауылдық округіндегі мектепке дейінгі шағын орталығы бар №26 орта мектеп"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"Құрама үлгідегі №1 ясли-бақшасы" МКҚК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"№7 ясли-бақшасы" МКҚК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"№8 "Күншуақ" бөбекжай-балабақшасы" МКҚК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"№11 "Құлыншақ" аралас бөбекжай-бақшасы" МКҚК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"№42 балабақшасы" МКҚК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"№45 "Арман" балабақшасы" МКҚК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"Талдықорған агро-техникалық колледжі" МКҚК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қалалық көпсалалы ауруханасы" МКК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қалалық емханасы" МКК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"ТФ Ажар" ЖШС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 орта мектеп мектепке дейінгі шағын орталығымен" МКК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энергетикалық кешені" ЖШС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ШЖҚ "Текелі су құбыры" МКК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"Шапағат" Текелі арнаулы әлеуметтік қызмет көрсету орталығы"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БЕКІТЕМІН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"Жетісу облысы әкімінің аппараты" ММ басшысы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___________Н. Егінбаев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ж. "____" _______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 әкімдігінің 2023 жылғы "___" _________ "2023 жылға мүгедектігі бар адамдар үшін жұмыс орындарына квота белгілеу туралы" № _____ қаулысының тарату беті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Жетісу облысының әкімінің орынбасары Р. Алиге – 1 д.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2.,Жетісу облысының жұмыспен қамтуды үйлестіру және әлеуметтік бағдарламалар басқармасына – 3 д.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Жетісу Жетісу облысының әкімі аппараты мемлекеттік-құқықтық сүйемелдеу және ТҚК жұмысын ұйымдастыру бөліміне – 1 д.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Жетісу облысының аудан және қала әкімдіктері – 10д.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облысының жұмыспен қамтуды үйлестіру және әлеуметтік бағдарламалар басқармасының басшысы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Мизамбаев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Жіберілді: 2023 ж. "__" ___________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әкімінің аппараты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құжаттамамен қамтамасыз ету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бақылау бөлімінің бас инспекторы Н. Қыдырбекова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