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9a35" w14:textId="71c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облыстық мәслихатының 2023 жылғы 16 мамырдағы № 3-22 "Жетісу облысының ортақ су пайдаланудың қағидалары туралы" шешімінің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облыстық мәслихатының 2023 жылғы 11 қыркүйектегі № 8-49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Жетісу облыстық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облыстық мәслихатының "Жетісу облысының ортақ су пайдаланудың қағидалары туралы" 2023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181904 болып тіркелген) шешімі жойылсын.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