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4999" w14:textId="1aa4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әкімі аппаратының, қалалық бөлімдер мен қаланың ауылдық округтері әкімдері аппараттарының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облысы Талдықорған қаласы әкімдігінің 2023 жылғы 16 мамырдағы № 327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Талдықорған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Талдықорған қаласы әкімінің аппарат басшысының м.а. Н. Амиреноваға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2023 жылғы "___" _____________ № _____ қаулысына қосымша</w:t>
            </w:r>
          </w:p>
        </w:tc>
      </w:tr>
    </w:tbl>
    <w:bookmarkStart w:name="z13" w:id="4"/>
    <w:p>
      <w:pPr>
        <w:spacing w:after="0"/>
        <w:ind w:left="0"/>
        <w:jc w:val="left"/>
      </w:pPr>
      <w:r>
        <w:rPr>
          <w:rFonts w:ascii="Times New Roman"/>
          <w:b/>
          <w:i w:val="false"/>
          <w:color w:val="000000"/>
        </w:rPr>
        <w:t xml:space="preserve"> 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 бекіту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Талдықорған қаласының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өзгерістер енгізілді - Жетісу облысы Талдықорған қаласы әкімдігінің 08.08.2023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бастап қолданысқа енгізіледі) қаулыcымен.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нысаналы мақсатты индикаторлар (бұдан әрі –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Жетісу облысы Талдықорған қаласы әкімдігінің 08.08.2023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бастап қолданысқа енгізіледі) қаулыcымен.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bookmarkStart w:name="z31" w:id="2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0"/>
    <w:bookmarkStart w:name="z32" w:id="2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Жетісу облысы Талдықорған қаласы әкімдігінің 08.08.2023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бастап қолданысқа енгізіледі) қаулыcымен.</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2"/>
    <w:bookmarkStart w:name="z34" w:id="2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3"/>
    <w:bookmarkStart w:name="z35" w:id="24"/>
    <w:p>
      <w:pPr>
        <w:spacing w:after="0"/>
        <w:ind w:left="0"/>
        <w:jc w:val="both"/>
      </w:pPr>
      <w:r>
        <w:rPr>
          <w:rFonts w:ascii="Times New Roman"/>
          <w:b w:val="false"/>
          <w:i w:val="false"/>
          <w:color w:val="000000"/>
          <w:sz w:val="28"/>
        </w:rPr>
        <w:t>
      "Функционалдық міндеттерін тиімді атқарады",</w:t>
      </w:r>
    </w:p>
    <w:bookmarkEnd w:id="24"/>
    <w:bookmarkStart w:name="z36" w:id="25"/>
    <w:p>
      <w:pPr>
        <w:spacing w:after="0"/>
        <w:ind w:left="0"/>
        <w:jc w:val="both"/>
      </w:pPr>
      <w:r>
        <w:rPr>
          <w:rFonts w:ascii="Times New Roman"/>
          <w:b w:val="false"/>
          <w:i w:val="false"/>
          <w:color w:val="000000"/>
          <w:sz w:val="28"/>
        </w:rPr>
        <w:t>
      "Функционалдық міндеттерін тиісті түрде атқарады",</w:t>
      </w:r>
    </w:p>
    <w:bookmarkEnd w:id="25"/>
    <w:bookmarkStart w:name="z37" w:id="2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6"/>
    <w:bookmarkStart w:name="z38" w:id="2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7"/>
    <w:bookmarkStart w:name="z39" w:id="2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8"/>
    <w:bookmarkStart w:name="z40" w:id="2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9"/>
    <w:bookmarkStart w:name="z41" w:id="3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0"/>
    <w:bookmarkStart w:name="z42" w:id="3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1"/>
    <w:bookmarkStart w:name="z43" w:id="3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2"/>
    <w:bookmarkStart w:name="z44" w:id="3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Жетісу облысы Талдықорған қаласы әкімдігінің 08.08.2023 </w:t>
      </w:r>
      <w:r>
        <w:rPr>
          <w:rFonts w:ascii="Times New Roman"/>
          <w:b w:val="false"/>
          <w:i w:val="false"/>
          <w:color w:val="000000"/>
          <w:sz w:val="28"/>
        </w:rPr>
        <w:t>№ 600</w:t>
      </w:r>
      <w:r>
        <w:rPr>
          <w:rFonts w:ascii="Times New Roman"/>
          <w:b w:val="false"/>
          <w:i w:val="false"/>
          <w:color w:val="ff0000"/>
          <w:sz w:val="28"/>
        </w:rPr>
        <w:t xml:space="preserve"> (алғашқы ресми жарияланған күнінен бастап қолданысқа енгізіледі) қаулыcымен.</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4"/>
    <w:bookmarkStart w:name="z46" w:id="35"/>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5"/>
    <w:bookmarkStart w:name="z47" w:id="3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6"/>
    <w:bookmarkStart w:name="z48" w:id="37"/>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7"/>
    <w:bookmarkStart w:name="z49" w:id="3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8"/>
    <w:bookmarkStart w:name="z50" w:id="39"/>
    <w:p>
      <w:pPr>
        <w:spacing w:after="0"/>
        <w:ind w:left="0"/>
        <w:jc w:val="both"/>
      </w:pPr>
      <w:r>
        <w:rPr>
          <w:rFonts w:ascii="Times New Roman"/>
          <w:b w:val="false"/>
          <w:i w:val="false"/>
          <w:color w:val="000000"/>
          <w:sz w:val="28"/>
        </w:rPr>
        <w:t>
      17. Бағалаушы адам мыналарға жауапты болады:</w:t>
      </w:r>
    </w:p>
    <w:bookmarkEnd w:id="39"/>
    <w:bookmarkStart w:name="z51" w:id="4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0"/>
    <w:bookmarkStart w:name="z52" w:id="4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1"/>
    <w:bookmarkStart w:name="z53" w:id="4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2"/>
    <w:bookmarkStart w:name="z54" w:id="4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3"/>
    <w:bookmarkStart w:name="z55" w:id="44"/>
    <w:p>
      <w:pPr>
        <w:spacing w:after="0"/>
        <w:ind w:left="0"/>
        <w:jc w:val="both"/>
      </w:pPr>
      <w:r>
        <w:rPr>
          <w:rFonts w:ascii="Times New Roman"/>
          <w:b w:val="false"/>
          <w:i w:val="false"/>
          <w:color w:val="000000"/>
          <w:sz w:val="28"/>
        </w:rPr>
        <w:t>
      18. Бағаланатын адам мыналарға жауапты болады:</w:t>
      </w:r>
    </w:p>
    <w:bookmarkEnd w:id="44"/>
    <w:bookmarkStart w:name="z56" w:id="4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5"/>
    <w:bookmarkStart w:name="z57" w:id="4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6"/>
    <w:bookmarkStart w:name="z58" w:id="4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7"/>
    <w:bookmarkStart w:name="z59" w:id="4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8"/>
    <w:bookmarkStart w:name="z60" w:id="4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9"/>
    <w:bookmarkStart w:name="z61" w:id="50"/>
    <w:p>
      <w:pPr>
        <w:spacing w:after="0"/>
        <w:ind w:left="0"/>
        <w:jc w:val="both"/>
      </w:pPr>
      <w:r>
        <w:rPr>
          <w:rFonts w:ascii="Times New Roman"/>
          <w:b w:val="false"/>
          <w:i w:val="false"/>
          <w:color w:val="000000"/>
          <w:sz w:val="28"/>
        </w:rPr>
        <w:t>
      2) НМИ уақтылы талдау мен келісу;</w:t>
      </w:r>
    </w:p>
    <w:bookmarkEnd w:id="50"/>
    <w:bookmarkStart w:name="z62" w:id="5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1"/>
    <w:bookmarkStart w:name="z63" w:id="5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2"/>
    <w:bookmarkStart w:name="z64" w:id="5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3"/>
    <w:bookmarkStart w:name="z65" w:id="5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4"/>
    <w:bookmarkStart w:name="z66" w:id="5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5"/>
    <w:bookmarkStart w:name="z67" w:id="5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6"/>
    <w:bookmarkStart w:name="z68" w:id="57"/>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7"/>
    <w:bookmarkStart w:name="z69" w:id="5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8"/>
    <w:bookmarkStart w:name="z70" w:id="5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59"/>
    <w:bookmarkStart w:name="z71" w:id="6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0"/>
    <w:bookmarkStart w:name="z72" w:id="61"/>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1"/>
    <w:bookmarkStart w:name="z73" w:id="62"/>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2"/>
    <w:bookmarkStart w:name="z74" w:id="6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3"/>
    <w:bookmarkStart w:name="z75" w:id="6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4"/>
    <w:bookmarkStart w:name="z76" w:id="6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5"/>
    <w:bookmarkStart w:name="z77" w:id="6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6"/>
    <w:bookmarkStart w:name="z78" w:id="6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7"/>
    <w:bookmarkStart w:name="z79" w:id="6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8"/>
    <w:bookmarkStart w:name="z80" w:id="6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9"/>
    <w:bookmarkStart w:name="z81" w:id="7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0"/>
    <w:bookmarkStart w:name="z82" w:id="7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1"/>
    <w:bookmarkStart w:name="z83" w:id="7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2"/>
    <w:bookmarkStart w:name="z84" w:id="73"/>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3"/>
    <w:bookmarkStart w:name="z85" w:id="74"/>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4"/>
    <w:bookmarkStart w:name="z86" w:id="7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5"/>
    <w:bookmarkStart w:name="z87" w:id="7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6"/>
    <w:bookmarkStart w:name="z88" w:id="77"/>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7"/>
    <w:bookmarkStart w:name="z89" w:id="7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8"/>
    <w:bookmarkStart w:name="z90" w:id="7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79"/>
    <w:bookmarkStart w:name="z91" w:id="80"/>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0"/>
    <w:bookmarkStart w:name="z92" w:id="8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1"/>
    <w:bookmarkStart w:name="z93"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4"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5"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6" w:id="85"/>
    <w:p>
      <w:pPr>
        <w:spacing w:after="0"/>
        <w:ind w:left="0"/>
        <w:jc w:val="both"/>
      </w:pPr>
      <w:r>
        <w:rPr>
          <w:rFonts w:ascii="Times New Roman"/>
          <w:b w:val="false"/>
          <w:i w:val="false"/>
          <w:color w:val="000000"/>
          <w:sz w:val="28"/>
        </w:rPr>
        <w:t>
      дербестік және бастамашылық;</w:t>
      </w:r>
    </w:p>
    <w:bookmarkEnd w:id="85"/>
    <w:bookmarkStart w:name="z97" w:id="86"/>
    <w:p>
      <w:pPr>
        <w:spacing w:after="0"/>
        <w:ind w:left="0"/>
        <w:jc w:val="both"/>
      </w:pPr>
      <w:r>
        <w:rPr>
          <w:rFonts w:ascii="Times New Roman"/>
          <w:b w:val="false"/>
          <w:i w:val="false"/>
          <w:color w:val="000000"/>
          <w:sz w:val="28"/>
        </w:rPr>
        <w:t>
      еңбек тәртібі.</w:t>
      </w:r>
    </w:p>
    <w:bookmarkEnd w:id="86"/>
    <w:bookmarkStart w:name="z98"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9"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100" w:id="89"/>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89"/>
    <w:bookmarkStart w:name="z101"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102" w:id="91"/>
    <w:p>
      <w:pPr>
        <w:spacing w:after="0"/>
        <w:ind w:left="0"/>
        <w:jc w:val="both"/>
      </w:pPr>
      <w:r>
        <w:rPr>
          <w:rFonts w:ascii="Times New Roman"/>
          <w:b w:val="false"/>
          <w:i w:val="false"/>
          <w:color w:val="000000"/>
          <w:sz w:val="28"/>
        </w:rPr>
        <w:t>
      құрылымдық бөлімшелердің басшылары үшін:</w:t>
      </w:r>
    </w:p>
    <w:bookmarkEnd w:id="91"/>
    <w:bookmarkStart w:name="z103" w:id="92"/>
    <w:p>
      <w:pPr>
        <w:spacing w:after="0"/>
        <w:ind w:left="0"/>
        <w:jc w:val="both"/>
      </w:pPr>
      <w:r>
        <w:rPr>
          <w:rFonts w:ascii="Times New Roman"/>
          <w:b w:val="false"/>
          <w:i w:val="false"/>
          <w:color w:val="000000"/>
          <w:sz w:val="28"/>
        </w:rPr>
        <w:t>
      қызметті басқару;</w:t>
      </w:r>
    </w:p>
    <w:bookmarkEnd w:id="92"/>
    <w:bookmarkStart w:name="z104" w:id="93"/>
    <w:p>
      <w:pPr>
        <w:spacing w:after="0"/>
        <w:ind w:left="0"/>
        <w:jc w:val="both"/>
      </w:pPr>
      <w:r>
        <w:rPr>
          <w:rFonts w:ascii="Times New Roman"/>
          <w:b w:val="false"/>
          <w:i w:val="false"/>
          <w:color w:val="000000"/>
          <w:sz w:val="28"/>
        </w:rPr>
        <w:t>
      тиімді коммуникацияларды құру;</w:t>
      </w:r>
    </w:p>
    <w:bookmarkEnd w:id="93"/>
    <w:bookmarkStart w:name="z105"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6" w:id="95"/>
    <w:p>
      <w:pPr>
        <w:spacing w:after="0"/>
        <w:ind w:left="0"/>
        <w:jc w:val="both"/>
      </w:pPr>
      <w:r>
        <w:rPr>
          <w:rFonts w:ascii="Times New Roman"/>
          <w:b w:val="false"/>
          <w:i w:val="false"/>
          <w:color w:val="000000"/>
          <w:sz w:val="28"/>
        </w:rPr>
        <w:t>
      өзгерістерді басқару;</w:t>
      </w:r>
    </w:p>
    <w:bookmarkEnd w:id="95"/>
    <w:bookmarkStart w:name="z107" w:id="96"/>
    <w:p>
      <w:pPr>
        <w:spacing w:after="0"/>
        <w:ind w:left="0"/>
        <w:jc w:val="both"/>
      </w:pPr>
      <w:r>
        <w:rPr>
          <w:rFonts w:ascii="Times New Roman"/>
          <w:b w:val="false"/>
          <w:i w:val="false"/>
          <w:color w:val="000000"/>
          <w:sz w:val="28"/>
        </w:rPr>
        <w:t>
      нәтижеге бағдарлану;</w:t>
      </w:r>
    </w:p>
    <w:bookmarkEnd w:id="96"/>
    <w:bookmarkStart w:name="z108"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9" w:id="98"/>
    <w:p>
      <w:pPr>
        <w:spacing w:after="0"/>
        <w:ind w:left="0"/>
        <w:jc w:val="both"/>
      </w:pPr>
      <w:r>
        <w:rPr>
          <w:rFonts w:ascii="Times New Roman"/>
          <w:b w:val="false"/>
          <w:i w:val="false"/>
          <w:color w:val="000000"/>
          <w:sz w:val="28"/>
        </w:rPr>
        <w:t>
      топты басқару;</w:t>
      </w:r>
    </w:p>
    <w:bookmarkEnd w:id="98"/>
    <w:bookmarkStart w:name="z110" w:id="99"/>
    <w:p>
      <w:pPr>
        <w:spacing w:after="0"/>
        <w:ind w:left="0"/>
        <w:jc w:val="both"/>
      </w:pPr>
      <w:r>
        <w:rPr>
          <w:rFonts w:ascii="Times New Roman"/>
          <w:b w:val="false"/>
          <w:i w:val="false"/>
          <w:color w:val="000000"/>
          <w:sz w:val="28"/>
        </w:rPr>
        <w:t>
      көшбасшылық қасиеттер;</w:t>
      </w:r>
    </w:p>
    <w:bookmarkEnd w:id="99"/>
    <w:bookmarkStart w:name="z111" w:id="100"/>
    <w:p>
      <w:pPr>
        <w:spacing w:after="0"/>
        <w:ind w:left="0"/>
        <w:jc w:val="both"/>
      </w:pPr>
      <w:r>
        <w:rPr>
          <w:rFonts w:ascii="Times New Roman"/>
          <w:b w:val="false"/>
          <w:i w:val="false"/>
          <w:color w:val="000000"/>
          <w:sz w:val="28"/>
        </w:rPr>
        <w:t>
      ынтымақтастық;</w:t>
      </w:r>
    </w:p>
    <w:bookmarkEnd w:id="100"/>
    <w:bookmarkStart w:name="z112" w:id="101"/>
    <w:p>
      <w:pPr>
        <w:spacing w:after="0"/>
        <w:ind w:left="0"/>
        <w:jc w:val="both"/>
      </w:pPr>
      <w:r>
        <w:rPr>
          <w:rFonts w:ascii="Times New Roman"/>
          <w:b w:val="false"/>
          <w:i w:val="false"/>
          <w:color w:val="000000"/>
          <w:sz w:val="28"/>
        </w:rPr>
        <w:t>
      жеделділік;</w:t>
      </w:r>
    </w:p>
    <w:bookmarkEnd w:id="101"/>
    <w:bookmarkStart w:name="z113" w:id="102"/>
    <w:p>
      <w:pPr>
        <w:spacing w:after="0"/>
        <w:ind w:left="0"/>
        <w:jc w:val="both"/>
      </w:pPr>
      <w:r>
        <w:rPr>
          <w:rFonts w:ascii="Times New Roman"/>
          <w:b w:val="false"/>
          <w:i w:val="false"/>
          <w:color w:val="000000"/>
          <w:sz w:val="28"/>
        </w:rPr>
        <w:t>
      өзін-өзі дамыту;</w:t>
      </w:r>
    </w:p>
    <w:bookmarkEnd w:id="102"/>
    <w:bookmarkStart w:name="z114" w:id="103"/>
    <w:p>
      <w:pPr>
        <w:spacing w:after="0"/>
        <w:ind w:left="0"/>
        <w:jc w:val="both"/>
      </w:pPr>
      <w:r>
        <w:rPr>
          <w:rFonts w:ascii="Times New Roman"/>
          <w:b w:val="false"/>
          <w:i w:val="false"/>
          <w:color w:val="000000"/>
          <w:sz w:val="28"/>
        </w:rPr>
        <w:t>
      бастамшылдық;</w:t>
      </w:r>
    </w:p>
    <w:bookmarkEnd w:id="103"/>
    <w:bookmarkStart w:name="z115" w:id="104"/>
    <w:p>
      <w:pPr>
        <w:spacing w:after="0"/>
        <w:ind w:left="0"/>
        <w:jc w:val="both"/>
      </w:pPr>
      <w:r>
        <w:rPr>
          <w:rFonts w:ascii="Times New Roman"/>
          <w:b w:val="false"/>
          <w:i w:val="false"/>
          <w:color w:val="000000"/>
          <w:sz w:val="28"/>
        </w:rPr>
        <w:t>
      "Б" корпусының қызметшілері үшін:</w:t>
      </w:r>
    </w:p>
    <w:bookmarkEnd w:id="104"/>
    <w:bookmarkStart w:name="z116" w:id="105"/>
    <w:p>
      <w:pPr>
        <w:spacing w:after="0"/>
        <w:ind w:left="0"/>
        <w:jc w:val="both"/>
      </w:pPr>
      <w:r>
        <w:rPr>
          <w:rFonts w:ascii="Times New Roman"/>
          <w:b w:val="false"/>
          <w:i w:val="false"/>
          <w:color w:val="000000"/>
          <w:sz w:val="28"/>
        </w:rPr>
        <w:t>
      тиімді коммуникацияларды құру;</w:t>
      </w:r>
    </w:p>
    <w:bookmarkEnd w:id="105"/>
    <w:bookmarkStart w:name="z117"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8" w:id="107"/>
    <w:p>
      <w:pPr>
        <w:spacing w:after="0"/>
        <w:ind w:left="0"/>
        <w:jc w:val="both"/>
      </w:pPr>
      <w:r>
        <w:rPr>
          <w:rFonts w:ascii="Times New Roman"/>
          <w:b w:val="false"/>
          <w:i w:val="false"/>
          <w:color w:val="000000"/>
          <w:sz w:val="28"/>
        </w:rPr>
        <w:t>
      өзгерістерді басқару;</w:t>
      </w:r>
    </w:p>
    <w:bookmarkEnd w:id="107"/>
    <w:bookmarkStart w:name="z119" w:id="108"/>
    <w:p>
      <w:pPr>
        <w:spacing w:after="0"/>
        <w:ind w:left="0"/>
        <w:jc w:val="both"/>
      </w:pPr>
      <w:r>
        <w:rPr>
          <w:rFonts w:ascii="Times New Roman"/>
          <w:b w:val="false"/>
          <w:i w:val="false"/>
          <w:color w:val="000000"/>
          <w:sz w:val="28"/>
        </w:rPr>
        <w:t>
      нәтижеге бағдарлану;</w:t>
      </w:r>
    </w:p>
    <w:bookmarkEnd w:id="108"/>
    <w:bookmarkStart w:name="z120"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1" w:id="110"/>
    <w:p>
      <w:pPr>
        <w:spacing w:after="0"/>
        <w:ind w:left="0"/>
        <w:jc w:val="both"/>
      </w:pPr>
      <w:r>
        <w:rPr>
          <w:rFonts w:ascii="Times New Roman"/>
          <w:b w:val="false"/>
          <w:i w:val="false"/>
          <w:color w:val="000000"/>
          <w:sz w:val="28"/>
        </w:rPr>
        <w:t>
      ынтымақтастық;</w:t>
      </w:r>
    </w:p>
    <w:bookmarkEnd w:id="110"/>
    <w:bookmarkStart w:name="z122" w:id="111"/>
    <w:p>
      <w:pPr>
        <w:spacing w:after="0"/>
        <w:ind w:left="0"/>
        <w:jc w:val="both"/>
      </w:pPr>
      <w:r>
        <w:rPr>
          <w:rFonts w:ascii="Times New Roman"/>
          <w:b w:val="false"/>
          <w:i w:val="false"/>
          <w:color w:val="000000"/>
          <w:sz w:val="28"/>
        </w:rPr>
        <w:t>
      жеделділік;</w:t>
      </w:r>
    </w:p>
    <w:bookmarkEnd w:id="111"/>
    <w:bookmarkStart w:name="z123" w:id="112"/>
    <w:p>
      <w:pPr>
        <w:spacing w:after="0"/>
        <w:ind w:left="0"/>
        <w:jc w:val="both"/>
      </w:pPr>
      <w:r>
        <w:rPr>
          <w:rFonts w:ascii="Times New Roman"/>
          <w:b w:val="false"/>
          <w:i w:val="false"/>
          <w:color w:val="000000"/>
          <w:sz w:val="28"/>
        </w:rPr>
        <w:t>
      өзін-өзі дамыту.</w:t>
      </w:r>
    </w:p>
    <w:bookmarkEnd w:id="112"/>
    <w:bookmarkStart w:name="z124"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3"/>
    <w:bookmarkStart w:name="z125"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6"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7" w:id="116"/>
    <w:p>
      <w:pPr>
        <w:spacing w:after="0"/>
        <w:ind w:left="0"/>
        <w:jc w:val="both"/>
      </w:pPr>
      <w:r>
        <w:rPr>
          <w:rFonts w:ascii="Times New Roman"/>
          <w:b w:val="false"/>
          <w:i w:val="false"/>
          <w:color w:val="000000"/>
          <w:sz w:val="28"/>
        </w:rPr>
        <w:t>
      1) тікелей басшы;</w:t>
      </w:r>
    </w:p>
    <w:bookmarkEnd w:id="116"/>
    <w:bookmarkStart w:name="z128"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9"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30" w:id="119"/>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31"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32" w:id="121"/>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1"/>
    <w:bookmarkStart w:name="z133" w:id="12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2"/>
    <w:bookmarkStart w:name="z134" w:id="123"/>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3"/>
    <w:bookmarkStart w:name="z135" w:id="12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4"/>
    <w:bookmarkStart w:name="z136"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7"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8"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9"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40"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41"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42"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43"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4"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5"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rPr>
          <w:rFonts w:ascii="Times New Roman"/>
          <w:b/>
          <w:i w:val="false"/>
          <w:color w:val="000000"/>
        </w:rPr>
        <w:t xml:space="preserve"> 6-тарау. Өтпелі ережелер.</w:t>
      </w:r>
    </w:p>
    <w:p>
      <w:pPr>
        <w:spacing w:after="0"/>
        <w:ind w:left="0"/>
        <w:jc w:val="both"/>
      </w:pPr>
      <w:r>
        <w:rPr>
          <w:rFonts w:ascii="Times New Roman"/>
          <w:b w:val="false"/>
          <w:i w:val="false"/>
          <w:color w:val="ff0000"/>
          <w:sz w:val="28"/>
        </w:rPr>
        <w:t xml:space="preserve">
      Ескерту. Әдістеме 6-тараумен толықтырылды - Жетісу облысы Талдықорған қаласы әкімдігінің 17.07.2023 </w:t>
      </w:r>
      <w:r>
        <w:rPr>
          <w:rFonts w:ascii="Times New Roman"/>
          <w:b w:val="false"/>
          <w:i w:val="false"/>
          <w:color w:val="ff0000"/>
          <w:sz w:val="28"/>
        </w:rPr>
        <w:t>№ 526</w:t>
      </w:r>
      <w:r>
        <w:rPr>
          <w:rFonts w:ascii="Times New Roman"/>
          <w:b w:val="false"/>
          <w:i w:val="false"/>
          <w:color w:val="ff0000"/>
          <w:sz w:val="28"/>
        </w:rPr>
        <w:t xml:space="preserve"> қаулысымен (алғашқы ресми жарияланған күнінен бастап қолданысқа енгізіледі және 31.08.2023 дейін әрекет етеді).</w:t>
      </w:r>
    </w:p>
    <w:p>
      <w:pPr>
        <w:spacing w:after="0"/>
        <w:ind w:left="0"/>
        <w:jc w:val="both"/>
      </w:pPr>
      <w:r>
        <w:rPr>
          <w:rFonts w:ascii="Times New Roman"/>
          <w:b w:val="false"/>
          <w:i w:val="false"/>
          <w:color w:val="000000"/>
          <w:sz w:val="28"/>
        </w:rPr>
        <w:t>
      43.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23" w:id="135"/>
    <w:p>
      <w:pPr>
        <w:spacing w:after="0"/>
        <w:ind w:left="0"/>
        <w:jc w:val="both"/>
      </w:pPr>
      <w:r>
        <w:rPr>
          <w:rFonts w:ascii="Times New Roman"/>
          <w:b w:val="false"/>
          <w:i w:val="false"/>
          <w:color w:val="000000"/>
          <w:sz w:val="28"/>
        </w:rPr>
        <w:t>
      "Б" корпусы қызметшілерін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5"/>
    <w:bookmarkStart w:name="z24" w:id="136"/>
    <w:p>
      <w:pPr>
        <w:spacing w:after="0"/>
        <w:ind w:left="0"/>
        <w:jc w:val="both"/>
      </w:pPr>
      <w:r>
        <w:rPr>
          <w:rFonts w:ascii="Times New Roman"/>
          <w:b w:val="false"/>
          <w:i w:val="false"/>
          <w:color w:val="000000"/>
          <w:sz w:val="28"/>
        </w:rPr>
        <w:t>
       Мемлекеттік органның персоналды басқару қызметі (кадр қызметі) 2021 жылғы 1 шілдеден 2022 жылғы 31 желтоқсанға дейінгі жұмыс кезеңінде әлеуметтік демалыста болған "Б" корпусы қызметшілерінің қызметіне тиісті бағалау жүргізу жөніндегі жұмысты үйлестіреді.</w:t>
      </w:r>
    </w:p>
    <w:bookmarkEnd w:id="136"/>
    <w:bookmarkStart w:name="z25" w:id="137"/>
    <w:p>
      <w:pPr>
        <w:spacing w:after="0"/>
        <w:ind w:left="0"/>
        <w:jc w:val="both"/>
      </w:pPr>
      <w:r>
        <w:rPr>
          <w:rFonts w:ascii="Times New Roman"/>
          <w:b w:val="false"/>
          <w:i w:val="false"/>
          <w:color w:val="000000"/>
          <w:sz w:val="28"/>
        </w:rPr>
        <w:t>
      Осы тармақтың бірінші бөлігінде көрсетілген адамдардың қызметін бағалау осы Әдістемеге 9-қосымшаға сәйкес тәртіппен жүзеге асырылады.</w:t>
      </w:r>
    </w:p>
    <w:bookmarkEnd w:id="137"/>
    <w:p>
      <w:pPr>
        <w:spacing w:after="0"/>
        <w:ind w:left="0"/>
        <w:jc w:val="left"/>
      </w:pPr>
      <w:r>
        <w:rPr>
          <w:rFonts w:ascii="Times New Roman"/>
          <w:b/>
          <w:i w:val="false"/>
          <w:color w:val="000000"/>
        </w:rPr>
        <w:t xml:space="preserve"> 6-тарау. Өтпелі ережелер.</w:t>
      </w:r>
    </w:p>
    <w:bookmarkStart w:name="z22" w:id="138"/>
    <w:p>
      <w:pPr>
        <w:spacing w:after="0"/>
        <w:ind w:left="0"/>
        <w:jc w:val="both"/>
      </w:pPr>
      <w:r>
        <w:rPr>
          <w:rFonts w:ascii="Times New Roman"/>
          <w:b w:val="false"/>
          <w:i w:val="false"/>
          <w:color w:val="ff0000"/>
          <w:sz w:val="28"/>
        </w:rPr>
        <w:t xml:space="preserve">
      Ескерту. Әдістеме 6-тараумен толықтырылды - Жетісу облысы Талдықорған қаласы әкімдігінің 08.08.2023 </w:t>
      </w:r>
      <w:r>
        <w:rPr>
          <w:rFonts w:ascii="Times New Roman"/>
          <w:b w:val="false"/>
          <w:i w:val="false"/>
          <w:color w:val="ff0000"/>
          <w:sz w:val="28"/>
        </w:rPr>
        <w:t>№ 600</w:t>
      </w:r>
      <w:r>
        <w:rPr>
          <w:rFonts w:ascii="Times New Roman"/>
          <w:b w:val="false"/>
          <w:i w:val="false"/>
          <w:color w:val="ff0000"/>
          <w:sz w:val="28"/>
        </w:rPr>
        <w:t xml:space="preserve"> қаулысымен (алғашқы ресми жарияланған күнінен бастап қолданысқа енгізіледі және 31.08.2023 дейін әрекет етеді).</w:t>
      </w:r>
    </w:p>
    <w:bookmarkEnd w:id="138"/>
    <w:p>
      <w:pPr>
        <w:spacing w:after="0"/>
        <w:ind w:left="0"/>
        <w:jc w:val="both"/>
      </w:pPr>
      <w:r>
        <w:rPr>
          <w:rFonts w:ascii="Times New Roman"/>
          <w:b w:val="false"/>
          <w:i w:val="false"/>
          <w:color w:val="000000"/>
          <w:sz w:val="28"/>
        </w:rPr>
        <w:t>
      43.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"Б" корпусы қызметшілерін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Мемлекеттік органның персоналды басқару қызметі (кадр қызметі) 2021 жылғы 1 шілдеден 2022 жылғы 31 желтоқсанға дейінгі жұмыс кезеңінде әлеуметтік демалыста болған "Б" корпусы қызметшілерінің қызметіне тиісті бағалау жүргізу жөніндегі жұмысты үйлестіреді.</w:t>
      </w:r>
    </w:p>
    <w:p>
      <w:pPr>
        <w:spacing w:after="0"/>
        <w:ind w:left="0"/>
        <w:jc w:val="both"/>
      </w:pPr>
      <w:r>
        <w:rPr>
          <w:rFonts w:ascii="Times New Roman"/>
          <w:b w:val="false"/>
          <w:i w:val="false"/>
          <w:color w:val="000000"/>
          <w:sz w:val="28"/>
        </w:rPr>
        <w:t>
      Осы тармақтың бірінші бөлігінде көрсетілген адамдардың қызметін бағалау осы Әдістемеге 9-қосымшаға сәйкес тәртіппен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39"/>
    <w:p>
      <w:pPr>
        <w:spacing w:after="0"/>
        <w:ind w:left="0"/>
        <w:jc w:val="both"/>
      </w:pPr>
      <w:r>
        <w:rPr>
          <w:rFonts w:ascii="Times New Roman"/>
          <w:b w:val="false"/>
          <w:i w:val="false"/>
          <w:color w:val="000000"/>
          <w:sz w:val="28"/>
        </w:rPr>
        <w:t>
      "БЕКІТЕМІН"</w:t>
      </w:r>
    </w:p>
    <w:bookmarkEnd w:id="139"/>
    <w:bookmarkStart w:name="z149" w:id="140"/>
    <w:p>
      <w:pPr>
        <w:spacing w:after="0"/>
        <w:ind w:left="0"/>
        <w:jc w:val="both"/>
      </w:pPr>
      <w:r>
        <w:rPr>
          <w:rFonts w:ascii="Times New Roman"/>
          <w:b w:val="false"/>
          <w:i w:val="false"/>
          <w:color w:val="000000"/>
          <w:sz w:val="28"/>
        </w:rPr>
        <w:t>
      Жоғары тұрған басшы ___________________________ (тегі, бас әріптер)</w:t>
      </w:r>
    </w:p>
    <w:bookmarkEnd w:id="140"/>
    <w:bookmarkStart w:name="z150" w:id="141"/>
    <w:p>
      <w:pPr>
        <w:spacing w:after="0"/>
        <w:ind w:left="0"/>
        <w:jc w:val="both"/>
      </w:pPr>
      <w:r>
        <w:rPr>
          <w:rFonts w:ascii="Times New Roman"/>
          <w:b w:val="false"/>
          <w:i w:val="false"/>
          <w:color w:val="000000"/>
          <w:sz w:val="28"/>
        </w:rPr>
        <w:t>
      күні _______________________</w:t>
      </w:r>
    </w:p>
    <w:bookmarkEnd w:id="141"/>
    <w:bookmarkStart w:name="z151" w:id="142"/>
    <w:p>
      <w:pPr>
        <w:spacing w:after="0"/>
        <w:ind w:left="0"/>
        <w:jc w:val="both"/>
      </w:pPr>
      <w:r>
        <w:rPr>
          <w:rFonts w:ascii="Times New Roman"/>
          <w:b w:val="false"/>
          <w:i w:val="false"/>
          <w:color w:val="000000"/>
          <w:sz w:val="28"/>
        </w:rPr>
        <w:t>
      қолы ____________________</w:t>
      </w:r>
    </w:p>
    <w:bookmarkEnd w:id="142"/>
    <w:bookmarkStart w:name="z152" w:id="143"/>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3"/>
    <w:bookmarkStart w:name="z153" w:id="144"/>
    <w:p>
      <w:pPr>
        <w:spacing w:after="0"/>
        <w:ind w:left="0"/>
        <w:jc w:val="both"/>
      </w:pPr>
      <w:r>
        <w:rPr>
          <w:rFonts w:ascii="Times New Roman"/>
          <w:b w:val="false"/>
          <w:i w:val="false"/>
          <w:color w:val="000000"/>
          <w:sz w:val="28"/>
        </w:rPr>
        <w:t>
      _________________________________________________ жыл</w:t>
      </w:r>
    </w:p>
    <w:bookmarkEnd w:id="144"/>
    <w:bookmarkStart w:name="z154" w:id="145"/>
    <w:p>
      <w:pPr>
        <w:spacing w:after="0"/>
        <w:ind w:left="0"/>
        <w:jc w:val="both"/>
      </w:pPr>
      <w:r>
        <w:rPr>
          <w:rFonts w:ascii="Times New Roman"/>
          <w:b w:val="false"/>
          <w:i w:val="false"/>
          <w:color w:val="000000"/>
          <w:sz w:val="28"/>
        </w:rPr>
        <w:t>
      (жеке жоспар құрылатын кезең)</w:t>
      </w:r>
    </w:p>
    <w:bookmarkEnd w:id="145"/>
    <w:bookmarkStart w:name="z155" w:id="146"/>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46"/>
    <w:bookmarkStart w:name="z156" w:id="147"/>
    <w:p>
      <w:pPr>
        <w:spacing w:after="0"/>
        <w:ind w:left="0"/>
        <w:jc w:val="both"/>
      </w:pPr>
      <w:r>
        <w:rPr>
          <w:rFonts w:ascii="Times New Roman"/>
          <w:b w:val="false"/>
          <w:i w:val="false"/>
          <w:color w:val="000000"/>
          <w:sz w:val="28"/>
        </w:rPr>
        <w:t>
      Қызметшінің лауазымы: ______________________________________________</w:t>
      </w:r>
    </w:p>
    <w:bookmarkEnd w:id="147"/>
    <w:bookmarkStart w:name="z157" w:id="148"/>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0"/>
          <w:p>
            <w:pPr>
              <w:spacing w:after="20"/>
              <w:ind w:left="20"/>
              <w:jc w:val="both"/>
            </w:pPr>
            <w:r>
              <w:rPr>
                <w:rFonts w:ascii="Times New Roman"/>
                <w:b w:val="false"/>
                <w:i w:val="false"/>
                <w:color w:val="000000"/>
                <w:sz w:val="20"/>
              </w:rPr>
              <w:t>
Өлшем</w:t>
            </w:r>
          </w:p>
          <w:bookmarkEnd w:id="150"/>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5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52"/>
    <w:p>
      <w:pPr>
        <w:spacing w:after="0"/>
        <w:ind w:left="0"/>
        <w:jc w:val="left"/>
      </w:pPr>
      <w:r>
        <w:rPr>
          <w:rFonts w:ascii="Times New Roman"/>
          <w:b/>
          <w:i w:val="false"/>
          <w:color w:val="000000"/>
        </w:rPr>
        <w:t xml:space="preserve"> НМИ бойынша бағалау парағы</w:t>
      </w:r>
    </w:p>
    <w:bookmarkEnd w:id="152"/>
    <w:bookmarkStart w:name="z164" w:id="153"/>
    <w:p>
      <w:pPr>
        <w:spacing w:after="0"/>
        <w:ind w:left="0"/>
        <w:jc w:val="both"/>
      </w:pPr>
      <w:r>
        <w:rPr>
          <w:rFonts w:ascii="Times New Roman"/>
          <w:b w:val="false"/>
          <w:i w:val="false"/>
          <w:color w:val="000000"/>
          <w:sz w:val="28"/>
        </w:rPr>
        <w:t>
      ________________________________________________</w:t>
      </w:r>
    </w:p>
    <w:bookmarkEnd w:id="153"/>
    <w:bookmarkStart w:name="z165" w:id="154"/>
    <w:p>
      <w:pPr>
        <w:spacing w:after="0"/>
        <w:ind w:left="0"/>
        <w:jc w:val="both"/>
      </w:pPr>
      <w:r>
        <w:rPr>
          <w:rFonts w:ascii="Times New Roman"/>
          <w:b w:val="false"/>
          <w:i w:val="false"/>
          <w:color w:val="000000"/>
          <w:sz w:val="28"/>
        </w:rPr>
        <w:t>
      (бағаланатын адамның Т.А.Ә., лауазымы)</w:t>
      </w:r>
    </w:p>
    <w:bookmarkEnd w:id="154"/>
    <w:bookmarkStart w:name="z166" w:id="155"/>
    <w:p>
      <w:pPr>
        <w:spacing w:after="0"/>
        <w:ind w:left="0"/>
        <w:jc w:val="both"/>
      </w:pPr>
      <w:r>
        <w:rPr>
          <w:rFonts w:ascii="Times New Roman"/>
          <w:b w:val="false"/>
          <w:i w:val="false"/>
          <w:color w:val="000000"/>
          <w:sz w:val="28"/>
        </w:rPr>
        <w:t>
      _________________________________</w:t>
      </w:r>
    </w:p>
    <w:bookmarkEnd w:id="155"/>
    <w:bookmarkStart w:name="z167" w:id="156"/>
    <w:p>
      <w:pPr>
        <w:spacing w:after="0"/>
        <w:ind w:left="0"/>
        <w:jc w:val="both"/>
      </w:pPr>
      <w:r>
        <w:rPr>
          <w:rFonts w:ascii="Times New Roman"/>
          <w:b w:val="false"/>
          <w:i w:val="false"/>
          <w:color w:val="000000"/>
          <w:sz w:val="28"/>
        </w:rPr>
        <w:t>
      (бағаланатын кезең)</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w:t>
            </w:r>
          </w:p>
          <w:bookmarkEnd w:id="157"/>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8"/>
    <w:p>
      <w:pPr>
        <w:spacing w:after="0"/>
        <w:ind w:left="0"/>
        <w:jc w:val="both"/>
      </w:pPr>
      <w:r>
        <w:rPr>
          <w:rFonts w:ascii="Times New Roman"/>
          <w:b w:val="false"/>
          <w:i w:val="false"/>
          <w:color w:val="000000"/>
          <w:sz w:val="28"/>
        </w:rPr>
        <w:t>
       Кестенің жалғасы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9"/>
    <w:p>
      <w:pPr>
        <w:spacing w:after="0"/>
        <w:ind w:left="0"/>
        <w:jc w:val="both"/>
      </w:pPr>
      <w:r>
        <w:rPr>
          <w:rFonts w:ascii="Times New Roman"/>
          <w:b w:val="false"/>
          <w:i w:val="false"/>
          <w:color w:val="000000"/>
          <w:sz w:val="28"/>
        </w:rPr>
        <w:t>
       Қорытынды бағалау _______________</w:t>
      </w:r>
    </w:p>
    <w:bookmarkEnd w:id="159"/>
    <w:bookmarkStart w:name="z171" w:id="160"/>
    <w:p>
      <w:pPr>
        <w:spacing w:after="0"/>
        <w:ind w:left="0"/>
        <w:jc w:val="both"/>
      </w:pPr>
      <w:r>
        <w:rPr>
          <w:rFonts w:ascii="Times New Roman"/>
          <w:b w:val="false"/>
          <w:i w:val="false"/>
          <w:color w:val="000000"/>
          <w:sz w:val="28"/>
        </w:rPr>
        <w:t>
       НМИ санына бөлінген НМИ бойынша бағалау сомасы</w:t>
      </w:r>
    </w:p>
    <w:bookmarkEnd w:id="160"/>
    <w:bookmarkStart w:name="z172" w:id="161"/>
    <w:p>
      <w:pPr>
        <w:spacing w:after="0"/>
        <w:ind w:left="0"/>
        <w:jc w:val="both"/>
      </w:pPr>
      <w:r>
        <w:rPr>
          <w:rFonts w:ascii="Times New Roman"/>
          <w:b w:val="false"/>
          <w:i w:val="false"/>
          <w:color w:val="000000"/>
          <w:sz w:val="28"/>
        </w:rPr>
        <w:t xml:space="preserve">
       Бағалау нәтижесі: ____________ </w:t>
      </w:r>
    </w:p>
    <w:bookmarkEnd w:id="161"/>
    <w:bookmarkStart w:name="z173" w:id="162"/>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2"/>
    <w:bookmarkStart w:name="z174" w:id="163"/>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Бағаланатын адам</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Бағалайтын адам</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6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6" w:id="16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89" w:id="168"/>
    <w:p>
      <w:pPr>
        <w:spacing w:after="0"/>
        <w:ind w:left="0"/>
        <w:jc w:val="left"/>
      </w:pPr>
      <w:r>
        <w:rPr>
          <w:rFonts w:ascii="Times New Roman"/>
          <w:b/>
          <w:i w:val="false"/>
          <w:color w:val="000000"/>
        </w:rPr>
        <w:t xml:space="preserve"> Саралау әдісі бойынша бағалау парағы</w:t>
      </w:r>
    </w:p>
    <w:bookmarkEnd w:id="168"/>
    <w:bookmarkStart w:name="z190" w:id="169"/>
    <w:p>
      <w:pPr>
        <w:spacing w:after="0"/>
        <w:ind w:left="0"/>
        <w:jc w:val="both"/>
      </w:pPr>
      <w:r>
        <w:rPr>
          <w:rFonts w:ascii="Times New Roman"/>
          <w:b w:val="false"/>
          <w:i w:val="false"/>
          <w:color w:val="000000"/>
          <w:sz w:val="28"/>
        </w:rPr>
        <w:t>
      Бағаланатын қызметшінің Т. А.Ә. ____________________________</w:t>
      </w:r>
    </w:p>
    <w:bookmarkEnd w:id="169"/>
    <w:bookmarkStart w:name="z191" w:id="170"/>
    <w:p>
      <w:pPr>
        <w:spacing w:after="0"/>
        <w:ind w:left="0"/>
        <w:jc w:val="both"/>
      </w:pPr>
      <w:r>
        <w:rPr>
          <w:rFonts w:ascii="Times New Roman"/>
          <w:b w:val="false"/>
          <w:i w:val="false"/>
          <w:color w:val="000000"/>
          <w:sz w:val="28"/>
        </w:rPr>
        <w:t>
      Бағалайтын қызметшінің Т.А.Ә. (құрылымдық бөлімше/мемлекеттік орган басшысының) __________________________</w:t>
      </w:r>
    </w:p>
    <w:bookmarkEnd w:id="170"/>
    <w:bookmarkStart w:name="z192" w:id="17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71"/>
    <w:bookmarkStart w:name="z193"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72"/>
    <w:bookmarkStart w:name="z194"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4"/>
          <w:p>
            <w:pPr>
              <w:spacing w:after="20"/>
              <w:ind w:left="20"/>
              <w:jc w:val="both"/>
            </w:pPr>
            <w:r>
              <w:rPr>
                <w:rFonts w:ascii="Times New Roman"/>
                <w:b w:val="false"/>
                <w:i w:val="false"/>
                <w:color w:val="000000"/>
                <w:sz w:val="20"/>
              </w:rPr>
              <w:t xml:space="preserve">
Бағалау </w:t>
            </w:r>
          </w:p>
          <w:bookmarkEnd w:id="174"/>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75"/>
    <w:bookmarkStart w:name="z197" w:id="17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6"/>
    <w:bookmarkStart w:name="z198" w:id="17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7"/>
    <w:bookmarkStart w:name="z199" w:id="178"/>
    <w:p>
      <w:pPr>
        <w:spacing w:after="0"/>
        <w:ind w:left="0"/>
        <w:jc w:val="both"/>
      </w:pPr>
      <w:r>
        <w:rPr>
          <w:rFonts w:ascii="Times New Roman"/>
          <w:b w:val="false"/>
          <w:i w:val="false"/>
          <w:color w:val="000000"/>
          <w:sz w:val="28"/>
        </w:rPr>
        <w:t>
      Қойылған бағаға негіздеме ___________________</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2" w:id="179"/>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179"/>
    <w:bookmarkStart w:name="z203" w:id="180"/>
    <w:p>
      <w:pPr>
        <w:spacing w:after="0"/>
        <w:ind w:left="0"/>
        <w:jc w:val="both"/>
      </w:pPr>
      <w:r>
        <w:rPr>
          <w:rFonts w:ascii="Times New Roman"/>
          <w:b w:val="false"/>
          <w:i w:val="false"/>
          <w:color w:val="000000"/>
          <w:sz w:val="28"/>
        </w:rPr>
        <w:t>
      Құрылымдық бөлімше басшысының Т. А.Ә</w:t>
      </w:r>
    </w:p>
    <w:bookmarkEnd w:id="180"/>
    <w:bookmarkStart w:name="z204" w:id="181"/>
    <w:p>
      <w:pPr>
        <w:spacing w:after="0"/>
        <w:ind w:left="0"/>
        <w:jc w:val="both"/>
      </w:pPr>
      <w:r>
        <w:rPr>
          <w:rFonts w:ascii="Times New Roman"/>
          <w:b w:val="false"/>
          <w:i w:val="false"/>
          <w:color w:val="000000"/>
          <w:sz w:val="28"/>
        </w:rPr>
        <w:t>
      ___________________</w:t>
      </w:r>
    </w:p>
    <w:bookmarkEnd w:id="181"/>
    <w:bookmarkStart w:name="z205" w:id="182"/>
    <w:p>
      <w:pPr>
        <w:spacing w:after="0"/>
        <w:ind w:left="0"/>
        <w:jc w:val="both"/>
      </w:pPr>
      <w:r>
        <w:rPr>
          <w:rFonts w:ascii="Times New Roman"/>
          <w:b w:val="false"/>
          <w:i w:val="false"/>
          <w:color w:val="000000"/>
          <w:sz w:val="28"/>
        </w:rPr>
        <w:t>
      Құрметті респондент!</w:t>
      </w:r>
    </w:p>
    <w:bookmarkEnd w:id="182"/>
    <w:bookmarkStart w:name="z206" w:id="18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3"/>
    <w:bookmarkStart w:name="z207" w:id="18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4"/>
    <w:bookmarkStart w:name="z208" w:id="18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5"/>
    <w:bookmarkStart w:name="z209" w:id="18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6"/>
    <w:bookmarkStart w:name="z210" w:id="18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7"/>
    <w:bookmarkStart w:name="z211" w:id="18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w:t>
            </w:r>
          </w:p>
          <w:bookmarkEnd w:id="189"/>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9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0"/>
    <w:bookmarkStart w:name="z214" w:id="191"/>
    <w:p>
      <w:pPr>
        <w:spacing w:after="0"/>
        <w:ind w:left="0"/>
        <w:jc w:val="both"/>
      </w:pPr>
      <w:r>
        <w:rPr>
          <w:rFonts w:ascii="Times New Roman"/>
          <w:b w:val="false"/>
          <w:i w:val="false"/>
          <w:color w:val="000000"/>
          <w:sz w:val="28"/>
        </w:rPr>
        <w:t>
       құзырет көрінбейді;</w:t>
      </w:r>
    </w:p>
    <w:bookmarkEnd w:id="191"/>
    <w:bookmarkStart w:name="z215" w:id="192"/>
    <w:p>
      <w:pPr>
        <w:spacing w:after="0"/>
        <w:ind w:left="0"/>
        <w:jc w:val="both"/>
      </w:pPr>
      <w:r>
        <w:rPr>
          <w:rFonts w:ascii="Times New Roman"/>
          <w:b w:val="false"/>
          <w:i w:val="false"/>
          <w:color w:val="000000"/>
          <w:sz w:val="28"/>
        </w:rPr>
        <w:t>
       құзырет сирек көрінеді;</w:t>
      </w:r>
    </w:p>
    <w:bookmarkEnd w:id="192"/>
    <w:bookmarkStart w:name="z216" w:id="193"/>
    <w:p>
      <w:pPr>
        <w:spacing w:after="0"/>
        <w:ind w:left="0"/>
        <w:jc w:val="both"/>
      </w:pPr>
      <w:r>
        <w:rPr>
          <w:rFonts w:ascii="Times New Roman"/>
          <w:b w:val="false"/>
          <w:i w:val="false"/>
          <w:color w:val="000000"/>
          <w:sz w:val="28"/>
        </w:rPr>
        <w:t>
       құзырет жағдайлардың жартысында көрінеді;</w:t>
      </w:r>
    </w:p>
    <w:bookmarkEnd w:id="193"/>
    <w:bookmarkStart w:name="z217" w:id="194"/>
    <w:p>
      <w:pPr>
        <w:spacing w:after="0"/>
        <w:ind w:left="0"/>
        <w:jc w:val="both"/>
      </w:pPr>
      <w:r>
        <w:rPr>
          <w:rFonts w:ascii="Times New Roman"/>
          <w:b w:val="false"/>
          <w:i w:val="false"/>
          <w:color w:val="000000"/>
          <w:sz w:val="28"/>
        </w:rPr>
        <w:t>
       құзырет көп жағдайда көрінеді;</w:t>
      </w:r>
    </w:p>
    <w:bookmarkEnd w:id="194"/>
    <w:bookmarkStart w:name="z218" w:id="195"/>
    <w:p>
      <w:pPr>
        <w:spacing w:after="0"/>
        <w:ind w:left="0"/>
        <w:jc w:val="both"/>
      </w:pPr>
      <w:r>
        <w:rPr>
          <w:rFonts w:ascii="Times New Roman"/>
          <w:b w:val="false"/>
          <w:i w:val="false"/>
          <w:color w:val="000000"/>
          <w:sz w:val="28"/>
        </w:rPr>
        <w:t>
       құзырет әрқашан көрінеді.</w:t>
      </w:r>
    </w:p>
    <w:bookmarkEnd w:id="195"/>
    <w:bookmarkStart w:name="z219" w:id="19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22" w:id="197"/>
    <w:p>
      <w:pPr>
        <w:spacing w:after="0"/>
        <w:ind w:left="0"/>
        <w:jc w:val="left"/>
      </w:pPr>
      <w:r>
        <w:rPr>
          <w:rFonts w:ascii="Times New Roman"/>
          <w:b/>
          <w:i w:val="false"/>
          <w:color w:val="000000"/>
        </w:rPr>
        <w:t xml:space="preserve"> "Б" корпусы қызметшілерін 360 әдісімен бағалау парағы</w:t>
      </w:r>
    </w:p>
    <w:bookmarkEnd w:id="197"/>
    <w:bookmarkStart w:name="z223" w:id="198"/>
    <w:p>
      <w:pPr>
        <w:spacing w:after="0"/>
        <w:ind w:left="0"/>
        <w:jc w:val="both"/>
      </w:pPr>
      <w:r>
        <w:rPr>
          <w:rFonts w:ascii="Times New Roman"/>
          <w:b w:val="false"/>
          <w:i w:val="false"/>
          <w:color w:val="000000"/>
          <w:sz w:val="28"/>
        </w:rPr>
        <w:t>
      Бағаланатын қызметкердің Т.А.Ә</w:t>
      </w:r>
    </w:p>
    <w:bookmarkEnd w:id="198"/>
    <w:bookmarkStart w:name="z224" w:id="199"/>
    <w:p>
      <w:pPr>
        <w:spacing w:after="0"/>
        <w:ind w:left="0"/>
        <w:jc w:val="both"/>
      </w:pPr>
      <w:r>
        <w:rPr>
          <w:rFonts w:ascii="Times New Roman"/>
          <w:b w:val="false"/>
          <w:i w:val="false"/>
          <w:color w:val="000000"/>
          <w:sz w:val="28"/>
        </w:rPr>
        <w:t>
      ______________________________</w:t>
      </w:r>
    </w:p>
    <w:bookmarkEnd w:id="199"/>
    <w:bookmarkStart w:name="z225" w:id="200"/>
    <w:p>
      <w:pPr>
        <w:spacing w:after="0"/>
        <w:ind w:left="0"/>
        <w:jc w:val="both"/>
      </w:pPr>
      <w:r>
        <w:rPr>
          <w:rFonts w:ascii="Times New Roman"/>
          <w:b w:val="false"/>
          <w:i w:val="false"/>
          <w:color w:val="000000"/>
          <w:sz w:val="28"/>
        </w:rPr>
        <w:t>
      Құрметті респондент!</w:t>
      </w:r>
    </w:p>
    <w:bookmarkEnd w:id="200"/>
    <w:bookmarkStart w:name="z226" w:id="20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01"/>
    <w:bookmarkStart w:name="z227" w:id="20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02"/>
    <w:bookmarkStart w:name="z228" w:id="20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03"/>
    <w:bookmarkStart w:name="z229" w:id="20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04"/>
    <w:bookmarkStart w:name="z230" w:id="20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05"/>
    <w:bookmarkStart w:name="z231" w:id="20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7"/>
          <w:p>
            <w:pPr>
              <w:spacing w:after="20"/>
              <w:ind w:left="20"/>
              <w:jc w:val="both"/>
            </w:pPr>
            <w:r>
              <w:rPr>
                <w:rFonts w:ascii="Times New Roman"/>
                <w:b w:val="false"/>
                <w:i w:val="false"/>
                <w:color w:val="000000"/>
                <w:sz w:val="20"/>
              </w:rPr>
              <w:t>
№</w:t>
            </w:r>
          </w:p>
          <w:bookmarkEnd w:id="207"/>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0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8"/>
    <w:bookmarkStart w:name="z234" w:id="209"/>
    <w:p>
      <w:pPr>
        <w:spacing w:after="0"/>
        <w:ind w:left="0"/>
        <w:jc w:val="both"/>
      </w:pPr>
      <w:r>
        <w:rPr>
          <w:rFonts w:ascii="Times New Roman"/>
          <w:b w:val="false"/>
          <w:i w:val="false"/>
          <w:color w:val="000000"/>
          <w:sz w:val="28"/>
        </w:rPr>
        <w:t>
       құзырет көрінбейді;</w:t>
      </w:r>
    </w:p>
    <w:bookmarkEnd w:id="209"/>
    <w:bookmarkStart w:name="z235" w:id="210"/>
    <w:p>
      <w:pPr>
        <w:spacing w:after="0"/>
        <w:ind w:left="0"/>
        <w:jc w:val="both"/>
      </w:pPr>
      <w:r>
        <w:rPr>
          <w:rFonts w:ascii="Times New Roman"/>
          <w:b w:val="false"/>
          <w:i w:val="false"/>
          <w:color w:val="000000"/>
          <w:sz w:val="28"/>
        </w:rPr>
        <w:t>
       құзырет сирек көрінеді;</w:t>
      </w:r>
    </w:p>
    <w:bookmarkEnd w:id="210"/>
    <w:bookmarkStart w:name="z236" w:id="211"/>
    <w:p>
      <w:pPr>
        <w:spacing w:after="0"/>
        <w:ind w:left="0"/>
        <w:jc w:val="both"/>
      </w:pPr>
      <w:r>
        <w:rPr>
          <w:rFonts w:ascii="Times New Roman"/>
          <w:b w:val="false"/>
          <w:i w:val="false"/>
          <w:color w:val="000000"/>
          <w:sz w:val="28"/>
        </w:rPr>
        <w:t>
       құзырет жағдайлардың жартысында көрінеді;</w:t>
      </w:r>
    </w:p>
    <w:bookmarkEnd w:id="211"/>
    <w:bookmarkStart w:name="z237" w:id="212"/>
    <w:p>
      <w:pPr>
        <w:spacing w:after="0"/>
        <w:ind w:left="0"/>
        <w:jc w:val="both"/>
      </w:pPr>
      <w:r>
        <w:rPr>
          <w:rFonts w:ascii="Times New Roman"/>
          <w:b w:val="false"/>
          <w:i w:val="false"/>
          <w:color w:val="000000"/>
          <w:sz w:val="28"/>
        </w:rPr>
        <w:t>
       құзырет көп жағдайда көрінеді;</w:t>
      </w:r>
    </w:p>
    <w:bookmarkEnd w:id="212"/>
    <w:bookmarkStart w:name="z238" w:id="213"/>
    <w:p>
      <w:pPr>
        <w:spacing w:after="0"/>
        <w:ind w:left="0"/>
        <w:jc w:val="both"/>
      </w:pPr>
      <w:r>
        <w:rPr>
          <w:rFonts w:ascii="Times New Roman"/>
          <w:b w:val="false"/>
          <w:i w:val="false"/>
          <w:color w:val="000000"/>
          <w:sz w:val="28"/>
        </w:rPr>
        <w:t>
       құзырет әрқашан көрінеді.</w:t>
      </w:r>
    </w:p>
    <w:bookmarkEnd w:id="213"/>
    <w:bookmarkStart w:name="z239" w:id="21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42" w:id="215"/>
    <w:p>
      <w:pPr>
        <w:spacing w:after="0"/>
        <w:ind w:left="0"/>
        <w:jc w:val="left"/>
      </w:pPr>
      <w:r>
        <w:rPr>
          <w:rFonts w:ascii="Times New Roman"/>
          <w:b/>
          <w:i w:val="false"/>
          <w:color w:val="000000"/>
        </w:rPr>
        <w:t xml:space="preserve"> Қызметшіні 360 әдісімен бағалау нәтижесі</w:t>
      </w:r>
    </w:p>
    <w:bookmarkEnd w:id="215"/>
    <w:bookmarkStart w:name="z243" w:id="216"/>
    <w:p>
      <w:pPr>
        <w:spacing w:after="0"/>
        <w:ind w:left="0"/>
        <w:jc w:val="both"/>
      </w:pPr>
      <w:r>
        <w:rPr>
          <w:rFonts w:ascii="Times New Roman"/>
          <w:b w:val="false"/>
          <w:i w:val="false"/>
          <w:color w:val="000000"/>
          <w:sz w:val="28"/>
        </w:rPr>
        <w:t>
      (құрылымдық бөлімшелердің басшылары үшін)</w:t>
      </w:r>
    </w:p>
    <w:bookmarkEnd w:id="216"/>
    <w:bookmarkStart w:name="z244" w:id="217"/>
    <w:p>
      <w:pPr>
        <w:spacing w:after="0"/>
        <w:ind w:left="0"/>
        <w:jc w:val="both"/>
      </w:pPr>
      <w:r>
        <w:rPr>
          <w:rFonts w:ascii="Times New Roman"/>
          <w:b w:val="false"/>
          <w:i w:val="false"/>
          <w:color w:val="000000"/>
          <w:sz w:val="28"/>
        </w:rPr>
        <w:t>
       Құрылымдық бөлімше басшысының Т. А.Ә. _________________</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5" w:id="21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8"/>
    <w:bookmarkStart w:name="z246" w:id="219"/>
    <w:p>
      <w:pPr>
        <w:spacing w:after="0"/>
        <w:ind w:left="0"/>
        <w:jc w:val="both"/>
      </w:pPr>
      <w:r>
        <w:rPr>
          <w:rFonts w:ascii="Times New Roman"/>
          <w:b w:val="false"/>
          <w:i w:val="false"/>
          <w:color w:val="000000"/>
          <w:sz w:val="28"/>
        </w:rPr>
        <w:t>
       Бағалау нәтижесі: _______________________________</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49" w:id="220"/>
    <w:p>
      <w:pPr>
        <w:spacing w:after="0"/>
        <w:ind w:left="0"/>
        <w:jc w:val="left"/>
      </w:pPr>
      <w:r>
        <w:rPr>
          <w:rFonts w:ascii="Times New Roman"/>
          <w:b/>
          <w:i w:val="false"/>
          <w:color w:val="000000"/>
        </w:rPr>
        <w:t xml:space="preserve"> Қызметшіні 360 градус әдісімен бағалау нәтижелері</w:t>
      </w:r>
    </w:p>
    <w:bookmarkEnd w:id="220"/>
    <w:bookmarkStart w:name="z250" w:id="221"/>
    <w:p>
      <w:pPr>
        <w:spacing w:after="0"/>
        <w:ind w:left="0"/>
        <w:jc w:val="both"/>
      </w:pPr>
      <w:r>
        <w:rPr>
          <w:rFonts w:ascii="Times New Roman"/>
          <w:b w:val="false"/>
          <w:i w:val="false"/>
          <w:color w:val="000000"/>
          <w:sz w:val="28"/>
        </w:rPr>
        <w:t>
      ("Б" корпусының қызметшілері үшін)</w:t>
      </w:r>
    </w:p>
    <w:bookmarkEnd w:id="221"/>
    <w:bookmarkStart w:name="z251" w:id="222"/>
    <w:p>
      <w:pPr>
        <w:spacing w:after="0"/>
        <w:ind w:left="0"/>
        <w:jc w:val="both"/>
      </w:pPr>
      <w:r>
        <w:rPr>
          <w:rFonts w:ascii="Times New Roman"/>
          <w:b w:val="false"/>
          <w:i w:val="false"/>
          <w:color w:val="000000"/>
          <w:sz w:val="28"/>
        </w:rPr>
        <w:t>
       Бағаланатын қызметшінің Т. А.Ә.__________________________</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2" w:id="22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3"/>
    <w:bookmarkStart w:name="z253" w:id="224"/>
    <w:p>
      <w:pPr>
        <w:spacing w:after="0"/>
        <w:ind w:left="0"/>
        <w:jc w:val="both"/>
      </w:pPr>
      <w:r>
        <w:rPr>
          <w:rFonts w:ascii="Times New Roman"/>
          <w:b w:val="false"/>
          <w:i w:val="false"/>
          <w:color w:val="000000"/>
          <w:sz w:val="28"/>
        </w:rPr>
        <w:t>
      Бағалау нәтижесі: ______________________________</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bl>
    <w:p>
      <w:pPr>
        <w:spacing w:after="0"/>
        <w:ind w:left="0"/>
        <w:jc w:val="both"/>
      </w:pPr>
      <w:r>
        <w:rPr>
          <w:rFonts w:ascii="Times New Roman"/>
          <w:b w:val="false"/>
          <w:i w:val="false"/>
          <w:color w:val="ff0000"/>
          <w:sz w:val="28"/>
        </w:rPr>
        <w:t xml:space="preserve">
      Ескерту. Әдістеме 9-қосымшамен толықтырылды - Жетісу облысы Талдықорған қаласы әкімдігінің 08.08.2023 </w:t>
      </w:r>
      <w:r>
        <w:rPr>
          <w:rFonts w:ascii="Times New Roman"/>
          <w:b w:val="false"/>
          <w:i w:val="false"/>
          <w:color w:val="ff0000"/>
          <w:sz w:val="28"/>
        </w:rPr>
        <w:t>№ 600</w:t>
      </w:r>
      <w:r>
        <w:rPr>
          <w:rFonts w:ascii="Times New Roman"/>
          <w:b w:val="false"/>
          <w:i w:val="false"/>
          <w:color w:val="ff0000"/>
          <w:sz w:val="28"/>
        </w:rPr>
        <w:t xml:space="preserve"> қаулысымен (алғашқы ресми жарияланған күнінен бастап қолданысқа енгізіледі және 31.08.2023 дейін әрекет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225"/>
    <w:p>
      <w:pPr>
        <w:spacing w:after="0"/>
        <w:ind w:left="0"/>
        <w:jc w:val="left"/>
      </w:pPr>
      <w:r>
        <w:rPr>
          <w:rFonts w:ascii="Times New Roman"/>
          <w:b/>
          <w:i w:val="false"/>
          <w:color w:val="000000"/>
        </w:rPr>
        <w:t xml:space="preserve"> 2021 жылғы 1 шілдеден 2022 жылғы 31 желтоқсанға дейінгі жұмыс кезеңінде "Б" корпусы мемлекеттік әкімшілік қызметшілерінің қызметін бағалаудың тәртібі</w:t>
      </w:r>
    </w:p>
    <w:bookmarkEnd w:id="225"/>
    <w:bookmarkStart w:name="z43" w:id="226"/>
    <w:p>
      <w:pPr>
        <w:spacing w:after="0"/>
        <w:ind w:left="0"/>
        <w:jc w:val="left"/>
      </w:pPr>
      <w:r>
        <w:rPr>
          <w:rFonts w:ascii="Times New Roman"/>
          <w:b/>
          <w:i w:val="false"/>
          <w:color w:val="000000"/>
        </w:rPr>
        <w:t xml:space="preserve"> 1-тарау. Жалпы ережелер</w:t>
      </w:r>
    </w:p>
    <w:bookmarkEnd w:id="226"/>
    <w:bookmarkStart w:name="z33" w:id="227"/>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тәртібі (бұдан әрі – Тәртіп) 2021 жылғы 1 шілдеден 2022 жылғы 31 желтоқсанға дейінгі жұмыс кезеңінде әлеуметтік демалыстардағы, еңбекке уақытша жарамсыздық кезеңіндегі "Б" корпусы мемлекеттік әкімшілік қызметшілерінің (бұдан әрі – "Б" корпусының қызметшілері) қызметін бағалауды реттейді.</w:t>
      </w:r>
    </w:p>
    <w:bookmarkEnd w:id="227"/>
    <w:bookmarkStart w:name="z34" w:id="228"/>
    <w:p>
      <w:pPr>
        <w:spacing w:after="0"/>
        <w:ind w:left="0"/>
        <w:jc w:val="both"/>
      </w:pPr>
      <w:r>
        <w:rPr>
          <w:rFonts w:ascii="Times New Roman"/>
          <w:b w:val="false"/>
          <w:i w:val="false"/>
          <w:color w:val="000000"/>
          <w:sz w:val="28"/>
        </w:rPr>
        <w:t>
      2. Осы Тәртіпте қолданылатын негізгі ұғымдар:</w:t>
      </w:r>
    </w:p>
    <w:bookmarkEnd w:id="228"/>
    <w:bookmarkStart w:name="z35" w:id="22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229"/>
    <w:bookmarkStart w:name="z36" w:id="23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230"/>
    <w:bookmarkStart w:name="z37" w:id="23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даму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231"/>
    <w:bookmarkStart w:name="z38" w:id="23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2"/>
    <w:bookmarkStart w:name="z39" w:id="233"/>
    <w:p>
      <w:pPr>
        <w:spacing w:after="0"/>
        <w:ind w:left="0"/>
        <w:jc w:val="both"/>
      </w:pPr>
      <w:r>
        <w:rPr>
          <w:rFonts w:ascii="Times New Roman"/>
          <w:b w:val="false"/>
          <w:i w:val="false"/>
          <w:color w:val="000000"/>
          <w:sz w:val="28"/>
        </w:rPr>
        <w:t>
      3. "Б" корпусы қызметшілерінің қызметін бағалау тиісті кезеңге бекітілген жеке жұмыс жоспарлары болған жағдайда жүргізіледі.</w:t>
      </w:r>
    </w:p>
    <w:bookmarkEnd w:id="233"/>
    <w:bookmarkStart w:name="z40" w:id="234"/>
    <w:p>
      <w:pPr>
        <w:spacing w:after="0"/>
        <w:ind w:left="0"/>
        <w:jc w:val="both"/>
      </w:pPr>
      <w:r>
        <w:rPr>
          <w:rFonts w:ascii="Times New Roman"/>
          <w:b w:val="false"/>
          <w:i w:val="false"/>
          <w:color w:val="000000"/>
          <w:sz w:val="28"/>
        </w:rPr>
        <w:t>
      "Б" корпусының қызметшілері олардың қатысуынсыз бағалаудан өтеді.</w:t>
      </w:r>
    </w:p>
    <w:bookmarkEnd w:id="234"/>
    <w:bookmarkStart w:name="z41" w:id="235"/>
    <w:p>
      <w:pPr>
        <w:spacing w:after="0"/>
        <w:ind w:left="0"/>
        <w:jc w:val="both"/>
      </w:pPr>
      <w:r>
        <w:rPr>
          <w:rFonts w:ascii="Times New Roman"/>
          <w:b w:val="false"/>
          <w:i w:val="false"/>
          <w:color w:val="000000"/>
          <w:sz w:val="28"/>
        </w:rPr>
        <w:t>
      4.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тәртіппен жүргізіледі.</w:t>
      </w:r>
    </w:p>
    <w:bookmarkEnd w:id="235"/>
    <w:p>
      <w:pPr>
        <w:spacing w:after="0"/>
        <w:ind w:left="0"/>
        <w:jc w:val="both"/>
      </w:pPr>
      <w:r>
        <w:rPr>
          <w:rFonts w:ascii="Times New Roman"/>
          <w:b w:val="false"/>
          <w:i w:val="false"/>
          <w:color w:val="000000"/>
          <w:sz w:val="28"/>
        </w:rPr>
        <w:t>
      5. "Б" корпусы қызметшісінің нақты лауазымға келу мерзімі бағаланатын кезеңде бір айдан кем болған жағдайда бағалау өткізілмейді.</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Start w:name="z44" w:id="236"/>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6"/>
    <w:bookmarkStart w:name="z45" w:id="237"/>
    <w:p>
      <w:pPr>
        <w:spacing w:after="0"/>
        <w:ind w:left="0"/>
        <w:jc w:val="both"/>
      </w:pPr>
      <w:r>
        <w:rPr>
          <w:rFonts w:ascii="Times New Roman"/>
          <w:b w:val="false"/>
          <w:i w:val="false"/>
          <w:color w:val="000000"/>
          <w:sz w:val="28"/>
        </w:rPr>
        <w:t>
      7. Бағалау НМИ-ге қол жеткізу бойынша жүргізіледі.</w:t>
      </w:r>
    </w:p>
    <w:bookmarkEnd w:id="237"/>
    <w:bookmarkStart w:name="z46" w:id="238"/>
    <w:p>
      <w:pPr>
        <w:spacing w:after="0"/>
        <w:ind w:left="0"/>
        <w:jc w:val="both"/>
      </w:pPr>
      <w:r>
        <w:rPr>
          <w:rFonts w:ascii="Times New Roman"/>
          <w:b w:val="false"/>
          <w:i w:val="false"/>
          <w:color w:val="000000"/>
          <w:sz w:val="28"/>
        </w:rPr>
        <w:t xml:space="preserve">
      8. НМИ орындалуын бағалау нәтижелері бонустар төлеу үшін шешім қабылдауға негіз болып табылады. </w:t>
      </w:r>
    </w:p>
    <w:bookmarkEnd w:id="238"/>
    <w:bookmarkStart w:name="z47" w:id="239"/>
    <w:p>
      <w:pPr>
        <w:spacing w:after="0"/>
        <w:ind w:left="0"/>
        <w:jc w:val="left"/>
      </w:pPr>
      <w:r>
        <w:rPr>
          <w:rFonts w:ascii="Times New Roman"/>
          <w:b/>
          <w:i w:val="false"/>
          <w:color w:val="000000"/>
        </w:rPr>
        <w:t xml:space="preserve"> 2-тарау. НМИ анықтау тәртібі</w:t>
      </w:r>
    </w:p>
    <w:bookmarkEnd w:id="239"/>
    <w:bookmarkStart w:name="z48" w:id="240"/>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Тәртіптің 1-қосымшасына сәйкес нысанда анықталады.</w:t>
      </w:r>
    </w:p>
    <w:bookmarkEnd w:id="240"/>
    <w:bookmarkStart w:name="z49" w:id="241"/>
    <w:p>
      <w:pPr>
        <w:spacing w:after="0"/>
        <w:ind w:left="0"/>
        <w:jc w:val="both"/>
      </w:pPr>
      <w:r>
        <w:rPr>
          <w:rFonts w:ascii="Times New Roman"/>
          <w:b w:val="false"/>
          <w:i w:val="false"/>
          <w:color w:val="000000"/>
          <w:sz w:val="28"/>
        </w:rPr>
        <w:t>
      10. Тиісті НМИ бар жеке жұмыс жоспарын жоғары тұрған басшы бекітеді.</w:t>
      </w:r>
    </w:p>
    <w:bookmarkEnd w:id="241"/>
    <w:bookmarkStart w:name="z50" w:id="242"/>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42"/>
    <w:bookmarkStart w:name="z51" w:id="243"/>
    <w:p>
      <w:pPr>
        <w:spacing w:after="0"/>
        <w:ind w:left="0"/>
        <w:jc w:val="both"/>
      </w:pPr>
      <w:r>
        <w:rPr>
          <w:rFonts w:ascii="Times New Roman"/>
          <w:b w:val="false"/>
          <w:i w:val="false"/>
          <w:color w:val="000000"/>
          <w:sz w:val="28"/>
        </w:rPr>
        <w:t>
      12. НМИ:</w:t>
      </w:r>
    </w:p>
    <w:bookmarkEnd w:id="243"/>
    <w:bookmarkStart w:name="z52" w:id="2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44"/>
    <w:bookmarkStart w:name="z53" w:id="2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45"/>
    <w:bookmarkStart w:name="z54" w:id="2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46"/>
    <w:bookmarkStart w:name="z55" w:id="2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47"/>
    <w:bookmarkStart w:name="z56" w:id="248"/>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48"/>
    <w:bookmarkStart w:name="z57" w:id="249"/>
    <w:p>
      <w:pPr>
        <w:spacing w:after="0"/>
        <w:ind w:left="0"/>
        <w:jc w:val="both"/>
      </w:pPr>
      <w:r>
        <w:rPr>
          <w:rFonts w:ascii="Times New Roman"/>
          <w:b w:val="false"/>
          <w:i w:val="false"/>
          <w:color w:val="000000"/>
          <w:sz w:val="28"/>
        </w:rPr>
        <w:t>
      13. НМИ саны 5 құрайды.</w:t>
      </w:r>
    </w:p>
    <w:bookmarkEnd w:id="249"/>
    <w:bookmarkStart w:name="z58" w:id="250"/>
    <w:p>
      <w:pPr>
        <w:spacing w:after="0"/>
        <w:ind w:left="0"/>
        <w:jc w:val="left"/>
      </w:pPr>
      <w:r>
        <w:rPr>
          <w:rFonts w:ascii="Times New Roman"/>
          <w:b/>
          <w:i w:val="false"/>
          <w:color w:val="000000"/>
        </w:rPr>
        <w:t xml:space="preserve"> 3-тарау. НМИ жетістігін бағалау тәртібі</w:t>
      </w:r>
    </w:p>
    <w:bookmarkEnd w:id="250"/>
    <w:bookmarkStart w:name="z59" w:id="251"/>
    <w:p>
      <w:pPr>
        <w:spacing w:after="0"/>
        <w:ind w:left="0"/>
        <w:jc w:val="both"/>
      </w:pPr>
      <w:r>
        <w:rPr>
          <w:rFonts w:ascii="Times New Roman"/>
          <w:b w:val="false"/>
          <w:i w:val="false"/>
          <w:color w:val="000000"/>
          <w:sz w:val="28"/>
        </w:rPr>
        <w:t xml:space="preserve">
      14. Бағалауды өткізу үшін "Б" корпусы қызметшісінің тікелей басшысы осы Тәртіптің 2-қосымшасына сәйкес нысанда НМИ бойынша бағалау парағын толтырады және оған қол қояды. </w:t>
      </w:r>
    </w:p>
    <w:bookmarkEnd w:id="251"/>
    <w:bookmarkStart w:name="z60" w:id="252"/>
    <w:p>
      <w:pPr>
        <w:spacing w:after="0"/>
        <w:ind w:left="0"/>
        <w:jc w:val="both"/>
      </w:pPr>
      <w:r>
        <w:rPr>
          <w:rFonts w:ascii="Times New Roman"/>
          <w:b w:val="false"/>
          <w:i w:val="false"/>
          <w:color w:val="000000"/>
          <w:sz w:val="28"/>
        </w:rPr>
        <w:t>
      15.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2"/>
    <w:bookmarkStart w:name="z61" w:id="253"/>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53"/>
    <w:bookmarkStart w:name="z62" w:id="254"/>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54"/>
    <w:bookmarkStart w:name="z63" w:id="255"/>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255"/>
    <w:bookmarkStart w:name="z64" w:id="256"/>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256"/>
    <w:bookmarkStart w:name="z65" w:id="2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257"/>
    <w:bookmarkStart w:name="z66" w:id="258"/>
    <w:p>
      <w:pPr>
        <w:spacing w:after="0"/>
        <w:ind w:left="0"/>
        <w:jc w:val="both"/>
      </w:pPr>
      <w:r>
        <w:rPr>
          <w:rFonts w:ascii="Times New Roman"/>
          <w:b w:val="false"/>
          <w:i w:val="false"/>
          <w:color w:val="000000"/>
          <w:sz w:val="28"/>
        </w:rPr>
        <w:t>
      16. Бағалау парағы тікелей басшымен толтырылғаннан кейін, ол жоғары тұрған басшының қарауына енгізіледі.</w:t>
      </w:r>
    </w:p>
    <w:bookmarkEnd w:id="258"/>
    <w:bookmarkStart w:name="z67" w:id="259"/>
    <w:p>
      <w:pPr>
        <w:spacing w:after="0"/>
        <w:ind w:left="0"/>
        <w:jc w:val="both"/>
      </w:pPr>
      <w:r>
        <w:rPr>
          <w:rFonts w:ascii="Times New Roman"/>
          <w:b w:val="false"/>
          <w:i w:val="false"/>
          <w:color w:val="000000"/>
          <w:sz w:val="28"/>
        </w:rPr>
        <w:t xml:space="preserve">
      17. "Б" корпусы қызметшісінің тікелей басшысы мемлекеттік органның бірінші басшысы болған жағдайда бағалау парағы оның қарауына енгізіледі. </w:t>
      </w:r>
    </w:p>
    <w:bookmarkEnd w:id="259"/>
    <w:bookmarkStart w:name="z68" w:id="260"/>
    <w:p>
      <w:pPr>
        <w:spacing w:after="0"/>
        <w:ind w:left="0"/>
        <w:jc w:val="both"/>
      </w:pPr>
      <w:r>
        <w:rPr>
          <w:rFonts w:ascii="Times New Roman"/>
          <w:b w:val="false"/>
          <w:i w:val="false"/>
          <w:color w:val="000000"/>
          <w:sz w:val="28"/>
        </w:rPr>
        <w:t>
      18. "Б" корпусы қызметшісінің бағалау парағын қарау қорытындысы бойынша жоғары тұрған басшымен келесі шешімдердің бірі қабылданады:</w:t>
      </w:r>
    </w:p>
    <w:bookmarkEnd w:id="260"/>
    <w:bookmarkStart w:name="z69" w:id="261"/>
    <w:p>
      <w:pPr>
        <w:spacing w:after="0"/>
        <w:ind w:left="0"/>
        <w:jc w:val="both"/>
      </w:pPr>
      <w:r>
        <w:rPr>
          <w:rFonts w:ascii="Times New Roman"/>
          <w:b w:val="false"/>
          <w:i w:val="false"/>
          <w:color w:val="000000"/>
          <w:sz w:val="28"/>
        </w:rPr>
        <w:t>
      1) бағалаумен келісу;</w:t>
      </w:r>
    </w:p>
    <w:bookmarkEnd w:id="261"/>
    <w:bookmarkStart w:name="z70" w:id="262"/>
    <w:p>
      <w:pPr>
        <w:spacing w:after="0"/>
        <w:ind w:left="0"/>
        <w:jc w:val="both"/>
      </w:pPr>
      <w:r>
        <w:rPr>
          <w:rFonts w:ascii="Times New Roman"/>
          <w:b w:val="false"/>
          <w:i w:val="false"/>
          <w:color w:val="000000"/>
          <w:sz w:val="28"/>
        </w:rPr>
        <w:t xml:space="preserve">
      2) түзетуге жіберу. </w:t>
      </w:r>
    </w:p>
    <w:bookmarkEnd w:id="262"/>
    <w:bookmarkStart w:name="z71" w:id="263"/>
    <w:p>
      <w:pPr>
        <w:spacing w:after="0"/>
        <w:ind w:left="0"/>
        <w:jc w:val="both"/>
      </w:pPr>
      <w:r>
        <w:rPr>
          <w:rFonts w:ascii="Times New Roman"/>
          <w:b w:val="false"/>
          <w:i w:val="false"/>
          <w:color w:val="000000"/>
          <w:sz w:val="28"/>
        </w:rPr>
        <w:t xml:space="preserve">
      19. Бағалау парағы НМИ қол жеткізуін дәлелдейтін фактілердің жеткіліксіздігі немесе дәйексіздігі болған жағдайда түзетуге жолданады. </w:t>
      </w:r>
    </w:p>
    <w:bookmarkEnd w:id="263"/>
    <w:bookmarkStart w:name="z72" w:id="264"/>
    <w:p>
      <w:pPr>
        <w:spacing w:after="0"/>
        <w:ind w:left="0"/>
        <w:jc w:val="both"/>
      </w:pPr>
      <w:r>
        <w:rPr>
          <w:rFonts w:ascii="Times New Roman"/>
          <w:b w:val="false"/>
          <w:i w:val="false"/>
          <w:color w:val="000000"/>
          <w:sz w:val="28"/>
        </w:rPr>
        <w:t xml:space="preserve">
      20.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264"/>
    <w:bookmarkStart w:name="z73" w:id="265"/>
    <w:p>
      <w:pPr>
        <w:spacing w:after="0"/>
        <w:ind w:left="0"/>
        <w:jc w:val="both"/>
      </w:pPr>
      <w:r>
        <w:rPr>
          <w:rFonts w:ascii="Times New Roman"/>
          <w:b w:val="false"/>
          <w:i w:val="false"/>
          <w:color w:val="000000"/>
          <w:sz w:val="28"/>
        </w:rPr>
        <w:t>
      21.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265"/>
    <w:bookmarkStart w:name="z74" w:id="266"/>
    <w:p>
      <w:pPr>
        <w:spacing w:after="0"/>
        <w:ind w:left="0"/>
        <w:jc w:val="left"/>
      </w:pPr>
      <w:r>
        <w:rPr>
          <w:rFonts w:ascii="Times New Roman"/>
          <w:b/>
          <w:i w:val="false"/>
          <w:color w:val="000000"/>
        </w:rPr>
        <w:t xml:space="preserve"> 4-тарау. Бағалау нәтижелерін Комиссиямен қарау және бағалау нәтижесіне шағымдану</w:t>
      </w:r>
    </w:p>
    <w:bookmarkEnd w:id="266"/>
    <w:bookmarkStart w:name="z75" w:id="267"/>
    <w:p>
      <w:pPr>
        <w:spacing w:after="0"/>
        <w:ind w:left="0"/>
        <w:jc w:val="both"/>
      </w:pPr>
      <w:r>
        <w:rPr>
          <w:rFonts w:ascii="Times New Roman"/>
          <w:b w:val="false"/>
          <w:i w:val="false"/>
          <w:color w:val="000000"/>
          <w:sz w:val="28"/>
        </w:rPr>
        <w:t>
      22.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267"/>
    <w:bookmarkStart w:name="z76" w:id="268"/>
    <w:p>
      <w:pPr>
        <w:spacing w:after="0"/>
        <w:ind w:left="0"/>
        <w:jc w:val="both"/>
      </w:pPr>
      <w:r>
        <w:rPr>
          <w:rFonts w:ascii="Times New Roman"/>
          <w:b w:val="false"/>
          <w:i w:val="false"/>
          <w:color w:val="000000"/>
          <w:sz w:val="28"/>
        </w:rPr>
        <w:t>
      23. Комиссияның отырысы оның құрамының кем дегенде үштен екісі қатысқан жағдайда өкілетті болып есептеледі.</w:t>
      </w:r>
    </w:p>
    <w:bookmarkEnd w:id="268"/>
    <w:bookmarkStart w:name="z77" w:id="269"/>
    <w:p>
      <w:pPr>
        <w:spacing w:after="0"/>
        <w:ind w:left="0"/>
        <w:jc w:val="both"/>
      </w:pPr>
      <w:r>
        <w:rPr>
          <w:rFonts w:ascii="Times New Roman"/>
          <w:b w:val="false"/>
          <w:i w:val="false"/>
          <w:color w:val="000000"/>
          <w:sz w:val="28"/>
        </w:rPr>
        <w:t>
      24.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269"/>
    <w:bookmarkStart w:name="z78" w:id="270"/>
    <w:p>
      <w:pPr>
        <w:spacing w:after="0"/>
        <w:ind w:left="0"/>
        <w:jc w:val="both"/>
      </w:pPr>
      <w:r>
        <w:rPr>
          <w:rFonts w:ascii="Times New Roman"/>
          <w:b w:val="false"/>
          <w:i w:val="false"/>
          <w:color w:val="000000"/>
          <w:sz w:val="28"/>
        </w:rPr>
        <w:t>
      25. Комиссияның шешімі ашық дауыс беру арқылы қабылданады.</w:t>
      </w:r>
    </w:p>
    <w:bookmarkEnd w:id="270"/>
    <w:bookmarkStart w:name="z79" w:id="271"/>
    <w:p>
      <w:pPr>
        <w:spacing w:after="0"/>
        <w:ind w:left="0"/>
        <w:jc w:val="both"/>
      </w:pPr>
      <w:r>
        <w:rPr>
          <w:rFonts w:ascii="Times New Roman"/>
          <w:b w:val="false"/>
          <w:i w:val="false"/>
          <w:color w:val="000000"/>
          <w:sz w:val="28"/>
        </w:rPr>
        <w:t>
      26.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71"/>
    <w:bookmarkStart w:name="z80" w:id="272"/>
    <w:p>
      <w:pPr>
        <w:spacing w:after="0"/>
        <w:ind w:left="0"/>
        <w:jc w:val="both"/>
      </w:pPr>
      <w:r>
        <w:rPr>
          <w:rFonts w:ascii="Times New Roman"/>
          <w:b w:val="false"/>
          <w:i w:val="false"/>
          <w:color w:val="000000"/>
          <w:sz w:val="28"/>
        </w:rPr>
        <w:t>
      27. Комиссияның хатшысы персоналды басқару қызметінің қызметшісі болып табылады. Комиссияның хатшысы дауыс беруге қатыспайды.</w:t>
      </w:r>
    </w:p>
    <w:bookmarkEnd w:id="272"/>
    <w:bookmarkStart w:name="z81" w:id="273"/>
    <w:p>
      <w:pPr>
        <w:spacing w:after="0"/>
        <w:ind w:left="0"/>
        <w:jc w:val="both"/>
      </w:pPr>
      <w:r>
        <w:rPr>
          <w:rFonts w:ascii="Times New Roman"/>
          <w:b w:val="false"/>
          <w:i w:val="false"/>
          <w:color w:val="000000"/>
          <w:sz w:val="28"/>
        </w:rPr>
        <w:t>
      28. Персоналды басқару қызметі Комиссия төрағасымен келісілген мерзімдерге Комиссия отырысының өткізілуін қамтамасыз етеді.</w:t>
      </w:r>
    </w:p>
    <w:bookmarkEnd w:id="273"/>
    <w:bookmarkStart w:name="z82" w:id="274"/>
    <w:p>
      <w:pPr>
        <w:spacing w:after="0"/>
        <w:ind w:left="0"/>
        <w:jc w:val="both"/>
      </w:pPr>
      <w:r>
        <w:rPr>
          <w:rFonts w:ascii="Times New Roman"/>
          <w:b w:val="false"/>
          <w:i w:val="false"/>
          <w:color w:val="000000"/>
          <w:sz w:val="28"/>
        </w:rPr>
        <w:t>
      29. Персоналды басқару қызметі Комиссияның отырысына келесі құжаттарды ұсынады:</w:t>
      </w:r>
    </w:p>
    <w:bookmarkEnd w:id="274"/>
    <w:bookmarkStart w:name="z83" w:id="275"/>
    <w:p>
      <w:pPr>
        <w:spacing w:after="0"/>
        <w:ind w:left="0"/>
        <w:jc w:val="both"/>
      </w:pPr>
      <w:r>
        <w:rPr>
          <w:rFonts w:ascii="Times New Roman"/>
          <w:b w:val="false"/>
          <w:i w:val="false"/>
          <w:color w:val="000000"/>
          <w:sz w:val="28"/>
        </w:rPr>
        <w:t>
      1) толтырылған бағалау парақтарын;</w:t>
      </w:r>
    </w:p>
    <w:bookmarkEnd w:id="275"/>
    <w:bookmarkStart w:name="z84" w:id="276"/>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276"/>
    <w:bookmarkStart w:name="z85" w:id="277"/>
    <w:p>
      <w:pPr>
        <w:spacing w:after="0"/>
        <w:ind w:left="0"/>
        <w:jc w:val="both"/>
      </w:pPr>
      <w:r>
        <w:rPr>
          <w:rFonts w:ascii="Times New Roman"/>
          <w:b w:val="false"/>
          <w:i w:val="false"/>
          <w:color w:val="000000"/>
          <w:sz w:val="28"/>
        </w:rPr>
        <w:t>
      30. Комиссия бағалау нәтижелерін қарайды да келесі шешімдердің біреуін қабылдайды:</w:t>
      </w:r>
    </w:p>
    <w:bookmarkEnd w:id="277"/>
    <w:bookmarkStart w:name="z86" w:id="278"/>
    <w:p>
      <w:pPr>
        <w:spacing w:after="0"/>
        <w:ind w:left="0"/>
        <w:jc w:val="both"/>
      </w:pPr>
      <w:r>
        <w:rPr>
          <w:rFonts w:ascii="Times New Roman"/>
          <w:b w:val="false"/>
          <w:i w:val="false"/>
          <w:color w:val="000000"/>
          <w:sz w:val="28"/>
        </w:rPr>
        <w:t>
      1) бағалау нәтижелерін бекіту;</w:t>
      </w:r>
    </w:p>
    <w:bookmarkEnd w:id="278"/>
    <w:bookmarkStart w:name="z87" w:id="279"/>
    <w:p>
      <w:pPr>
        <w:spacing w:after="0"/>
        <w:ind w:left="0"/>
        <w:jc w:val="both"/>
      </w:pPr>
      <w:r>
        <w:rPr>
          <w:rFonts w:ascii="Times New Roman"/>
          <w:b w:val="false"/>
          <w:i w:val="false"/>
          <w:color w:val="000000"/>
          <w:sz w:val="28"/>
        </w:rPr>
        <w:t>
      2) бағалау нәтижелерін қайта қарау.</w:t>
      </w:r>
    </w:p>
    <w:bookmarkEnd w:id="279"/>
    <w:bookmarkStart w:name="z88" w:id="280"/>
    <w:p>
      <w:pPr>
        <w:spacing w:after="0"/>
        <w:ind w:left="0"/>
        <w:jc w:val="both"/>
      </w:pPr>
      <w:r>
        <w:rPr>
          <w:rFonts w:ascii="Times New Roman"/>
          <w:b w:val="false"/>
          <w:i w:val="false"/>
          <w:color w:val="000000"/>
          <w:sz w:val="28"/>
        </w:rPr>
        <w:t>
      31.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280"/>
    <w:bookmarkStart w:name="z89" w:id="281"/>
    <w:p>
      <w:pPr>
        <w:spacing w:after="0"/>
        <w:ind w:left="0"/>
        <w:jc w:val="both"/>
      </w:pPr>
      <w:r>
        <w:rPr>
          <w:rFonts w:ascii="Times New Roman"/>
          <w:b w:val="false"/>
          <w:i w:val="false"/>
          <w:color w:val="000000"/>
          <w:sz w:val="28"/>
        </w:rPr>
        <w:t>
      32. Бағалаудың нәтижелері уәкілетті тұлғамен бекітіледі және хаттамада тіркеледі.</w:t>
      </w:r>
    </w:p>
    <w:bookmarkEnd w:id="281"/>
    <w:bookmarkStart w:name="z90" w:id="282"/>
    <w:p>
      <w:pPr>
        <w:spacing w:after="0"/>
        <w:ind w:left="0"/>
        <w:jc w:val="both"/>
      </w:pPr>
      <w:r>
        <w:rPr>
          <w:rFonts w:ascii="Times New Roman"/>
          <w:b w:val="false"/>
          <w:i w:val="false"/>
          <w:color w:val="000000"/>
          <w:sz w:val="28"/>
        </w:rPr>
        <w:t>
      33. Персоналды басқару қызметі "Б" корпусының қызметшісін бағалау нәтижелерімен ол аяқталған соң екі жұмыс күні ішінде таныстырады.</w:t>
      </w:r>
    </w:p>
    <w:bookmarkEnd w:id="282"/>
    <w:bookmarkStart w:name="z91" w:id="283"/>
    <w:p>
      <w:pPr>
        <w:spacing w:after="0"/>
        <w:ind w:left="0"/>
        <w:jc w:val="both"/>
      </w:pPr>
      <w:r>
        <w:rPr>
          <w:rFonts w:ascii="Times New Roman"/>
          <w:b w:val="false"/>
          <w:i w:val="false"/>
          <w:color w:val="000000"/>
          <w:sz w:val="28"/>
        </w:rPr>
        <w:t>
      34.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283"/>
    <w:bookmarkStart w:name="z92" w:id="284"/>
    <w:p>
      <w:pPr>
        <w:spacing w:after="0"/>
        <w:ind w:left="0"/>
        <w:jc w:val="both"/>
      </w:pPr>
      <w:r>
        <w:rPr>
          <w:rFonts w:ascii="Times New Roman"/>
          <w:b w:val="false"/>
          <w:i w:val="false"/>
          <w:color w:val="000000"/>
          <w:sz w:val="28"/>
        </w:rPr>
        <w:t>
      35.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284"/>
    <w:bookmarkStart w:name="z93" w:id="2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285"/>
    <w:bookmarkStart w:name="z94" w:id="2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286"/>
    <w:bookmarkStart w:name="z95" w:id="287"/>
    <w:p>
      <w:pPr>
        <w:spacing w:after="0"/>
        <w:ind w:left="0"/>
        <w:jc w:val="both"/>
      </w:pPr>
      <w:r>
        <w:rPr>
          <w:rFonts w:ascii="Times New Roman"/>
          <w:b w:val="false"/>
          <w:i w:val="false"/>
          <w:color w:val="000000"/>
          <w:sz w:val="28"/>
        </w:rPr>
        <w:t>
      36. "Б" корпусы қызметшісі бағалау нәтижелеріне сот тәртібінде шағымдануға құқылы.</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4" w:id="2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88"/>
    <w:bookmarkStart w:name="z105" w:id="289"/>
    <w:p>
      <w:pPr>
        <w:spacing w:after="0"/>
        <w:ind w:left="0"/>
        <w:jc w:val="both"/>
      </w:pPr>
      <w:r>
        <w:rPr>
          <w:rFonts w:ascii="Times New Roman"/>
          <w:b w:val="false"/>
          <w:i w:val="false"/>
          <w:color w:val="000000"/>
          <w:sz w:val="28"/>
        </w:rPr>
        <w:t>
      __________________________________ жыл</w:t>
      </w:r>
    </w:p>
    <w:bookmarkEnd w:id="289"/>
    <w:bookmarkStart w:name="z106" w:id="290"/>
    <w:p>
      <w:pPr>
        <w:spacing w:after="0"/>
        <w:ind w:left="0"/>
        <w:jc w:val="both"/>
      </w:pPr>
      <w:r>
        <w:rPr>
          <w:rFonts w:ascii="Times New Roman"/>
          <w:b w:val="false"/>
          <w:i w:val="false"/>
          <w:color w:val="000000"/>
          <w:sz w:val="28"/>
        </w:rPr>
        <w:t>
      (жеке жоспар құрастырылатын кезең)</w:t>
      </w:r>
    </w:p>
    <w:bookmarkEnd w:id="290"/>
    <w:bookmarkStart w:name="z107" w:id="291"/>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291"/>
    <w:bookmarkStart w:name="z108" w:id="292"/>
    <w:p>
      <w:pPr>
        <w:spacing w:after="0"/>
        <w:ind w:left="0"/>
        <w:jc w:val="both"/>
      </w:pPr>
      <w:r>
        <w:rPr>
          <w:rFonts w:ascii="Times New Roman"/>
          <w:b w:val="false"/>
          <w:i w:val="false"/>
          <w:color w:val="000000"/>
          <w:sz w:val="28"/>
        </w:rPr>
        <w:t>
      Қызметшінің лауазымы: _________________________________________</w:t>
      </w:r>
    </w:p>
    <w:bookmarkEnd w:id="292"/>
    <w:bookmarkStart w:name="z109" w:id="29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2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95"/>
          <w:p>
            <w:pPr>
              <w:spacing w:after="20"/>
              <w:ind w:left="20"/>
              <w:jc w:val="both"/>
            </w:pPr>
            <w:r>
              <w:rPr>
                <w:rFonts w:ascii="Times New Roman"/>
                <w:b w:val="false"/>
                <w:i w:val="false"/>
                <w:color w:val="000000"/>
                <w:sz w:val="20"/>
              </w:rPr>
              <w:t>
Қызметші</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296"/>
          <w:p>
            <w:pPr>
              <w:spacing w:after="20"/>
              <w:ind w:left="20"/>
              <w:jc w:val="both"/>
            </w:pPr>
            <w:r>
              <w:rPr>
                <w:rFonts w:ascii="Times New Roman"/>
                <w:b w:val="false"/>
                <w:i w:val="false"/>
                <w:color w:val="000000"/>
                <w:sz w:val="20"/>
              </w:rPr>
              <w:t>
Тікелей басшы</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26" w:id="297"/>
    <w:p>
      <w:pPr>
        <w:spacing w:after="0"/>
        <w:ind w:left="0"/>
        <w:jc w:val="left"/>
      </w:pPr>
      <w:r>
        <w:rPr>
          <w:rFonts w:ascii="Times New Roman"/>
          <w:b/>
          <w:i w:val="false"/>
          <w:color w:val="000000"/>
        </w:rPr>
        <w:t xml:space="preserve"> НМИ бойынша бағалау парағы</w:t>
      </w:r>
    </w:p>
    <w:bookmarkEnd w:id="297"/>
    <w:bookmarkStart w:name="z127" w:id="298"/>
    <w:p>
      <w:pPr>
        <w:spacing w:after="0"/>
        <w:ind w:left="0"/>
        <w:jc w:val="both"/>
      </w:pPr>
      <w:r>
        <w:rPr>
          <w:rFonts w:ascii="Times New Roman"/>
          <w:b w:val="false"/>
          <w:i w:val="false"/>
          <w:color w:val="000000"/>
          <w:sz w:val="28"/>
        </w:rPr>
        <w:t>
      ____________________________________________</w:t>
      </w:r>
    </w:p>
    <w:bookmarkEnd w:id="298"/>
    <w:bookmarkStart w:name="z128" w:id="299"/>
    <w:p>
      <w:pPr>
        <w:spacing w:after="0"/>
        <w:ind w:left="0"/>
        <w:jc w:val="both"/>
      </w:pPr>
      <w:r>
        <w:rPr>
          <w:rFonts w:ascii="Times New Roman"/>
          <w:b w:val="false"/>
          <w:i w:val="false"/>
          <w:color w:val="000000"/>
          <w:sz w:val="28"/>
        </w:rPr>
        <w:t>
      (Т.А.Ә.,бағаланатын тұлғаның лауазымы)</w:t>
      </w:r>
    </w:p>
    <w:bookmarkEnd w:id="299"/>
    <w:bookmarkStart w:name="z129" w:id="300"/>
    <w:p>
      <w:pPr>
        <w:spacing w:after="0"/>
        <w:ind w:left="0"/>
        <w:jc w:val="both"/>
      </w:pPr>
      <w:r>
        <w:rPr>
          <w:rFonts w:ascii="Times New Roman"/>
          <w:b w:val="false"/>
          <w:i w:val="false"/>
          <w:color w:val="000000"/>
          <w:sz w:val="28"/>
        </w:rPr>
        <w:t>
      ____________________________________</w:t>
      </w:r>
    </w:p>
    <w:bookmarkEnd w:id="300"/>
    <w:bookmarkStart w:name="z130" w:id="301"/>
    <w:p>
      <w:pPr>
        <w:spacing w:after="0"/>
        <w:ind w:left="0"/>
        <w:jc w:val="both"/>
      </w:pPr>
      <w:r>
        <w:rPr>
          <w:rFonts w:ascii="Times New Roman"/>
          <w:b w:val="false"/>
          <w:i w:val="false"/>
          <w:color w:val="000000"/>
          <w:sz w:val="28"/>
        </w:rPr>
        <w:t>
      (бағаланатын кезең)</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02"/>
          <w:p>
            <w:pPr>
              <w:spacing w:after="20"/>
              <w:ind w:left="20"/>
              <w:jc w:val="both"/>
            </w:pPr>
            <w:r>
              <w:rPr>
                <w:rFonts w:ascii="Times New Roman"/>
                <w:b w:val="false"/>
                <w:i w:val="false"/>
                <w:color w:val="000000"/>
                <w:sz w:val="20"/>
              </w:rPr>
              <w:t>
№</w:t>
            </w:r>
          </w:p>
          <w:bookmarkEnd w:id="30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03"/>
          <w:p>
            <w:pPr>
              <w:spacing w:after="20"/>
              <w:ind w:left="20"/>
              <w:jc w:val="both"/>
            </w:pPr>
            <w:r>
              <w:rPr>
                <w:rFonts w:ascii="Times New Roman"/>
                <w:b w:val="false"/>
                <w:i w:val="false"/>
                <w:color w:val="000000"/>
                <w:sz w:val="20"/>
              </w:rPr>
              <w:t>
Өлшем</w:t>
            </w:r>
          </w:p>
          <w:bookmarkEnd w:id="30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304"/>
    <w:p>
      <w:pPr>
        <w:spacing w:after="0"/>
        <w:ind w:left="0"/>
        <w:jc w:val="both"/>
      </w:pPr>
      <w:r>
        <w:rPr>
          <w:rFonts w:ascii="Times New Roman"/>
          <w:b w:val="false"/>
          <w:i w:val="false"/>
          <w:color w:val="000000"/>
          <w:sz w:val="28"/>
        </w:rPr>
        <w:t>
      Бағалау нәтижесі ________________________________________________</w:t>
      </w:r>
    </w:p>
    <w:bookmarkEnd w:id="304"/>
    <w:bookmarkStart w:name="z134" w:id="30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06"/>
          <w:p>
            <w:pPr>
              <w:spacing w:after="20"/>
              <w:ind w:left="20"/>
              <w:jc w:val="both"/>
            </w:pPr>
            <w:r>
              <w:rPr>
                <w:rFonts w:ascii="Times New Roman"/>
                <w:b w:val="false"/>
                <w:i w:val="false"/>
                <w:color w:val="000000"/>
                <w:sz w:val="20"/>
              </w:rPr>
              <w:t>
Қызметші</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07"/>
          <w:p>
            <w:pPr>
              <w:spacing w:after="20"/>
              <w:ind w:left="20"/>
              <w:jc w:val="both"/>
            </w:pPr>
            <w:r>
              <w:rPr>
                <w:rFonts w:ascii="Times New Roman"/>
                <w:b w:val="false"/>
                <w:i w:val="false"/>
                <w:color w:val="000000"/>
                <w:sz w:val="20"/>
              </w:rPr>
              <w:t>
Тікелей басшы</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тәртіпке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51" w:id="308"/>
    <w:p>
      <w:pPr>
        <w:spacing w:after="0"/>
        <w:ind w:left="0"/>
        <w:jc w:val="left"/>
      </w:pPr>
      <w:r>
        <w:rPr>
          <w:rFonts w:ascii="Times New Roman"/>
          <w:b/>
          <w:i w:val="false"/>
          <w:color w:val="000000"/>
        </w:rPr>
        <w:t xml:space="preserve"> Бағалау жөніндегі комиссия отырысының хаттамасы</w:t>
      </w:r>
    </w:p>
    <w:bookmarkEnd w:id="308"/>
    <w:bookmarkStart w:name="z152" w:id="309"/>
    <w:p>
      <w:pPr>
        <w:spacing w:after="0"/>
        <w:ind w:left="0"/>
        <w:jc w:val="both"/>
      </w:pPr>
      <w:r>
        <w:rPr>
          <w:rFonts w:ascii="Times New Roman"/>
          <w:b w:val="false"/>
          <w:i w:val="false"/>
          <w:color w:val="000000"/>
          <w:sz w:val="28"/>
        </w:rPr>
        <w:t>
      ____________________________________________________________________</w:t>
      </w:r>
    </w:p>
    <w:bookmarkEnd w:id="309"/>
    <w:bookmarkStart w:name="z153" w:id="310"/>
    <w:p>
      <w:pPr>
        <w:spacing w:after="0"/>
        <w:ind w:left="0"/>
        <w:jc w:val="both"/>
      </w:pPr>
      <w:r>
        <w:rPr>
          <w:rFonts w:ascii="Times New Roman"/>
          <w:b w:val="false"/>
          <w:i w:val="false"/>
          <w:color w:val="000000"/>
          <w:sz w:val="28"/>
        </w:rPr>
        <w:t>
      (мемлекеттік органның атауы)</w:t>
      </w:r>
    </w:p>
    <w:bookmarkEnd w:id="310"/>
    <w:bookmarkStart w:name="z154" w:id="311"/>
    <w:p>
      <w:pPr>
        <w:spacing w:after="0"/>
        <w:ind w:left="0"/>
        <w:jc w:val="both"/>
      </w:pPr>
      <w:r>
        <w:rPr>
          <w:rFonts w:ascii="Times New Roman"/>
          <w:b w:val="false"/>
          <w:i w:val="false"/>
          <w:color w:val="000000"/>
          <w:sz w:val="28"/>
        </w:rPr>
        <w:t>
      ____________________________________________________________________</w:t>
      </w:r>
    </w:p>
    <w:bookmarkEnd w:id="311"/>
    <w:bookmarkStart w:name="z155" w:id="312"/>
    <w:p>
      <w:pPr>
        <w:spacing w:after="0"/>
        <w:ind w:left="0"/>
        <w:jc w:val="both"/>
      </w:pPr>
      <w:r>
        <w:rPr>
          <w:rFonts w:ascii="Times New Roman"/>
          <w:b w:val="false"/>
          <w:i w:val="false"/>
          <w:color w:val="000000"/>
          <w:sz w:val="28"/>
        </w:rPr>
        <w:t>
      бағалау мерзімі жыл)</w:t>
      </w:r>
    </w:p>
    <w:bookmarkEnd w:id="312"/>
    <w:bookmarkStart w:name="z156" w:id="313"/>
    <w:p>
      <w:pPr>
        <w:spacing w:after="0"/>
        <w:ind w:left="0"/>
        <w:jc w:val="both"/>
      </w:pPr>
      <w:r>
        <w:rPr>
          <w:rFonts w:ascii="Times New Roman"/>
          <w:b w:val="false"/>
          <w:i w:val="false"/>
          <w:color w:val="000000"/>
          <w:sz w:val="28"/>
        </w:rPr>
        <w:t>
      Бағалау нәтижелері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314"/>
          <w:p>
            <w:pPr>
              <w:spacing w:after="20"/>
              <w:ind w:left="20"/>
              <w:jc w:val="both"/>
            </w:pPr>
            <w:r>
              <w:rPr>
                <w:rFonts w:ascii="Times New Roman"/>
                <w:b w:val="false"/>
                <w:i w:val="false"/>
                <w:color w:val="000000"/>
                <w:sz w:val="20"/>
              </w:rPr>
              <w:t>
№</w:t>
            </w:r>
          </w:p>
          <w:bookmarkEnd w:id="314"/>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315"/>
    <w:p>
      <w:pPr>
        <w:spacing w:after="0"/>
        <w:ind w:left="0"/>
        <w:jc w:val="both"/>
      </w:pPr>
      <w:r>
        <w:rPr>
          <w:rFonts w:ascii="Times New Roman"/>
          <w:b w:val="false"/>
          <w:i w:val="false"/>
          <w:color w:val="000000"/>
          <w:sz w:val="28"/>
        </w:rPr>
        <w:t>
      Комиссия қорытындысы: ____________________________________</w:t>
      </w:r>
    </w:p>
    <w:bookmarkEnd w:id="315"/>
    <w:bookmarkStart w:name="z159" w:id="316"/>
    <w:p>
      <w:pPr>
        <w:spacing w:after="0"/>
        <w:ind w:left="0"/>
        <w:jc w:val="both"/>
      </w:pPr>
      <w:r>
        <w:rPr>
          <w:rFonts w:ascii="Times New Roman"/>
          <w:b w:val="false"/>
          <w:i w:val="false"/>
          <w:color w:val="000000"/>
          <w:sz w:val="28"/>
        </w:rPr>
        <w:t>
      Тексерілді:</w:t>
      </w:r>
    </w:p>
    <w:bookmarkEnd w:id="316"/>
    <w:bookmarkStart w:name="z160" w:id="317"/>
    <w:p>
      <w:pPr>
        <w:spacing w:after="0"/>
        <w:ind w:left="0"/>
        <w:jc w:val="both"/>
      </w:pPr>
      <w:r>
        <w:rPr>
          <w:rFonts w:ascii="Times New Roman"/>
          <w:b w:val="false"/>
          <w:i w:val="false"/>
          <w:color w:val="000000"/>
          <w:sz w:val="28"/>
        </w:rPr>
        <w:t>
      Комиссияның хатшысы: _________________________ Күні: ___________</w:t>
      </w:r>
    </w:p>
    <w:bookmarkEnd w:id="317"/>
    <w:bookmarkStart w:name="z161" w:id="318"/>
    <w:p>
      <w:pPr>
        <w:spacing w:after="0"/>
        <w:ind w:left="0"/>
        <w:jc w:val="both"/>
      </w:pPr>
      <w:r>
        <w:rPr>
          <w:rFonts w:ascii="Times New Roman"/>
          <w:b w:val="false"/>
          <w:i w:val="false"/>
          <w:color w:val="000000"/>
          <w:sz w:val="28"/>
        </w:rPr>
        <w:t>
      (тегі, аты-жөні, қолы)</w:t>
      </w:r>
    </w:p>
    <w:bookmarkEnd w:id="318"/>
    <w:bookmarkStart w:name="z162" w:id="319"/>
    <w:p>
      <w:pPr>
        <w:spacing w:after="0"/>
        <w:ind w:left="0"/>
        <w:jc w:val="both"/>
      </w:pPr>
      <w:r>
        <w:rPr>
          <w:rFonts w:ascii="Times New Roman"/>
          <w:b w:val="false"/>
          <w:i w:val="false"/>
          <w:color w:val="000000"/>
          <w:sz w:val="28"/>
        </w:rPr>
        <w:t>
      Комиссияның төрағасы: _________________________ Күні: ____________</w:t>
      </w:r>
    </w:p>
    <w:bookmarkEnd w:id="319"/>
    <w:bookmarkStart w:name="z163" w:id="320"/>
    <w:p>
      <w:pPr>
        <w:spacing w:after="0"/>
        <w:ind w:left="0"/>
        <w:jc w:val="both"/>
      </w:pPr>
      <w:r>
        <w:rPr>
          <w:rFonts w:ascii="Times New Roman"/>
          <w:b w:val="false"/>
          <w:i w:val="false"/>
          <w:color w:val="000000"/>
          <w:sz w:val="28"/>
        </w:rPr>
        <w:t>
      (тегі, аты-жөні, қолы)</w:t>
      </w:r>
    </w:p>
    <w:bookmarkEnd w:id="320"/>
    <w:bookmarkStart w:name="z164" w:id="321"/>
    <w:p>
      <w:pPr>
        <w:spacing w:after="0"/>
        <w:ind w:left="0"/>
        <w:jc w:val="both"/>
      </w:pPr>
      <w:r>
        <w:rPr>
          <w:rFonts w:ascii="Times New Roman"/>
          <w:b w:val="false"/>
          <w:i w:val="false"/>
          <w:color w:val="000000"/>
          <w:sz w:val="28"/>
        </w:rPr>
        <w:t>
      Комиссияның мүшесі: __________________________ Күні: ______________</w:t>
      </w:r>
    </w:p>
    <w:bookmarkEnd w:id="321"/>
    <w:bookmarkStart w:name="z165" w:id="322"/>
    <w:p>
      <w:pPr>
        <w:spacing w:after="0"/>
        <w:ind w:left="0"/>
        <w:jc w:val="both"/>
      </w:pPr>
      <w:r>
        <w:rPr>
          <w:rFonts w:ascii="Times New Roman"/>
          <w:b w:val="false"/>
          <w:i w:val="false"/>
          <w:color w:val="000000"/>
          <w:sz w:val="28"/>
        </w:rPr>
        <w:t>
      (тегі, аты-жөні, қолы)</w:t>
      </w:r>
    </w:p>
    <w:bookmarkEnd w:id="322"/>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