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9b5d7" w14:textId="139b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қалалық мәслихатының 2022 жылғы 22 желтоқсандағы № 199 "Талдықорған қаласының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Талдықорған қалалық мәслихатының 2023 жылғы 3 тамыздағы № 7-44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Талдықорған қалалық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Талдықорған қалалық мәслихатының "Талдықорған қаласының 2023-2025 жылдарға арналған бюджеті туралы" 2022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қала бюджеті тиісінше осы шешімнің 1, 2, 3-қосымшаларына сәйкес, оның ішінде 2023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49 529 341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7 979 596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1 474 219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6 925 173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33 150 353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49 328 132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(-) 575 591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107 625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683 216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776 800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(-) 776 800 мың теңге, оның ішінде: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4 508 094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6 769 524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1 484 630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Талдықорған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2023 жылғы 03 тамыздағы № 7-44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2022 жылғы 22 желтоқсандағы № 199 шешіміне 1-қосымша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49 529 341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7 979 596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Корпорациялық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33 150 353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33 150 027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33 150 027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49 328 132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учереждений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тұрған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11 988 464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Кондоминиум объектілерінің ортақ мүлкіне күрделі жөндеу жүргізуге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Апатты және ескiрген тұрғын үйлердi бұзу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-575 591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6 769 524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