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c919" w14:textId="2bbc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2022 жылғы 22 желтоқсандағы № 199 "Талдықорған қаласының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қалалық мәслихатының 2023 жылғы 24 қарашадағы № 12-76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ауылдық округтерінің 2023-2025 жылдарға арналған бюджеттері туралы"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176772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Еркін ауылдық округінің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575 452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56 000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519 452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577 438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1 986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1 986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1 986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Өтенай ауылдық округінің бюджеті тиісінше осы шешімнің 4, 5 және 6-қосымшаларына сәйкес, оның ішінде 2023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1 010 503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72 000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938 503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1 013 763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3 260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3 260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3 260мыңтеңге.".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Талдықорған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2023 жылғы "24" қарашадағы № 12-76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"28" желтоқсандағы № 205 шешіміне 1-қосымша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Еркін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2023 жылғы "24" қарашадағы № 12-76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"28" желтоқсандағы № 205 шешіміне 4-қосымша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2023 жылға арналған Өтенай ауылдық округінің бюджеті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