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9e75" w14:textId="d649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 аппаратының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Жетісу облысы Талдықорған қалалық мәслихатының 2023 жылғы 27 сәуірдегі № 2-16 шешімі.</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Талдықорған қалалық мәслихаты ШЕШТІ:</w:t>
      </w:r>
    </w:p>
    <w:bookmarkEnd w:id="0"/>
    <w:bookmarkStart w:name="z8" w:id="1"/>
    <w:p>
      <w:pPr>
        <w:spacing w:after="0"/>
        <w:ind w:left="0"/>
        <w:jc w:val="both"/>
      </w:pPr>
      <w:r>
        <w:rPr>
          <w:rFonts w:ascii="Times New Roman"/>
          <w:b w:val="false"/>
          <w:i w:val="false"/>
          <w:color w:val="000000"/>
          <w:sz w:val="28"/>
        </w:rPr>
        <w:t xml:space="preserve">
      1. Талдықорған қалалық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қалалық мәслихат аппаратының басшысы Биғожанов Тимур Қапасовичке жүктелсін.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Талдықорған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Талдықорган қалалық мәслихатының 2023 жылғы "27" сәуірдегі № 2-16 шешіміне қосымша</w:t>
            </w:r>
          </w:p>
        </w:tc>
      </w:tr>
    </w:tbl>
    <w:bookmarkStart w:name="z13" w:id="4"/>
    <w:p>
      <w:pPr>
        <w:spacing w:after="0"/>
        <w:ind w:left="0"/>
        <w:jc w:val="both"/>
      </w:pPr>
      <w:r>
        <w:rPr>
          <w:rFonts w:ascii="Times New Roman"/>
          <w:b w:val="false"/>
          <w:i w:val="false"/>
          <w:color w:val="ff0000"/>
          <w:sz w:val="28"/>
        </w:rPr>
        <w:t xml:space="preserve">
      Ескерту. Әдістемесінің 3-тармағының 12) тармақшасы, 6-тармағының екінші абзацы және 6-тарауы 31.08.2023 дейін әрекет етеді - Жетісу облысы Талдықорған қалалық мәслихатының 03.08.2023 </w:t>
      </w:r>
      <w:r>
        <w:rPr>
          <w:rFonts w:ascii="Times New Roman"/>
          <w:b w:val="false"/>
          <w:i w:val="false"/>
          <w:color w:val="ff0000"/>
          <w:sz w:val="28"/>
        </w:rPr>
        <w:t>№ 7-46</w:t>
      </w:r>
      <w:r>
        <w:rPr>
          <w:rFonts w:ascii="Times New Roman"/>
          <w:b w:val="false"/>
          <w:i w:val="false"/>
          <w:color w:val="ff0000"/>
          <w:sz w:val="28"/>
        </w:rPr>
        <w:t xml:space="preserve"> шешімімен (алғашқы ресми жарияланған кейін қолданысқа енгізіледі).</w:t>
      </w:r>
    </w:p>
    <w:bookmarkEnd w:id="4"/>
    <w:p>
      <w:pPr>
        <w:spacing w:after="0"/>
        <w:ind w:left="0"/>
        <w:jc w:val="left"/>
      </w:pPr>
      <w:r>
        <w:rPr>
          <w:rFonts w:ascii="Times New Roman"/>
          <w:b/>
          <w:i w:val="false"/>
          <w:color w:val="000000"/>
        </w:rPr>
        <w:t xml:space="preserve">  "Талдықорган қалалық мәслихатының аппараты" мемлекеттік мекемесінің "Б" корпусы мемлекеттік әкімшілік қызметшілерінің қызметін бағалаудың әдістемесі</w:t>
      </w:r>
    </w:p>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"Талдықорган қалалық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w:t>
      </w:r>
      <w:r>
        <w:rPr>
          <w:rFonts w:ascii="Times New Roman"/>
          <w:b w:val="false"/>
          <w:i w:val="false"/>
          <w:color w:val="000000"/>
          <w:sz w:val="28"/>
        </w:rPr>
        <w:t>№ 13</w:t>
      </w:r>
      <w:r>
        <w:rPr>
          <w:rFonts w:ascii="Times New Roman"/>
          <w:b w:val="false"/>
          <w:i w:val="false"/>
          <w:color w:val="000000"/>
          <w:sz w:val="28"/>
        </w:rPr>
        <w:t xml:space="preserve"> бұйрығының 1-тармағының 2) тармақшасына (бұдан әрі - Үлгілік әдістеме) сәйкес әзірленді және "Талдықорган қалалық мәслихатының аппараты" мемлекеттік мекемесінің "Б" корпусы мемлекеттік әкімшілік қызметшілерінің (бұдан әрі – Талдықорган қалалық мәслихаты аппаратының басшысы және"Б" корпусының қызметшілері) қызметін бағалау тәртібін айқындайды.</w:t>
      </w:r>
    </w:p>
    <w:bookmarkEnd w:id="6"/>
    <w:bookmarkStart w:name="z16" w:id="7"/>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мәслихат аппараты қызметінің ерекшелігін ескере отырып, Үлгілік әдістеме негізінде Талдықорған қалалық мәслихатының бірінші басшысы бекітеді.</w:t>
      </w:r>
    </w:p>
    <w:bookmarkEnd w:id="7"/>
    <w:bookmarkStart w:name="z17"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8"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3) бағалаушы адам – "Талдықорган қалалық мәслихатының аппараты" мемлекеттік мекемесіқызметінің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1" w:id="12"/>
    <w:p>
      <w:pPr>
        <w:spacing w:after="0"/>
        <w:ind w:left="0"/>
        <w:jc w:val="both"/>
      </w:pPr>
      <w:r>
        <w:rPr>
          <w:rFonts w:ascii="Times New Roman"/>
          <w:b w:val="false"/>
          <w:i w:val="false"/>
          <w:color w:val="000000"/>
          <w:sz w:val="28"/>
        </w:rPr>
        <w:t>
      4) Талдықорган қалалық мәслихат аппаратының басшысы – Е-2 санатының "Б" корпусының мемлекеттік әкімшілік қызметшісі;</w:t>
      </w:r>
    </w:p>
    <w:bookmarkEnd w:id="12"/>
    <w:bookmarkStart w:name="z22" w:id="13"/>
    <w:p>
      <w:pPr>
        <w:spacing w:after="0"/>
        <w:ind w:left="0"/>
        <w:jc w:val="both"/>
      </w:pPr>
      <w:r>
        <w:rPr>
          <w:rFonts w:ascii="Times New Roman"/>
          <w:b w:val="false"/>
          <w:i w:val="false"/>
          <w:color w:val="000000"/>
          <w:sz w:val="28"/>
        </w:rPr>
        <w:t>
      5) "Б" корпусының қызметшісі – Талдықорган қалалық мәслихат аппаратының басшысын қоспағанда, "Б" корпусының мемлекеттік әкімшілік қызметін атқаратын адам;</w:t>
      </w:r>
    </w:p>
    <w:bookmarkEnd w:id="13"/>
    <w:bookmarkStart w:name="z23" w:id="14"/>
    <w:p>
      <w:pPr>
        <w:spacing w:after="0"/>
        <w:ind w:left="0"/>
        <w:jc w:val="both"/>
      </w:pPr>
      <w:r>
        <w:rPr>
          <w:rFonts w:ascii="Times New Roman"/>
          <w:b w:val="false"/>
          <w:i w:val="false"/>
          <w:color w:val="000000"/>
          <w:sz w:val="28"/>
        </w:rPr>
        <w:t>
      6) бағаланатын адам – Талдықорган қалалық мәслихаты аппаратының басшысы немесе "Б" корпусының қызметшісі;</w:t>
      </w:r>
    </w:p>
    <w:bookmarkEnd w:id="14"/>
    <w:bookmarkStart w:name="z24" w:id="15"/>
    <w:p>
      <w:pPr>
        <w:spacing w:after="0"/>
        <w:ind w:left="0"/>
        <w:jc w:val="both"/>
      </w:pPr>
      <w:r>
        <w:rPr>
          <w:rFonts w:ascii="Times New Roman"/>
          <w:b w:val="false"/>
          <w:i w:val="false"/>
          <w:color w:val="000000"/>
          <w:sz w:val="28"/>
        </w:rPr>
        <w:t>
      7) нысаналы мақсатты индикаторлар (бұдан әрі – НМИ) – Талдықорган қалалық мәслихаты аппаратының басшысы үшін белгіленетін және "Талдықорган қалалық мәслихатының аппараты" мемлекеттік мекемесіқызметінің тиімділігін арттыруға бағытталған көрсеткіштер;</w:t>
      </w:r>
    </w:p>
    <w:bookmarkEnd w:id="15"/>
    <w:bookmarkStart w:name="z25"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6"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7"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8"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Жетісу облысы Талдықорған қалалық мәслихатының 03.08.2023 </w:t>
      </w:r>
      <w:r>
        <w:rPr>
          <w:rFonts w:ascii="Times New Roman"/>
          <w:b w:val="false"/>
          <w:i w:val="false"/>
          <w:color w:val="000000"/>
          <w:sz w:val="28"/>
        </w:rPr>
        <w:t>№ 7-46</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Жетісу облысы Талдықорған қалалық мәслихатының 03.08.2023 </w:t>
      </w:r>
      <w:r>
        <w:rPr>
          <w:rFonts w:ascii="Times New Roman"/>
          <w:b w:val="false"/>
          <w:i w:val="false"/>
          <w:color w:val="000000"/>
          <w:sz w:val="28"/>
        </w:rPr>
        <w:t>№ 7-46</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2"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3" w:id="23"/>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3"/>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Жетісу облысы Талдықорған қалалық мәслихатының 03.08.2023 </w:t>
      </w:r>
      <w:r>
        <w:rPr>
          <w:rFonts w:ascii="Times New Roman"/>
          <w:b w:val="false"/>
          <w:i w:val="false"/>
          <w:color w:val="000000"/>
          <w:sz w:val="28"/>
        </w:rPr>
        <w:t>№ 7-46</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4"/>
    <w:bookmarkStart w:name="z35" w:id="25"/>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5"/>
    <w:bookmarkStart w:name="z36"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7"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8"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9"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0"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1" w:id="31"/>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Жетісу облысы Талдықорған қалалық мәслихатының 03.08.2023 </w:t>
      </w:r>
      <w:r>
        <w:rPr>
          <w:rFonts w:ascii="Times New Roman"/>
          <w:b w:val="false"/>
          <w:i w:val="false"/>
          <w:color w:val="000000"/>
          <w:sz w:val="28"/>
        </w:rPr>
        <w:t>№ 7-46</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42" w:id="32"/>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2"/>
    <w:bookmarkStart w:name="z43" w:id="33"/>
    <w:p>
      <w:pPr>
        <w:spacing w:after="0"/>
        <w:ind w:left="0"/>
        <w:jc w:val="both"/>
      </w:pPr>
      <w:r>
        <w:rPr>
          <w:rFonts w:ascii="Times New Roman"/>
          <w:b w:val="false"/>
          <w:i w:val="false"/>
          <w:color w:val="000000"/>
          <w:sz w:val="28"/>
        </w:rPr>
        <w:t>
      11. Бағалауды ұйымдастырушылық сүйемелдеуді Талдықорган қалалық мәслихат аппаратының кадр мәселелерімен айналысатын аппарат маманы (бұдан әрі – кадр мәселелерімен айналысатын аппарат маманы) міндеттерін атқару жүктелген, соның ішінде ақпараттық жүйе арқылы қамтамасыз етеді.</w:t>
      </w:r>
    </w:p>
    <w:bookmarkEnd w:id="33"/>
    <w:bookmarkStart w:name="z44" w:id="34"/>
    <w:p>
      <w:pPr>
        <w:spacing w:after="0"/>
        <w:ind w:left="0"/>
        <w:jc w:val="both"/>
      </w:pPr>
      <w:r>
        <w:rPr>
          <w:rFonts w:ascii="Times New Roman"/>
          <w:b w:val="false"/>
          <w:i w:val="false"/>
          <w:color w:val="000000"/>
          <w:sz w:val="28"/>
        </w:rPr>
        <w:t>
      Бұл ретте кадр мәселелерімен айналысатын аппарат маманы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5" w:id="35"/>
    <w:p>
      <w:pPr>
        <w:spacing w:after="0"/>
        <w:ind w:left="0"/>
        <w:jc w:val="both"/>
      </w:pPr>
      <w:r>
        <w:rPr>
          <w:rFonts w:ascii="Times New Roman"/>
          <w:b w:val="false"/>
          <w:i w:val="false"/>
          <w:color w:val="000000"/>
          <w:sz w:val="28"/>
        </w:rPr>
        <w:t>
      12. Кадр мәселесімен айналысатын аппараттың маман бағаланатын қызметшіні бағалау нәтижелерімен ол аяқталған соң екі жұмыс күні ішінде таныстыруды қамтамасыз етеді.</w:t>
      </w:r>
    </w:p>
    <w:bookmarkEnd w:id="35"/>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Жетісу облысы Талдықорған қалалық мәслихатының 03.08.2023 </w:t>
      </w:r>
      <w:r>
        <w:rPr>
          <w:rFonts w:ascii="Times New Roman"/>
          <w:b w:val="false"/>
          <w:i w:val="false"/>
          <w:color w:val="000000"/>
          <w:sz w:val="28"/>
        </w:rPr>
        <w:t>№ 7-46</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7" w:id="37"/>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7"/>
    <w:bookmarkStart w:name="z48" w:id="3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9" w:id="39"/>
    <w:p>
      <w:pPr>
        <w:spacing w:after="0"/>
        <w:ind w:left="0"/>
        <w:jc w:val="both"/>
      </w:pPr>
      <w:r>
        <w:rPr>
          <w:rFonts w:ascii="Times New Roman"/>
          <w:b w:val="false"/>
          <w:i w:val="false"/>
          <w:color w:val="000000"/>
          <w:sz w:val="28"/>
        </w:rPr>
        <w:t>
      16. Бағалау нәтижелері қатаң жасырын ақпарат болып табылады және Қазақстан Республикасының "Ақпаратқа қол жеткізу туралы" Заңына сәйкес мемлекеттік орган осы ақпаратты ашуға міндетті жағдайларды қоспағанда, үшінші адамдарға жария етуге жатпайды.</w:t>
      </w:r>
    </w:p>
    <w:bookmarkEnd w:id="39"/>
    <w:bookmarkStart w:name="z50" w:id="4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кадр мәселелерімен айналысатын аппарат маманы қарастырады.</w:t>
      </w:r>
    </w:p>
    <w:bookmarkEnd w:id="40"/>
    <w:bookmarkStart w:name="z51" w:id="41"/>
    <w:p>
      <w:pPr>
        <w:spacing w:after="0"/>
        <w:ind w:left="0"/>
        <w:jc w:val="both"/>
      </w:pPr>
      <w:r>
        <w:rPr>
          <w:rFonts w:ascii="Times New Roman"/>
          <w:b w:val="false"/>
          <w:i w:val="false"/>
          <w:color w:val="000000"/>
          <w:sz w:val="28"/>
        </w:rPr>
        <w:t>
      18. Бағалаушы адам мыналарға жауапты болады:</w:t>
      </w:r>
    </w:p>
    <w:bookmarkEnd w:id="41"/>
    <w:bookmarkStart w:name="z52" w:id="42"/>
    <w:p>
      <w:pPr>
        <w:spacing w:after="0"/>
        <w:ind w:left="0"/>
        <w:jc w:val="both"/>
      </w:pPr>
      <w:r>
        <w:rPr>
          <w:rFonts w:ascii="Times New Roman"/>
          <w:b w:val="false"/>
          <w:i w:val="false"/>
          <w:color w:val="000000"/>
          <w:sz w:val="28"/>
        </w:rPr>
        <w:t>
      1) "Талдықорган қалалық мәслихатының аппараты" мемлекеттік мекемесіжұмысының есептік кезеңдегі жалпы нәтижесі жөнінде бағаланушы адамдардың назарына жеткізу;</w:t>
      </w:r>
    </w:p>
    <w:bookmarkEnd w:id="42"/>
    <w:bookmarkStart w:name="z53"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4"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5"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6" w:id="46"/>
    <w:p>
      <w:pPr>
        <w:spacing w:after="0"/>
        <w:ind w:left="0"/>
        <w:jc w:val="both"/>
      </w:pPr>
      <w:r>
        <w:rPr>
          <w:rFonts w:ascii="Times New Roman"/>
          <w:b w:val="false"/>
          <w:i w:val="false"/>
          <w:color w:val="000000"/>
          <w:sz w:val="28"/>
        </w:rPr>
        <w:t>
      19. Бағаланатын адам мыналарға жауапты болады:</w:t>
      </w:r>
    </w:p>
    <w:bookmarkEnd w:id="46"/>
    <w:bookmarkStart w:name="z57"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8"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9"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0" w:id="50"/>
    <w:p>
      <w:pPr>
        <w:spacing w:after="0"/>
        <w:ind w:left="0"/>
        <w:jc w:val="both"/>
      </w:pPr>
      <w:r>
        <w:rPr>
          <w:rFonts w:ascii="Times New Roman"/>
          <w:b w:val="false"/>
          <w:i w:val="false"/>
          <w:color w:val="000000"/>
          <w:sz w:val="28"/>
        </w:rPr>
        <w:t>
      20. Талдықорған қалалық мәслихаты аппаратының басшысы мыналарға жауапты болады:</w:t>
      </w:r>
    </w:p>
    <w:bookmarkEnd w:id="50"/>
    <w:bookmarkStart w:name="z61"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2" w:id="52"/>
    <w:p>
      <w:pPr>
        <w:spacing w:after="0"/>
        <w:ind w:left="0"/>
        <w:jc w:val="both"/>
      </w:pPr>
      <w:r>
        <w:rPr>
          <w:rFonts w:ascii="Times New Roman"/>
          <w:b w:val="false"/>
          <w:i w:val="false"/>
          <w:color w:val="000000"/>
          <w:sz w:val="28"/>
        </w:rPr>
        <w:t>
      2) НМИ уақтылы талдау мен келісу;</w:t>
      </w:r>
    </w:p>
    <w:bookmarkEnd w:id="52"/>
    <w:bookmarkStart w:name="z63"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4"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5"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6" w:id="56"/>
    <w:p>
      <w:pPr>
        <w:spacing w:after="0"/>
        <w:ind w:left="0"/>
        <w:jc w:val="both"/>
      </w:pPr>
      <w:r>
        <w:rPr>
          <w:rFonts w:ascii="Times New Roman"/>
          <w:b w:val="false"/>
          <w:i w:val="false"/>
          <w:color w:val="000000"/>
          <w:sz w:val="28"/>
        </w:rPr>
        <w:t>
      21. Бағалау нәтижелері бағаланатын адамға, бағалаушы адамға, Талдықорған қалалық мәслихаты аппаратының басшысына және калибрлеу сессияларының қатысушыларына ғана белгілі болуы мүмкін.</w:t>
      </w:r>
    </w:p>
    <w:bookmarkEnd w:id="56"/>
    <w:bookmarkStart w:name="z67" w:id="57"/>
    <w:p>
      <w:pPr>
        <w:spacing w:after="0"/>
        <w:ind w:left="0"/>
        <w:jc w:val="left"/>
      </w:pPr>
      <w:r>
        <w:rPr>
          <w:rFonts w:ascii="Times New Roman"/>
          <w:b/>
          <w:i w:val="false"/>
          <w:color w:val="000000"/>
        </w:rPr>
        <w:t xml:space="preserve"> 2-тарау. Талдықорган қалалық мәслихат аппараты басшысының НМИ қол жеткізуі бойынша бағалау тәртібі</w:t>
      </w:r>
    </w:p>
    <w:bookmarkEnd w:id="57"/>
    <w:bookmarkStart w:name="z68" w:id="58"/>
    <w:p>
      <w:pPr>
        <w:spacing w:after="0"/>
        <w:ind w:left="0"/>
        <w:jc w:val="both"/>
      </w:pPr>
      <w:r>
        <w:rPr>
          <w:rFonts w:ascii="Times New Roman"/>
          <w:b w:val="false"/>
          <w:i w:val="false"/>
          <w:color w:val="000000"/>
          <w:sz w:val="28"/>
        </w:rPr>
        <w:t>
      22. Талдықорган қалалық мәслихат аппараты басшысыныңқызметін бағалау НМИ жетістіктерін бағалау әдісі негізінде жүзеге асырылады.</w:t>
      </w:r>
    </w:p>
    <w:bookmarkEnd w:id="58"/>
    <w:bookmarkStart w:name="z69" w:id="59"/>
    <w:p>
      <w:pPr>
        <w:spacing w:after="0"/>
        <w:ind w:left="0"/>
        <w:jc w:val="both"/>
      </w:pPr>
      <w:r>
        <w:rPr>
          <w:rFonts w:ascii="Times New Roman"/>
          <w:b w:val="false"/>
          <w:i w:val="false"/>
          <w:color w:val="000000"/>
          <w:sz w:val="28"/>
        </w:rPr>
        <w:t>
      23. НМИ-ды бағалаушы адаммен кадр мәселелерімен айналысатын аппарат маманының келісімімен Үлгілік әдістеменің 1-қосымшасына сәйкес нысан бойынша бағаланатын кезең басталғаннан кейін он жұмыс күні ішінде жасалатын Талдықорган қалалық мәслихат аппараты басшысыныңжеке жұмыс жоспарында белгіленеді.</w:t>
      </w:r>
    </w:p>
    <w:bookmarkEnd w:id="59"/>
    <w:bookmarkStart w:name="z70"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1"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 мәселелерімен айналысатын аппарат маманы жеке жұмыс жоспарының ақпараттық жүйеде (техникалық мүмкіндік болған жағдайда) орналастырылуын қамтамасыз етеді.</w:t>
      </w:r>
    </w:p>
    <w:bookmarkEnd w:id="61"/>
    <w:bookmarkStart w:name="z72"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3" w:id="63"/>
    <w:p>
      <w:pPr>
        <w:spacing w:after="0"/>
        <w:ind w:left="0"/>
        <w:jc w:val="both"/>
      </w:pPr>
      <w:r>
        <w:rPr>
          <w:rFonts w:ascii="Times New Roman"/>
          <w:b w:val="false"/>
          <w:i w:val="false"/>
          <w:color w:val="000000"/>
          <w:sz w:val="28"/>
        </w:rPr>
        <w:t>
      Талдықорган қалалық мәслихат аппараты басшысыныңНМИ қол жеткізуін бағалауды бағалаушы адам 5-тармақта белгіленген мерзімдерде жүргізеді.</w:t>
      </w:r>
    </w:p>
    <w:bookmarkEnd w:id="63"/>
    <w:bookmarkStart w:name="z74" w:id="64"/>
    <w:p>
      <w:pPr>
        <w:spacing w:after="0"/>
        <w:ind w:left="0"/>
        <w:jc w:val="both"/>
      </w:pPr>
      <w:r>
        <w:rPr>
          <w:rFonts w:ascii="Times New Roman"/>
          <w:b w:val="false"/>
          <w:i w:val="false"/>
          <w:color w:val="000000"/>
          <w:sz w:val="28"/>
        </w:rPr>
        <w:t>
      Бұл ретте, мәліметтердің шынайылығын қамтамасыз ету мақсатында кадр мәселелерімен айналысатын аппарат маманы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5" w:id="6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6" w:id="6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6"/>
    <w:bookmarkStart w:name="z77"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8"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9"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0"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1" w:id="71"/>
    <w:p>
      <w:pPr>
        <w:spacing w:after="0"/>
        <w:ind w:left="0"/>
        <w:jc w:val="both"/>
      </w:pPr>
      <w:r>
        <w:rPr>
          <w:rFonts w:ascii="Times New Roman"/>
          <w:b w:val="false"/>
          <w:i w:val="false"/>
          <w:color w:val="000000"/>
          <w:sz w:val="28"/>
        </w:rPr>
        <w:t>
      5) "Талдықорган қалалық мәслихатының аппараты" мемлекеттік мекемесіқызметінің тиімділігін арттыруға бағдарланған болуы тиіс.</w:t>
      </w:r>
    </w:p>
    <w:bookmarkEnd w:id="71"/>
    <w:bookmarkStart w:name="z82" w:id="72"/>
    <w:p>
      <w:pPr>
        <w:spacing w:after="0"/>
        <w:ind w:left="0"/>
        <w:jc w:val="both"/>
      </w:pPr>
      <w:r>
        <w:rPr>
          <w:rFonts w:ascii="Times New Roman"/>
          <w:b w:val="false"/>
          <w:i w:val="false"/>
          <w:color w:val="000000"/>
          <w:sz w:val="28"/>
        </w:rPr>
        <w:t>
      26. НМИ-ге өзгерістер енгізуге қол жеткізуге тікелей әсер ететін "Талдықорган қалалық мәслихатының аппараты" мемлекеттік мекемесінің функциялары мен құрылымы өзгерген жағдайда жүзеге асырылады.</w:t>
      </w:r>
    </w:p>
    <w:bookmarkEnd w:id="72"/>
    <w:bookmarkStart w:name="z83" w:id="73"/>
    <w:p>
      <w:pPr>
        <w:spacing w:after="0"/>
        <w:ind w:left="0"/>
        <w:jc w:val="both"/>
      </w:pPr>
      <w:r>
        <w:rPr>
          <w:rFonts w:ascii="Times New Roman"/>
          <w:b w:val="false"/>
          <w:i w:val="false"/>
          <w:color w:val="000000"/>
          <w:sz w:val="28"/>
        </w:rPr>
        <w:t>
      27. Ақпараттық жүйе немесе ол кадр мәселелерімен айналысатын аппарат маманы Талдықорган қалалық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73"/>
    <w:bookmarkStart w:name="z84" w:id="74"/>
    <w:p>
      <w:pPr>
        <w:spacing w:after="0"/>
        <w:ind w:left="0"/>
        <w:jc w:val="both"/>
      </w:pPr>
      <w:r>
        <w:rPr>
          <w:rFonts w:ascii="Times New Roman"/>
          <w:b w:val="false"/>
          <w:i w:val="false"/>
          <w:color w:val="000000"/>
          <w:sz w:val="28"/>
        </w:rPr>
        <w:t>
      28. Ақпараттық жүйемен немесе ол болмаған жағдайда кадр мәселелерімен айналысатын аппарат маманы ресімделген бағалау парағын бағалаушы адамға қарау үшін жолдайды.</w:t>
      </w:r>
    </w:p>
    <w:bookmarkEnd w:id="74"/>
    <w:bookmarkStart w:name="z85"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75"/>
    <w:bookmarkStart w:name="z86" w:id="76"/>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7"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8" w:id="7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8"/>
    <w:bookmarkStart w:name="z89" w:id="79"/>
    <w:p>
      <w:pPr>
        <w:spacing w:after="0"/>
        <w:ind w:left="0"/>
        <w:jc w:val="both"/>
      </w:pPr>
      <w:r>
        <w:rPr>
          <w:rFonts w:ascii="Times New Roman"/>
          <w:b w:val="false"/>
          <w:i w:val="false"/>
          <w:color w:val="000000"/>
          <w:sz w:val="28"/>
        </w:rPr>
        <w:t>
      30. "Б" корпусының қызметшілерін саралау әдісі бойынша бағалауды Талдықорган қалалық мәслихат аппаратының басшысыменҮлгілік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0" w:id="80"/>
    <w:p>
      <w:pPr>
        <w:spacing w:after="0"/>
        <w:ind w:left="0"/>
        <w:jc w:val="both"/>
      </w:pPr>
      <w:r>
        <w:rPr>
          <w:rFonts w:ascii="Times New Roman"/>
          <w:b w:val="false"/>
          <w:i w:val="false"/>
          <w:color w:val="000000"/>
          <w:sz w:val="28"/>
        </w:rPr>
        <w:t>
      31. Ақпараттық жүйе немесе ол болмаған жағдайда кадр мәселелерімен айналысатын аппарат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1" w:id="81"/>
    <w:p>
      <w:pPr>
        <w:spacing w:after="0"/>
        <w:ind w:left="0"/>
        <w:jc w:val="both"/>
      </w:pPr>
      <w:r>
        <w:rPr>
          <w:rFonts w:ascii="Times New Roman"/>
          <w:b w:val="false"/>
          <w:i w:val="false"/>
          <w:color w:val="000000"/>
          <w:sz w:val="28"/>
        </w:rPr>
        <w:t>
      32. Ақпараттық жүйе арқылы немесе ол болмаған жағдайда кадр мәселелерімен айналысатын аппарат маманымен бағалаушы адамға бағалау парағы жіберіледі.</w:t>
      </w:r>
    </w:p>
    <w:bookmarkEnd w:id="81"/>
    <w:bookmarkStart w:name="z92" w:id="82"/>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2"/>
    <w:bookmarkStart w:name="z93"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4" w:id="8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5"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6"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7" w:id="87"/>
    <w:p>
      <w:pPr>
        <w:spacing w:after="0"/>
        <w:ind w:left="0"/>
        <w:jc w:val="both"/>
      </w:pPr>
      <w:r>
        <w:rPr>
          <w:rFonts w:ascii="Times New Roman"/>
          <w:b w:val="false"/>
          <w:i w:val="false"/>
          <w:color w:val="000000"/>
          <w:sz w:val="28"/>
        </w:rPr>
        <w:t>
      дербестік және бастамашылық;</w:t>
      </w:r>
    </w:p>
    <w:bookmarkEnd w:id="87"/>
    <w:bookmarkStart w:name="z98" w:id="88"/>
    <w:p>
      <w:pPr>
        <w:spacing w:after="0"/>
        <w:ind w:left="0"/>
        <w:jc w:val="both"/>
      </w:pPr>
      <w:r>
        <w:rPr>
          <w:rFonts w:ascii="Times New Roman"/>
          <w:b w:val="false"/>
          <w:i w:val="false"/>
          <w:color w:val="000000"/>
          <w:sz w:val="28"/>
        </w:rPr>
        <w:t>
      еңбек тәртібі.</w:t>
      </w:r>
    </w:p>
    <w:bookmarkEnd w:id="88"/>
    <w:bookmarkStart w:name="z99"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0" w:id="9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1" w:id="91"/>
    <w:p>
      <w:pPr>
        <w:spacing w:after="0"/>
        <w:ind w:left="0"/>
        <w:jc w:val="both"/>
      </w:pPr>
      <w:r>
        <w:rPr>
          <w:rFonts w:ascii="Times New Roman"/>
          <w:b w:val="false"/>
          <w:i w:val="false"/>
          <w:color w:val="000000"/>
          <w:sz w:val="28"/>
        </w:rPr>
        <w:t>
      Талдықорган қалалық мәслихат аппаратының басшысы үшін 360 әдісі бойынша бағалау осы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91"/>
    <w:bookmarkStart w:name="z102" w:id="9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2"/>
    <w:bookmarkStart w:name="z103" w:id="93"/>
    <w:p>
      <w:pPr>
        <w:spacing w:after="0"/>
        <w:ind w:left="0"/>
        <w:jc w:val="both"/>
      </w:pPr>
      <w:r>
        <w:rPr>
          <w:rFonts w:ascii="Times New Roman"/>
          <w:b w:val="false"/>
          <w:i w:val="false"/>
          <w:color w:val="000000"/>
          <w:sz w:val="28"/>
        </w:rPr>
        <w:t>
      Талдықорган қалалық мәслихат аппаратының басшысы үшін:</w:t>
      </w:r>
    </w:p>
    <w:bookmarkEnd w:id="93"/>
    <w:bookmarkStart w:name="z104" w:id="94"/>
    <w:p>
      <w:pPr>
        <w:spacing w:after="0"/>
        <w:ind w:left="0"/>
        <w:jc w:val="both"/>
      </w:pPr>
      <w:r>
        <w:rPr>
          <w:rFonts w:ascii="Times New Roman"/>
          <w:b w:val="false"/>
          <w:i w:val="false"/>
          <w:color w:val="000000"/>
          <w:sz w:val="28"/>
        </w:rPr>
        <w:t>
      қызметті басқару;</w:t>
      </w:r>
    </w:p>
    <w:bookmarkEnd w:id="94"/>
    <w:bookmarkStart w:name="z105" w:id="95"/>
    <w:p>
      <w:pPr>
        <w:spacing w:after="0"/>
        <w:ind w:left="0"/>
        <w:jc w:val="both"/>
      </w:pPr>
      <w:r>
        <w:rPr>
          <w:rFonts w:ascii="Times New Roman"/>
          <w:b w:val="false"/>
          <w:i w:val="false"/>
          <w:color w:val="000000"/>
          <w:sz w:val="28"/>
        </w:rPr>
        <w:t>
      тиімді коммуникацияларды құру;</w:t>
      </w:r>
    </w:p>
    <w:bookmarkEnd w:id="95"/>
    <w:bookmarkStart w:name="z106"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7" w:id="97"/>
    <w:p>
      <w:pPr>
        <w:spacing w:after="0"/>
        <w:ind w:left="0"/>
        <w:jc w:val="both"/>
      </w:pPr>
      <w:r>
        <w:rPr>
          <w:rFonts w:ascii="Times New Roman"/>
          <w:b w:val="false"/>
          <w:i w:val="false"/>
          <w:color w:val="000000"/>
          <w:sz w:val="28"/>
        </w:rPr>
        <w:t>
      өзгерістерді басқару;</w:t>
      </w:r>
    </w:p>
    <w:bookmarkEnd w:id="97"/>
    <w:bookmarkStart w:name="z108" w:id="98"/>
    <w:p>
      <w:pPr>
        <w:spacing w:after="0"/>
        <w:ind w:left="0"/>
        <w:jc w:val="both"/>
      </w:pPr>
      <w:r>
        <w:rPr>
          <w:rFonts w:ascii="Times New Roman"/>
          <w:b w:val="false"/>
          <w:i w:val="false"/>
          <w:color w:val="000000"/>
          <w:sz w:val="28"/>
        </w:rPr>
        <w:t>
      нәтижеге бағдарлану;</w:t>
      </w:r>
    </w:p>
    <w:bookmarkEnd w:id="98"/>
    <w:bookmarkStart w:name="z109"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0" w:id="100"/>
    <w:p>
      <w:pPr>
        <w:spacing w:after="0"/>
        <w:ind w:left="0"/>
        <w:jc w:val="both"/>
      </w:pPr>
      <w:r>
        <w:rPr>
          <w:rFonts w:ascii="Times New Roman"/>
          <w:b w:val="false"/>
          <w:i w:val="false"/>
          <w:color w:val="000000"/>
          <w:sz w:val="28"/>
        </w:rPr>
        <w:t>
      топты басқару;</w:t>
      </w:r>
    </w:p>
    <w:bookmarkEnd w:id="100"/>
    <w:bookmarkStart w:name="z111" w:id="101"/>
    <w:p>
      <w:pPr>
        <w:spacing w:after="0"/>
        <w:ind w:left="0"/>
        <w:jc w:val="both"/>
      </w:pPr>
      <w:r>
        <w:rPr>
          <w:rFonts w:ascii="Times New Roman"/>
          <w:b w:val="false"/>
          <w:i w:val="false"/>
          <w:color w:val="000000"/>
          <w:sz w:val="28"/>
        </w:rPr>
        <w:t>
      көшбасшылық қасиеттер;</w:t>
      </w:r>
    </w:p>
    <w:bookmarkEnd w:id="101"/>
    <w:bookmarkStart w:name="z112" w:id="102"/>
    <w:p>
      <w:pPr>
        <w:spacing w:after="0"/>
        <w:ind w:left="0"/>
        <w:jc w:val="both"/>
      </w:pPr>
      <w:r>
        <w:rPr>
          <w:rFonts w:ascii="Times New Roman"/>
          <w:b w:val="false"/>
          <w:i w:val="false"/>
          <w:color w:val="000000"/>
          <w:sz w:val="28"/>
        </w:rPr>
        <w:t>
      ынтымақтастық;</w:t>
      </w:r>
    </w:p>
    <w:bookmarkEnd w:id="102"/>
    <w:bookmarkStart w:name="z113" w:id="103"/>
    <w:p>
      <w:pPr>
        <w:spacing w:after="0"/>
        <w:ind w:left="0"/>
        <w:jc w:val="both"/>
      </w:pPr>
      <w:r>
        <w:rPr>
          <w:rFonts w:ascii="Times New Roman"/>
          <w:b w:val="false"/>
          <w:i w:val="false"/>
          <w:color w:val="000000"/>
          <w:sz w:val="28"/>
        </w:rPr>
        <w:t>
      жеделділік;</w:t>
      </w:r>
    </w:p>
    <w:bookmarkEnd w:id="103"/>
    <w:bookmarkStart w:name="z114" w:id="104"/>
    <w:p>
      <w:pPr>
        <w:spacing w:after="0"/>
        <w:ind w:left="0"/>
        <w:jc w:val="both"/>
      </w:pPr>
      <w:r>
        <w:rPr>
          <w:rFonts w:ascii="Times New Roman"/>
          <w:b w:val="false"/>
          <w:i w:val="false"/>
          <w:color w:val="000000"/>
          <w:sz w:val="28"/>
        </w:rPr>
        <w:t>
      өзін-өзі дамыту;</w:t>
      </w:r>
    </w:p>
    <w:bookmarkEnd w:id="104"/>
    <w:bookmarkStart w:name="z115" w:id="105"/>
    <w:p>
      <w:pPr>
        <w:spacing w:after="0"/>
        <w:ind w:left="0"/>
        <w:jc w:val="both"/>
      </w:pPr>
      <w:r>
        <w:rPr>
          <w:rFonts w:ascii="Times New Roman"/>
          <w:b w:val="false"/>
          <w:i w:val="false"/>
          <w:color w:val="000000"/>
          <w:sz w:val="28"/>
        </w:rPr>
        <w:t>
      бастамшылдық;</w:t>
      </w:r>
    </w:p>
    <w:bookmarkEnd w:id="105"/>
    <w:bookmarkStart w:name="z116" w:id="106"/>
    <w:p>
      <w:pPr>
        <w:spacing w:after="0"/>
        <w:ind w:left="0"/>
        <w:jc w:val="both"/>
      </w:pPr>
      <w:r>
        <w:rPr>
          <w:rFonts w:ascii="Times New Roman"/>
          <w:b w:val="false"/>
          <w:i w:val="false"/>
          <w:color w:val="000000"/>
          <w:sz w:val="28"/>
        </w:rPr>
        <w:t>
      "Б" корпусының қызметшілері үшін:</w:t>
      </w:r>
    </w:p>
    <w:bookmarkEnd w:id="106"/>
    <w:bookmarkStart w:name="z117" w:id="107"/>
    <w:p>
      <w:pPr>
        <w:spacing w:after="0"/>
        <w:ind w:left="0"/>
        <w:jc w:val="both"/>
      </w:pPr>
      <w:r>
        <w:rPr>
          <w:rFonts w:ascii="Times New Roman"/>
          <w:b w:val="false"/>
          <w:i w:val="false"/>
          <w:color w:val="000000"/>
          <w:sz w:val="28"/>
        </w:rPr>
        <w:t>
      тиімді коммуникацияларды құру;</w:t>
      </w:r>
    </w:p>
    <w:bookmarkEnd w:id="107"/>
    <w:bookmarkStart w:name="z118"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9" w:id="109"/>
    <w:p>
      <w:pPr>
        <w:spacing w:after="0"/>
        <w:ind w:left="0"/>
        <w:jc w:val="both"/>
      </w:pPr>
      <w:r>
        <w:rPr>
          <w:rFonts w:ascii="Times New Roman"/>
          <w:b w:val="false"/>
          <w:i w:val="false"/>
          <w:color w:val="000000"/>
          <w:sz w:val="28"/>
        </w:rPr>
        <w:t>
      өзгерістерді басқару;</w:t>
      </w:r>
    </w:p>
    <w:bookmarkEnd w:id="109"/>
    <w:bookmarkStart w:name="z120" w:id="110"/>
    <w:p>
      <w:pPr>
        <w:spacing w:after="0"/>
        <w:ind w:left="0"/>
        <w:jc w:val="both"/>
      </w:pPr>
      <w:r>
        <w:rPr>
          <w:rFonts w:ascii="Times New Roman"/>
          <w:b w:val="false"/>
          <w:i w:val="false"/>
          <w:color w:val="000000"/>
          <w:sz w:val="28"/>
        </w:rPr>
        <w:t>
      нәтижеге бағдарлану;</w:t>
      </w:r>
    </w:p>
    <w:bookmarkEnd w:id="110"/>
    <w:bookmarkStart w:name="z121"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2" w:id="112"/>
    <w:p>
      <w:pPr>
        <w:spacing w:after="0"/>
        <w:ind w:left="0"/>
        <w:jc w:val="both"/>
      </w:pPr>
      <w:r>
        <w:rPr>
          <w:rFonts w:ascii="Times New Roman"/>
          <w:b w:val="false"/>
          <w:i w:val="false"/>
          <w:color w:val="000000"/>
          <w:sz w:val="28"/>
        </w:rPr>
        <w:t>
      ынтымақтастық;</w:t>
      </w:r>
    </w:p>
    <w:bookmarkEnd w:id="112"/>
    <w:bookmarkStart w:name="z123" w:id="113"/>
    <w:p>
      <w:pPr>
        <w:spacing w:after="0"/>
        <w:ind w:left="0"/>
        <w:jc w:val="both"/>
      </w:pPr>
      <w:r>
        <w:rPr>
          <w:rFonts w:ascii="Times New Roman"/>
          <w:b w:val="false"/>
          <w:i w:val="false"/>
          <w:color w:val="000000"/>
          <w:sz w:val="28"/>
        </w:rPr>
        <w:t>
      жеделділік;</w:t>
      </w:r>
    </w:p>
    <w:bookmarkEnd w:id="113"/>
    <w:bookmarkStart w:name="z124" w:id="114"/>
    <w:p>
      <w:pPr>
        <w:spacing w:after="0"/>
        <w:ind w:left="0"/>
        <w:jc w:val="both"/>
      </w:pPr>
      <w:r>
        <w:rPr>
          <w:rFonts w:ascii="Times New Roman"/>
          <w:b w:val="false"/>
          <w:i w:val="false"/>
          <w:color w:val="000000"/>
          <w:sz w:val="28"/>
        </w:rPr>
        <w:t>
      өзін-өзі дамыту.</w:t>
      </w:r>
    </w:p>
    <w:bookmarkEnd w:id="114"/>
    <w:bookmarkStart w:name="z125" w:id="11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кадр мәселелерімен айналысатын аппарат маманы дербес анықтайтын үш адамнан кем болмауы және жеті адамнан артық болмауы тиіс.</w:t>
      </w:r>
    </w:p>
    <w:bookmarkEnd w:id="115"/>
    <w:bookmarkStart w:name="z126"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7"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8" w:id="118"/>
    <w:p>
      <w:pPr>
        <w:spacing w:after="0"/>
        <w:ind w:left="0"/>
        <w:jc w:val="both"/>
      </w:pPr>
      <w:r>
        <w:rPr>
          <w:rFonts w:ascii="Times New Roman"/>
          <w:b w:val="false"/>
          <w:i w:val="false"/>
          <w:color w:val="000000"/>
          <w:sz w:val="28"/>
        </w:rPr>
        <w:t>
      1) тікелей басшы;</w:t>
      </w:r>
    </w:p>
    <w:bookmarkEnd w:id="118"/>
    <w:bookmarkStart w:name="z129"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0"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1" w:id="121"/>
    <w:p>
      <w:pPr>
        <w:spacing w:after="0"/>
        <w:ind w:left="0"/>
        <w:jc w:val="both"/>
      </w:pPr>
      <w:r>
        <w:rPr>
          <w:rFonts w:ascii="Times New Roman"/>
          <w:b w:val="false"/>
          <w:i w:val="false"/>
          <w:color w:val="000000"/>
          <w:sz w:val="28"/>
        </w:rPr>
        <w:t>
      37. Кадр мәселелерімен айналысатын аппарат маманы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2"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3" w:id="123"/>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"Талдықорган қалалық мәслихатының аппараты" мемлекеттік мекемесіосы Әдістеменің 13-тармағында көзделген тәртіппен калибрлеу сессияларын өткізеді.</w:t>
      </w:r>
    </w:p>
    <w:bookmarkEnd w:id="123"/>
    <w:bookmarkStart w:name="z134" w:id="12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5" w:id="125"/>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5"/>
    <w:bookmarkStart w:name="z136" w:id="126"/>
    <w:p>
      <w:pPr>
        <w:spacing w:after="0"/>
        <w:ind w:left="0"/>
        <w:jc w:val="both"/>
      </w:pPr>
      <w:r>
        <w:rPr>
          <w:rFonts w:ascii="Times New Roman"/>
          <w:b w:val="false"/>
          <w:i w:val="false"/>
          <w:color w:val="000000"/>
          <w:sz w:val="28"/>
        </w:rPr>
        <w:t>
      41. Кадр мәселелерімен айналысатын аппарат маманы калибрлеу сессиясының қызметін ұйымдастырады.</w:t>
      </w:r>
    </w:p>
    <w:bookmarkEnd w:id="126"/>
    <w:bookmarkStart w:name="z137" w:id="12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7"/>
    <w:bookmarkStart w:name="z138"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9"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0"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 мәселелерімен айналысатын аппарат маманы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1" w:id="13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2"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3"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4"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5"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6"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rPr>
          <w:rFonts w:ascii="Times New Roman"/>
          <w:b/>
          <w:i w:val="false"/>
          <w:color w:val="000000"/>
        </w:rPr>
        <w:t xml:space="preserve"> 6 - 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Жетісу облысы Талдықорған қалалық мәслихатының 03.08.2023 </w:t>
      </w:r>
      <w:r>
        <w:rPr>
          <w:rFonts w:ascii="Times New Roman"/>
          <w:b w:val="false"/>
          <w:i w:val="false"/>
          <w:color w:val="ff0000"/>
          <w:sz w:val="28"/>
        </w:rPr>
        <w:t>№ 7-46</w:t>
      </w:r>
      <w:r>
        <w:rPr>
          <w:rFonts w:ascii="Times New Roman"/>
          <w:b w:val="false"/>
          <w:i w:val="false"/>
          <w:color w:val="ff0000"/>
          <w:sz w:val="28"/>
        </w:rPr>
        <w:t xml:space="preserve"> шешімімен (алғашқы ресми жарияланған кейін қолданысқа енгізіледі).</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Start w:name="z30" w:id="137"/>
    <w:p>
      <w:pPr>
        <w:spacing w:after="0"/>
        <w:ind w:left="0"/>
        <w:jc w:val="both"/>
      </w:pPr>
      <w:r>
        <w:rPr>
          <w:rFonts w:ascii="Times New Roman"/>
          <w:b w:val="false"/>
          <w:i w:val="false"/>
          <w:color w:val="000000"/>
          <w:sz w:val="28"/>
        </w:rPr>
        <w:t>
      46.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37"/>
    <w:p>
      <w:pPr>
        <w:spacing w:after="0"/>
        <w:ind w:left="0"/>
        <w:jc w:val="both"/>
      </w:pPr>
      <w:r>
        <w:rPr>
          <w:rFonts w:ascii="Times New Roman"/>
          <w:b w:val="false"/>
          <w:i w:val="false"/>
          <w:color w:val="000000"/>
          <w:sz w:val="28"/>
        </w:rPr>
        <w:t>
      47.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p>
      <w:pPr>
        <w:spacing w:after="0"/>
        <w:ind w:left="0"/>
        <w:jc w:val="both"/>
      </w:pPr>
      <w:r>
        <w:rPr>
          <w:rFonts w:ascii="Times New Roman"/>
          <w:b w:val="false"/>
          <w:i w:val="false"/>
          <w:color w:val="000000"/>
          <w:sz w:val="28"/>
        </w:rPr>
        <w:t>
      48. НМИ саны 5 құрайды.</w:t>
      </w:r>
    </w:p>
    <w:p>
      <w:pPr>
        <w:spacing w:after="0"/>
        <w:ind w:left="0"/>
        <w:jc w:val="both"/>
      </w:pPr>
      <w:r>
        <w:rPr>
          <w:rFonts w:ascii="Times New Roman"/>
          <w:b w:val="false"/>
          <w:i w:val="false"/>
          <w:color w:val="000000"/>
          <w:sz w:val="28"/>
        </w:rPr>
        <w:t>
      1 - параграф. НМИ жетістігін бағалау тәртібі</w:t>
      </w:r>
    </w:p>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10 - 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 - 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56. Жоғары тұрған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p>
      <w:pPr>
        <w:spacing w:after="0"/>
        <w:ind w:left="0"/>
        <w:jc w:val="both"/>
      </w:pPr>
      <w:r>
        <w:rPr>
          <w:rFonts w:ascii="Times New Roman"/>
          <w:b w:val="false"/>
          <w:i w:val="false"/>
          <w:color w:val="000000"/>
          <w:sz w:val="28"/>
        </w:rPr>
        <w:t>
      2 - 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57. Кадр мәселесімен айналысатын аппараттың маманы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60. Комиссияның шешімі ашық дауыс беру арқылы қабылданады.</w:t>
      </w:r>
    </w:p>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62. Комиссияның хатшысы кадр мәселесімен айналысатын аппараттың маманы болып табылады. Комиссияның хатшысы дауыс беруге қатыспайды.</w:t>
      </w:r>
    </w:p>
    <w:p>
      <w:pPr>
        <w:spacing w:after="0"/>
        <w:ind w:left="0"/>
        <w:jc w:val="both"/>
      </w:pPr>
      <w:r>
        <w:rPr>
          <w:rFonts w:ascii="Times New Roman"/>
          <w:b w:val="false"/>
          <w:i w:val="false"/>
          <w:color w:val="000000"/>
          <w:sz w:val="28"/>
        </w:rPr>
        <w:t>
      63. Кадр мәселесімен айналысатын аппараттың маманы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64. Кадр мәселесімен айналысатын аппараттың маманы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 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68.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