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7977" w14:textId="b047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2022 жылғы 26 желтоқсандағы "Текелі қаласының 2023-2025 жылдарға арналған бюджеті туралы" № 23-122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7 тамыздағы № 7-35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23-122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177359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қала бюджеті тиісінше осы шешімнің 1, 2 және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7 086 650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1 011 521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20 894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62 300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5 991 935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7 526 952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576 149 мың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577 615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1 466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(профицитi) (-) 1 016 451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(профицитiн пайдалану) 1 016 451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577 615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32 034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470 870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2023 жылғы 7 тамыздағы № 7-35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№ 23-122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