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bf71" w14:textId="6b6b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коммуналдық қалдықтардың түзілу және жинақталу нормаларын, халық үшін қатты тұрмыстық қалдықтарды жинауға, тасымалдауға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2023 жылғы 18 қазандағы № 9-44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және 3) тармақшаларына,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 үшін тұрмыстық қатты қалдықтарды жинауға, тасымалдауға, сұрыптауға және көмуге арналған тарифті есептеу әдістемесін бекіту туралы" (Нормативтік құқықтық актілерді мемлекеттік тіркеу тізілімінде № 24382 болып тіркелген) бұйрығына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қаласы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Текелі қаласы бойынша халық үшін қатты тұрмыстық қалдықтарды жинауға, тасымалдауға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Текелі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2023 жылғы 18 қазандағы № 9-44 шешіміне 1-қосымша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2023 жылғы 18 қазандағы № 9-44 шешіміне 2-қосымша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 бойынша халық үшін қатты тұрмыстық қалдықтарды жинауға, тасымалдауға арналған тарифтер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(Қосылған құн салығымен)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 үшін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