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252d" w14:textId="7de2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2022 жылғы 29 желтоқсандағы № 37-138 "Ақсу ауданының ауылдық округтерінің 2023-2025 жылдарға арналған бюджеттері туралы" шешіміне өзгерістер енгізу туралы</w:t>
      </w:r>
    </w:p>
    <w:p>
      <w:pPr>
        <w:spacing w:after="0"/>
        <w:ind w:left="0"/>
        <w:jc w:val="both"/>
      </w:pPr>
      <w:r>
        <w:rPr>
          <w:rFonts w:ascii="Times New Roman"/>
          <w:b w:val="false"/>
          <w:i w:val="false"/>
          <w:color w:val="000000"/>
          <w:sz w:val="28"/>
        </w:rPr>
        <w:t>Жетісу облысы Ақсу аудандық мәслихатының 2023 жылғы 2 мамырдағы № 5-23 шешімі</w:t>
      </w:r>
    </w:p>
    <w:p>
      <w:pPr>
        <w:spacing w:after="0"/>
        <w:ind w:left="0"/>
        <w:jc w:val="both"/>
      </w:pPr>
      <w:bookmarkStart w:name="z7" w:id="0"/>
      <w:r>
        <w:rPr>
          <w:rFonts w:ascii="Times New Roman"/>
          <w:b w:val="false"/>
          <w:i w:val="false"/>
          <w:color w:val="000000"/>
          <w:sz w:val="28"/>
        </w:rPr>
        <w:t>
      Ақсу аудандық мәслихаты ШЕШТІ:</w:t>
      </w:r>
    </w:p>
    <w:bookmarkEnd w:id="0"/>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ауылдық округтерінің 2023-2025 жылдарға арналған бюджеттері туралы" 2022 жылғы 29 желтоқсандағы </w:t>
      </w:r>
      <w:r>
        <w:rPr>
          <w:rFonts w:ascii="Times New Roman"/>
          <w:b w:val="false"/>
          <w:i w:val="false"/>
          <w:color w:val="000000"/>
          <w:sz w:val="28"/>
        </w:rPr>
        <w:t>№ 37-138</w:t>
      </w:r>
      <w:r>
        <w:rPr>
          <w:rFonts w:ascii="Times New Roman"/>
          <w:b w:val="false"/>
          <w:i w:val="false"/>
          <w:color w:val="000000"/>
          <w:sz w:val="28"/>
        </w:rPr>
        <w:t xml:space="preserve">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w:t>
      </w:r>
      <w:r>
        <w:rPr>
          <w:rFonts w:ascii="Times New Roman"/>
          <w:b w:val="false"/>
          <w:i w:val="false"/>
          <w:color w:val="000000"/>
          <w:sz w:val="28"/>
        </w:rPr>
        <w:t>-тармақтары жаңа редакцияда жазылсын:</w:t>
      </w:r>
    </w:p>
    <w:bookmarkEnd w:id="2"/>
    <w:bookmarkStart w:name="z10" w:id="3"/>
    <w:p>
      <w:pPr>
        <w:spacing w:after="0"/>
        <w:ind w:left="0"/>
        <w:jc w:val="both"/>
      </w:pPr>
      <w:r>
        <w:rPr>
          <w:rFonts w:ascii="Times New Roman"/>
          <w:b w:val="false"/>
          <w:i w:val="false"/>
          <w:color w:val="000000"/>
          <w:sz w:val="28"/>
        </w:rPr>
        <w:t>
       "1. 2023-2025 жылдарға арналған Ақсу ауылдық округінің бюджеті тиісінше осы шешімнің 1, 2 және 3-қосымшаларына сәйкес, оның ішінде 2023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66 257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6 235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түсімдері 60 022 мың теңге;</w:t>
      </w:r>
    </w:p>
    <w:bookmarkEnd w:id="8"/>
    <w:bookmarkStart w:name="z16" w:id="9"/>
    <w:p>
      <w:pPr>
        <w:spacing w:after="0"/>
        <w:ind w:left="0"/>
        <w:jc w:val="both"/>
      </w:pPr>
      <w:r>
        <w:rPr>
          <w:rFonts w:ascii="Times New Roman"/>
          <w:b w:val="false"/>
          <w:i w:val="false"/>
          <w:color w:val="000000"/>
          <w:sz w:val="28"/>
        </w:rPr>
        <w:t>
      2) шығындар 66 266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3"/>
    <w:bookmarkStart w:name="z21" w:id="14"/>
    <w:p>
      <w:pPr>
        <w:spacing w:after="0"/>
        <w:ind w:left="0"/>
        <w:jc w:val="both"/>
      </w:pPr>
      <w:r>
        <w:rPr>
          <w:rFonts w:ascii="Times New Roman"/>
          <w:b w:val="false"/>
          <w:i w:val="false"/>
          <w:color w:val="000000"/>
          <w:sz w:val="28"/>
        </w:rPr>
        <w:t xml:space="preserve">
      қаржылық активтерді сатып алу 0 теңге; </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9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9 мың теңге.</w:t>
      </w:r>
    </w:p>
    <w:bookmarkEnd w:id="20"/>
    <w:bookmarkStart w:name="z28" w:id="21"/>
    <w:p>
      <w:pPr>
        <w:spacing w:after="0"/>
        <w:ind w:left="0"/>
        <w:jc w:val="both"/>
      </w:pPr>
      <w:r>
        <w:rPr>
          <w:rFonts w:ascii="Times New Roman"/>
          <w:b w:val="false"/>
          <w:i w:val="false"/>
          <w:color w:val="000000"/>
          <w:sz w:val="28"/>
        </w:rPr>
        <w:t>
      2. 2023-2025 жылдарға арналған Арасан ауылдық округінің бюджеті тиісінше осы шешімнің 4, 5 және 6-қосымшаларына сәйкес, оның ішінде 2023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66 545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5 500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түсімдері 61 045 мың теңге;</w:t>
      </w:r>
    </w:p>
    <w:bookmarkEnd w:id="26"/>
    <w:bookmarkStart w:name="z34" w:id="27"/>
    <w:p>
      <w:pPr>
        <w:spacing w:after="0"/>
        <w:ind w:left="0"/>
        <w:jc w:val="both"/>
      </w:pPr>
      <w:r>
        <w:rPr>
          <w:rFonts w:ascii="Times New Roman"/>
          <w:b w:val="false"/>
          <w:i w:val="false"/>
          <w:color w:val="000000"/>
          <w:sz w:val="28"/>
        </w:rPr>
        <w:t>
      2) шығындар 67 250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31"/>
    <w:bookmarkStart w:name="z39" w:id="32"/>
    <w:p>
      <w:pPr>
        <w:spacing w:after="0"/>
        <w:ind w:left="0"/>
        <w:jc w:val="both"/>
      </w:pPr>
      <w:r>
        <w:rPr>
          <w:rFonts w:ascii="Times New Roman"/>
          <w:b w:val="false"/>
          <w:i w:val="false"/>
          <w:color w:val="000000"/>
          <w:sz w:val="28"/>
        </w:rPr>
        <w:t>
      қаржылық активтерді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705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705 мың теңге, оның ішінде: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705 мың теңге.</w:t>
      </w:r>
    </w:p>
    <w:bookmarkEnd w:id="38"/>
    <w:bookmarkStart w:name="z46" w:id="39"/>
    <w:p>
      <w:pPr>
        <w:spacing w:after="0"/>
        <w:ind w:left="0"/>
        <w:jc w:val="both"/>
      </w:pPr>
      <w:r>
        <w:rPr>
          <w:rFonts w:ascii="Times New Roman"/>
          <w:b w:val="false"/>
          <w:i w:val="false"/>
          <w:color w:val="000000"/>
          <w:sz w:val="28"/>
        </w:rPr>
        <w:t>
      3. 2023-2025 жылдарға арналған Б. Сырттанов ауылдық округінің бюджеті тиісінше осы шешімнің 7, 8 және 9-қосымшаларына сәйкес, оның ішінде 2023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45 687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4 800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түсімдері 40 887 мың теңге;</w:t>
      </w:r>
    </w:p>
    <w:bookmarkEnd w:id="44"/>
    <w:bookmarkStart w:name="z52" w:id="45"/>
    <w:p>
      <w:pPr>
        <w:spacing w:after="0"/>
        <w:ind w:left="0"/>
        <w:jc w:val="both"/>
      </w:pPr>
      <w:r>
        <w:rPr>
          <w:rFonts w:ascii="Times New Roman"/>
          <w:b w:val="false"/>
          <w:i w:val="false"/>
          <w:color w:val="000000"/>
          <w:sz w:val="28"/>
        </w:rPr>
        <w:t>
      2) шығындар 45 721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49"/>
    <w:bookmarkStart w:name="z57" w:id="50"/>
    <w:p>
      <w:pPr>
        <w:spacing w:after="0"/>
        <w:ind w:left="0"/>
        <w:jc w:val="both"/>
      </w:pPr>
      <w:r>
        <w:rPr>
          <w:rFonts w:ascii="Times New Roman"/>
          <w:b w:val="false"/>
          <w:i w:val="false"/>
          <w:color w:val="000000"/>
          <w:sz w:val="28"/>
        </w:rPr>
        <w:t>
      қаржылық активтерді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34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34 мың теңге, оның ішінде: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34 мың теңге.</w:t>
      </w:r>
    </w:p>
    <w:bookmarkEnd w:id="56"/>
    <w:bookmarkStart w:name="z64" w:id="57"/>
    <w:p>
      <w:pPr>
        <w:spacing w:after="0"/>
        <w:ind w:left="0"/>
        <w:jc w:val="both"/>
      </w:pPr>
      <w:r>
        <w:rPr>
          <w:rFonts w:ascii="Times New Roman"/>
          <w:b w:val="false"/>
          <w:i w:val="false"/>
          <w:color w:val="000000"/>
          <w:sz w:val="28"/>
        </w:rPr>
        <w:t>
      4. 2023-2025 жылдарға арналған Егінсу ауылдық округінің бюджеті тиісінше осы шешімнің 10, 11 және 12-қосымшаларына сәйкес, оның ішінде 2023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48 460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4 090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түсімдері 44 370 мың теңге;</w:t>
      </w:r>
    </w:p>
    <w:bookmarkEnd w:id="62"/>
    <w:bookmarkStart w:name="z70" w:id="63"/>
    <w:p>
      <w:pPr>
        <w:spacing w:after="0"/>
        <w:ind w:left="0"/>
        <w:jc w:val="both"/>
      </w:pPr>
      <w:r>
        <w:rPr>
          <w:rFonts w:ascii="Times New Roman"/>
          <w:b w:val="false"/>
          <w:i w:val="false"/>
          <w:color w:val="000000"/>
          <w:sz w:val="28"/>
        </w:rPr>
        <w:t>
      2) шығындар 48 725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67"/>
    <w:bookmarkStart w:name="z75" w:id="68"/>
    <w:p>
      <w:pPr>
        <w:spacing w:after="0"/>
        <w:ind w:left="0"/>
        <w:jc w:val="both"/>
      </w:pPr>
      <w:r>
        <w:rPr>
          <w:rFonts w:ascii="Times New Roman"/>
          <w:b w:val="false"/>
          <w:i w:val="false"/>
          <w:color w:val="000000"/>
          <w:sz w:val="28"/>
        </w:rPr>
        <w:t>
      қаржылық активтерді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265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265 мың теңге, оның ішінде:</w:t>
      </w:r>
    </w:p>
    <w:bookmarkEnd w:id="71"/>
    <w:bookmarkStart w:name="z79" w:id="72"/>
    <w:p>
      <w:pPr>
        <w:spacing w:after="0"/>
        <w:ind w:left="0"/>
        <w:jc w:val="both"/>
      </w:pPr>
      <w:r>
        <w:rPr>
          <w:rFonts w:ascii="Times New Roman"/>
          <w:b w:val="false"/>
          <w:i w:val="false"/>
          <w:color w:val="000000"/>
          <w:sz w:val="28"/>
        </w:rPr>
        <w:t>
      қарыздар түсімі 0 теңге;</w:t>
      </w:r>
    </w:p>
    <w:bookmarkEnd w:id="72"/>
    <w:bookmarkStart w:name="z80" w:id="73"/>
    <w:p>
      <w:pPr>
        <w:spacing w:after="0"/>
        <w:ind w:left="0"/>
        <w:jc w:val="both"/>
      </w:pPr>
      <w:r>
        <w:rPr>
          <w:rFonts w:ascii="Times New Roman"/>
          <w:b w:val="false"/>
          <w:i w:val="false"/>
          <w:color w:val="000000"/>
          <w:sz w:val="28"/>
        </w:rPr>
        <w:t>
      қарыздарды өтеу 0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265 мың теңге.</w:t>
      </w:r>
    </w:p>
    <w:bookmarkEnd w:id="74"/>
    <w:bookmarkStart w:name="z82" w:id="75"/>
    <w:p>
      <w:pPr>
        <w:spacing w:after="0"/>
        <w:ind w:left="0"/>
        <w:jc w:val="both"/>
      </w:pPr>
      <w:r>
        <w:rPr>
          <w:rFonts w:ascii="Times New Roman"/>
          <w:b w:val="false"/>
          <w:i w:val="false"/>
          <w:color w:val="000000"/>
          <w:sz w:val="28"/>
        </w:rPr>
        <w:t>
      5. 2023-2025 жылдарға арналған Есеболатов ауылдық округінің бюджеті тиісінше осы шешімнің 13, 14 және 15-қосымшаларына сәйкес, оның ішінде 2023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68 942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4 100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түсімдері 64 842 мың теңге;</w:t>
      </w:r>
    </w:p>
    <w:bookmarkEnd w:id="80"/>
    <w:bookmarkStart w:name="z88" w:id="81"/>
    <w:p>
      <w:pPr>
        <w:spacing w:after="0"/>
        <w:ind w:left="0"/>
        <w:jc w:val="both"/>
      </w:pPr>
      <w:r>
        <w:rPr>
          <w:rFonts w:ascii="Times New Roman"/>
          <w:b w:val="false"/>
          <w:i w:val="false"/>
          <w:color w:val="000000"/>
          <w:sz w:val="28"/>
        </w:rPr>
        <w:t>
      2) шығындар 69 069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85"/>
    <w:bookmarkStart w:name="z93" w:id="86"/>
    <w:p>
      <w:pPr>
        <w:spacing w:after="0"/>
        <w:ind w:left="0"/>
        <w:jc w:val="both"/>
      </w:pPr>
      <w:r>
        <w:rPr>
          <w:rFonts w:ascii="Times New Roman"/>
          <w:b w:val="false"/>
          <w:i w:val="false"/>
          <w:color w:val="000000"/>
          <w:sz w:val="28"/>
        </w:rPr>
        <w:t>
      қаржылық активтерді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127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127 мың теңге, оның ішінде: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127 мың теңге.</w:t>
      </w:r>
    </w:p>
    <w:bookmarkEnd w:id="92"/>
    <w:bookmarkStart w:name="z100" w:id="93"/>
    <w:p>
      <w:pPr>
        <w:spacing w:after="0"/>
        <w:ind w:left="0"/>
        <w:jc w:val="both"/>
      </w:pPr>
      <w:r>
        <w:rPr>
          <w:rFonts w:ascii="Times New Roman"/>
          <w:b w:val="false"/>
          <w:i w:val="false"/>
          <w:color w:val="000000"/>
          <w:sz w:val="28"/>
        </w:rPr>
        <w:t>
      6. 2023-2025 жылдарға арналған Жаңалық ауылдық округінің бюджеті тиісінше осы шешімнің 16, 17 және 18-қосымшаларына сәйкес, оның ішінде 2023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40 042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3 850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түсімдері 36 192 мың теңге;</w:t>
      </w:r>
    </w:p>
    <w:bookmarkEnd w:id="98"/>
    <w:bookmarkStart w:name="z106" w:id="99"/>
    <w:p>
      <w:pPr>
        <w:spacing w:after="0"/>
        <w:ind w:left="0"/>
        <w:jc w:val="both"/>
      </w:pPr>
      <w:r>
        <w:rPr>
          <w:rFonts w:ascii="Times New Roman"/>
          <w:b w:val="false"/>
          <w:i w:val="false"/>
          <w:color w:val="000000"/>
          <w:sz w:val="28"/>
        </w:rPr>
        <w:t>
      2) шығындар 40 073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03"/>
    <w:bookmarkStart w:name="z111" w:id="104"/>
    <w:p>
      <w:pPr>
        <w:spacing w:after="0"/>
        <w:ind w:left="0"/>
        <w:jc w:val="both"/>
      </w:pPr>
      <w:r>
        <w:rPr>
          <w:rFonts w:ascii="Times New Roman"/>
          <w:b w:val="false"/>
          <w:i w:val="false"/>
          <w:color w:val="000000"/>
          <w:sz w:val="28"/>
        </w:rPr>
        <w:t>
      қаржылық активтерді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31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31 мың теңге, оның ішінде: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31 мың теңге.</w:t>
      </w:r>
    </w:p>
    <w:bookmarkEnd w:id="110"/>
    <w:bookmarkStart w:name="z118" w:id="111"/>
    <w:p>
      <w:pPr>
        <w:spacing w:after="0"/>
        <w:ind w:left="0"/>
        <w:jc w:val="both"/>
      </w:pPr>
      <w:r>
        <w:rPr>
          <w:rFonts w:ascii="Times New Roman"/>
          <w:b w:val="false"/>
          <w:i w:val="false"/>
          <w:color w:val="000000"/>
          <w:sz w:val="28"/>
        </w:rPr>
        <w:t>
      7. 2023-2025 жылдарға арналған Жансүгіров ауылдық округінің бюджеті тиісінше осы шешімнің 19, 20 және 21-қосымшаларына сәйкес, оның ішінде 2023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172 970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66 130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түсімдері 106 840 мың теңге;</w:t>
      </w:r>
    </w:p>
    <w:bookmarkEnd w:id="116"/>
    <w:bookmarkStart w:name="z124" w:id="117"/>
    <w:p>
      <w:pPr>
        <w:spacing w:after="0"/>
        <w:ind w:left="0"/>
        <w:jc w:val="both"/>
      </w:pPr>
      <w:r>
        <w:rPr>
          <w:rFonts w:ascii="Times New Roman"/>
          <w:b w:val="false"/>
          <w:i w:val="false"/>
          <w:color w:val="000000"/>
          <w:sz w:val="28"/>
        </w:rPr>
        <w:t>
      2) шығындар 183 599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21"/>
    <w:bookmarkStart w:name="z129" w:id="122"/>
    <w:p>
      <w:pPr>
        <w:spacing w:after="0"/>
        <w:ind w:left="0"/>
        <w:jc w:val="both"/>
      </w:pPr>
      <w:r>
        <w:rPr>
          <w:rFonts w:ascii="Times New Roman"/>
          <w:b w:val="false"/>
          <w:i w:val="false"/>
          <w:color w:val="000000"/>
          <w:sz w:val="28"/>
        </w:rPr>
        <w:t>
      қаржылық активтерді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10 629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10 629 мың теңге, оның ішінде: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10 629 мың теңге.</w:t>
      </w:r>
    </w:p>
    <w:bookmarkEnd w:id="128"/>
    <w:bookmarkStart w:name="z136" w:id="129"/>
    <w:p>
      <w:pPr>
        <w:spacing w:after="0"/>
        <w:ind w:left="0"/>
        <w:jc w:val="both"/>
      </w:pPr>
      <w:r>
        <w:rPr>
          <w:rFonts w:ascii="Times New Roman"/>
          <w:b w:val="false"/>
          <w:i w:val="false"/>
          <w:color w:val="000000"/>
          <w:sz w:val="28"/>
        </w:rPr>
        <w:t>
      8. 2023-2025 жылдарға арналған Қапал ауылдық округінің бюджеті тиісінше осы шешімнің 22, 23 және 24-қосымшаларына сәйкес, оның ішінде 2023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57 674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14 250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түсімдері 43 424 мың теңге;</w:t>
      </w:r>
    </w:p>
    <w:bookmarkEnd w:id="134"/>
    <w:bookmarkStart w:name="z142" w:id="135"/>
    <w:p>
      <w:pPr>
        <w:spacing w:after="0"/>
        <w:ind w:left="0"/>
        <w:jc w:val="both"/>
      </w:pPr>
      <w:r>
        <w:rPr>
          <w:rFonts w:ascii="Times New Roman"/>
          <w:b w:val="false"/>
          <w:i w:val="false"/>
          <w:color w:val="000000"/>
          <w:sz w:val="28"/>
        </w:rPr>
        <w:t>
      2) шығындар 58 834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9"/>
    <w:bookmarkStart w:name="z147" w:id="140"/>
    <w:p>
      <w:pPr>
        <w:spacing w:after="0"/>
        <w:ind w:left="0"/>
        <w:jc w:val="both"/>
      </w:pPr>
      <w:r>
        <w:rPr>
          <w:rFonts w:ascii="Times New Roman"/>
          <w:b w:val="false"/>
          <w:i w:val="false"/>
          <w:color w:val="000000"/>
          <w:sz w:val="28"/>
        </w:rPr>
        <w:t>
      қаржылық активтерді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1 160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1 160 мың теңге, оның ішінде: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1 160 мың теңге.</w:t>
      </w:r>
    </w:p>
    <w:bookmarkEnd w:id="146"/>
    <w:bookmarkStart w:name="z154" w:id="147"/>
    <w:p>
      <w:pPr>
        <w:spacing w:after="0"/>
        <w:ind w:left="0"/>
        <w:jc w:val="both"/>
      </w:pPr>
      <w:r>
        <w:rPr>
          <w:rFonts w:ascii="Times New Roman"/>
          <w:b w:val="false"/>
          <w:i w:val="false"/>
          <w:color w:val="000000"/>
          <w:sz w:val="28"/>
        </w:rPr>
        <w:t>
      9. 2023-2025 жылдарға арналған Қаракөз ауылдық округінің бюджеті тиісінше осы шешімнің 25, 26 және 27-қосымшаларына сәйкес, оның ішінде 2023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49 871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5 090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түсімдері 44 781 мың теңге;</w:t>
      </w:r>
    </w:p>
    <w:bookmarkEnd w:id="152"/>
    <w:bookmarkStart w:name="z160" w:id="153"/>
    <w:p>
      <w:pPr>
        <w:spacing w:after="0"/>
        <w:ind w:left="0"/>
        <w:jc w:val="both"/>
      </w:pPr>
      <w:r>
        <w:rPr>
          <w:rFonts w:ascii="Times New Roman"/>
          <w:b w:val="false"/>
          <w:i w:val="false"/>
          <w:color w:val="000000"/>
          <w:sz w:val="28"/>
        </w:rPr>
        <w:t>
      2) шығындар 50 170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57"/>
    <w:bookmarkStart w:name="z165" w:id="158"/>
    <w:p>
      <w:pPr>
        <w:spacing w:after="0"/>
        <w:ind w:left="0"/>
        <w:jc w:val="both"/>
      </w:pPr>
      <w:r>
        <w:rPr>
          <w:rFonts w:ascii="Times New Roman"/>
          <w:b w:val="false"/>
          <w:i w:val="false"/>
          <w:color w:val="000000"/>
          <w:sz w:val="28"/>
        </w:rPr>
        <w:t>
      қаржылық активтерді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299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299 мың теңге, оның ішінде: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299 мың теңге.</w:t>
      </w:r>
    </w:p>
    <w:bookmarkEnd w:id="164"/>
    <w:bookmarkStart w:name="z172" w:id="165"/>
    <w:p>
      <w:pPr>
        <w:spacing w:after="0"/>
        <w:ind w:left="0"/>
        <w:jc w:val="both"/>
      </w:pPr>
      <w:r>
        <w:rPr>
          <w:rFonts w:ascii="Times New Roman"/>
          <w:b w:val="false"/>
          <w:i w:val="false"/>
          <w:color w:val="000000"/>
          <w:sz w:val="28"/>
        </w:rPr>
        <w:t>
      10. 2023-2025 жылдарға арналған Қарасу ауылдық округінің бюджеті тиісінше осы шешімнің 28, 29 және 30-қосымшаларына сәйкес, оның ішінде 2023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54 203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5 060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түсімдері 49 143 мың теңге;</w:t>
      </w:r>
    </w:p>
    <w:bookmarkEnd w:id="170"/>
    <w:bookmarkStart w:name="z178" w:id="171"/>
    <w:p>
      <w:pPr>
        <w:spacing w:after="0"/>
        <w:ind w:left="0"/>
        <w:jc w:val="both"/>
      </w:pPr>
      <w:r>
        <w:rPr>
          <w:rFonts w:ascii="Times New Roman"/>
          <w:b w:val="false"/>
          <w:i w:val="false"/>
          <w:color w:val="000000"/>
          <w:sz w:val="28"/>
        </w:rPr>
        <w:t>
      2) шығындар 54 336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75"/>
    <w:bookmarkStart w:name="z183" w:id="176"/>
    <w:p>
      <w:pPr>
        <w:spacing w:after="0"/>
        <w:ind w:left="0"/>
        <w:jc w:val="both"/>
      </w:pPr>
      <w:r>
        <w:rPr>
          <w:rFonts w:ascii="Times New Roman"/>
          <w:b w:val="false"/>
          <w:i w:val="false"/>
          <w:color w:val="000000"/>
          <w:sz w:val="28"/>
        </w:rPr>
        <w:t>
      қаржылық активтерді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133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133 мың теңге, оның ішінде: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133 мың теңге.</w:t>
      </w:r>
    </w:p>
    <w:bookmarkEnd w:id="182"/>
    <w:bookmarkStart w:name="z190" w:id="183"/>
    <w:p>
      <w:pPr>
        <w:spacing w:after="0"/>
        <w:ind w:left="0"/>
        <w:jc w:val="both"/>
      </w:pPr>
      <w:r>
        <w:rPr>
          <w:rFonts w:ascii="Times New Roman"/>
          <w:b w:val="false"/>
          <w:i w:val="false"/>
          <w:color w:val="000000"/>
          <w:sz w:val="28"/>
        </w:rPr>
        <w:t>
      11. 2023-2025 жылдарға арналған Қарашілік ауылдық округінің бюджеті тиісінше осы шешімнің 31, 32 және 33-қосымшаларына сәйкес, оның ішінде 2023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47 840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5 605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түсімдері 42 235 мың теңге;</w:t>
      </w:r>
    </w:p>
    <w:bookmarkEnd w:id="188"/>
    <w:bookmarkStart w:name="z196" w:id="189"/>
    <w:p>
      <w:pPr>
        <w:spacing w:after="0"/>
        <w:ind w:left="0"/>
        <w:jc w:val="both"/>
      </w:pPr>
      <w:r>
        <w:rPr>
          <w:rFonts w:ascii="Times New Roman"/>
          <w:b w:val="false"/>
          <w:i w:val="false"/>
          <w:color w:val="000000"/>
          <w:sz w:val="28"/>
        </w:rPr>
        <w:t>
      2) шығындар 47 924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93"/>
    <w:bookmarkStart w:name="z201" w:id="194"/>
    <w:p>
      <w:pPr>
        <w:spacing w:after="0"/>
        <w:ind w:left="0"/>
        <w:jc w:val="both"/>
      </w:pPr>
      <w:r>
        <w:rPr>
          <w:rFonts w:ascii="Times New Roman"/>
          <w:b w:val="false"/>
          <w:i w:val="false"/>
          <w:color w:val="000000"/>
          <w:sz w:val="28"/>
        </w:rPr>
        <w:t>
      қаржылық активтерді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84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84 мың теңге, оның ішінде: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84 мың теңге.</w:t>
      </w:r>
    </w:p>
    <w:bookmarkEnd w:id="200"/>
    <w:bookmarkStart w:name="z208" w:id="201"/>
    <w:p>
      <w:pPr>
        <w:spacing w:after="0"/>
        <w:ind w:left="0"/>
        <w:jc w:val="both"/>
      </w:pPr>
      <w:r>
        <w:rPr>
          <w:rFonts w:ascii="Times New Roman"/>
          <w:b w:val="false"/>
          <w:i w:val="false"/>
          <w:color w:val="000000"/>
          <w:sz w:val="28"/>
        </w:rPr>
        <w:t>
      12. 2023-2025 жылдарға арналған Көшкентал ауылдық округінің бюджеті тиісінше осы шешімнің 34, 35 және 36-қосымшаларына сәйкес, оның ішінде 2023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60 118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5 990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түсімдері 54 128 мың теңге;</w:t>
      </w:r>
    </w:p>
    <w:bookmarkEnd w:id="206"/>
    <w:bookmarkStart w:name="z214" w:id="207"/>
    <w:p>
      <w:pPr>
        <w:spacing w:after="0"/>
        <w:ind w:left="0"/>
        <w:jc w:val="both"/>
      </w:pPr>
      <w:r>
        <w:rPr>
          <w:rFonts w:ascii="Times New Roman"/>
          <w:b w:val="false"/>
          <w:i w:val="false"/>
          <w:color w:val="000000"/>
          <w:sz w:val="28"/>
        </w:rPr>
        <w:t>
      2) шығындар 60 716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11"/>
    <w:bookmarkStart w:name="z219" w:id="212"/>
    <w:p>
      <w:pPr>
        <w:spacing w:after="0"/>
        <w:ind w:left="0"/>
        <w:jc w:val="both"/>
      </w:pPr>
      <w:r>
        <w:rPr>
          <w:rFonts w:ascii="Times New Roman"/>
          <w:b w:val="false"/>
          <w:i w:val="false"/>
          <w:color w:val="000000"/>
          <w:sz w:val="28"/>
        </w:rPr>
        <w:t>
      қаржылық активтерді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598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598 мың теңге, оның ішінде: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598 мың теңге.</w:t>
      </w:r>
    </w:p>
    <w:bookmarkEnd w:id="218"/>
    <w:bookmarkStart w:name="z226" w:id="219"/>
    <w:p>
      <w:pPr>
        <w:spacing w:after="0"/>
        <w:ind w:left="0"/>
        <w:jc w:val="both"/>
      </w:pPr>
      <w:r>
        <w:rPr>
          <w:rFonts w:ascii="Times New Roman"/>
          <w:b w:val="false"/>
          <w:i w:val="false"/>
          <w:color w:val="000000"/>
          <w:sz w:val="28"/>
        </w:rPr>
        <w:t>
      13. 2023-2025 жылдарға арналған Қызылағаш ауылдық округінің бюджеті тиісінше осы шешімнің 37, 38 және 39-қосымшаларына сәйкес, оның ішінде 2023 жылға келесі көлемдерде бекітілсін:</w:t>
      </w:r>
    </w:p>
    <w:bookmarkEnd w:id="219"/>
    <w:bookmarkStart w:name="z227" w:id="220"/>
    <w:p>
      <w:pPr>
        <w:spacing w:after="0"/>
        <w:ind w:left="0"/>
        <w:jc w:val="both"/>
      </w:pPr>
      <w:r>
        <w:rPr>
          <w:rFonts w:ascii="Times New Roman"/>
          <w:b w:val="false"/>
          <w:i w:val="false"/>
          <w:color w:val="000000"/>
          <w:sz w:val="28"/>
        </w:rPr>
        <w:t>
      1) кірістер 65 857 мың теңге, оның ішінде:</w:t>
      </w:r>
    </w:p>
    <w:bookmarkEnd w:id="220"/>
    <w:bookmarkStart w:name="z228" w:id="221"/>
    <w:p>
      <w:pPr>
        <w:spacing w:after="0"/>
        <w:ind w:left="0"/>
        <w:jc w:val="both"/>
      </w:pPr>
      <w:r>
        <w:rPr>
          <w:rFonts w:ascii="Times New Roman"/>
          <w:b w:val="false"/>
          <w:i w:val="false"/>
          <w:color w:val="000000"/>
          <w:sz w:val="28"/>
        </w:rPr>
        <w:t>
      салықтық түсімдер 12 500 мың теңге;</w:t>
      </w:r>
    </w:p>
    <w:bookmarkEnd w:id="221"/>
    <w:bookmarkStart w:name="z229" w:id="222"/>
    <w:p>
      <w:pPr>
        <w:spacing w:after="0"/>
        <w:ind w:left="0"/>
        <w:jc w:val="both"/>
      </w:pPr>
      <w:r>
        <w:rPr>
          <w:rFonts w:ascii="Times New Roman"/>
          <w:b w:val="false"/>
          <w:i w:val="false"/>
          <w:color w:val="000000"/>
          <w:sz w:val="28"/>
        </w:rPr>
        <w:t>
      салықтық емес түсімдер 0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0 теңге;</w:t>
      </w:r>
    </w:p>
    <w:bookmarkEnd w:id="223"/>
    <w:bookmarkStart w:name="z231" w:id="224"/>
    <w:p>
      <w:pPr>
        <w:spacing w:after="0"/>
        <w:ind w:left="0"/>
        <w:jc w:val="both"/>
      </w:pPr>
      <w:r>
        <w:rPr>
          <w:rFonts w:ascii="Times New Roman"/>
          <w:b w:val="false"/>
          <w:i w:val="false"/>
          <w:color w:val="000000"/>
          <w:sz w:val="28"/>
        </w:rPr>
        <w:t>
      трансферттер түсімдері 53 357 мың теңге,</w:t>
      </w:r>
    </w:p>
    <w:bookmarkEnd w:id="224"/>
    <w:bookmarkStart w:name="z232" w:id="225"/>
    <w:p>
      <w:pPr>
        <w:spacing w:after="0"/>
        <w:ind w:left="0"/>
        <w:jc w:val="both"/>
      </w:pPr>
      <w:r>
        <w:rPr>
          <w:rFonts w:ascii="Times New Roman"/>
          <w:b w:val="false"/>
          <w:i w:val="false"/>
          <w:color w:val="000000"/>
          <w:sz w:val="28"/>
        </w:rPr>
        <w:t>
      2) шығындар 68 660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0 теңге, оның ішінде:</w:t>
      </w:r>
    </w:p>
    <w:bookmarkEnd w:id="226"/>
    <w:bookmarkStart w:name="z234" w:id="227"/>
    <w:p>
      <w:pPr>
        <w:spacing w:after="0"/>
        <w:ind w:left="0"/>
        <w:jc w:val="both"/>
      </w:pPr>
      <w:r>
        <w:rPr>
          <w:rFonts w:ascii="Times New Roman"/>
          <w:b w:val="false"/>
          <w:i w:val="false"/>
          <w:color w:val="000000"/>
          <w:sz w:val="28"/>
        </w:rPr>
        <w:t>
      бюджеттік кредиттер 0 теңге;</w:t>
      </w:r>
    </w:p>
    <w:bookmarkEnd w:id="227"/>
    <w:bookmarkStart w:name="z235" w:id="228"/>
    <w:p>
      <w:pPr>
        <w:spacing w:after="0"/>
        <w:ind w:left="0"/>
        <w:jc w:val="both"/>
      </w:pPr>
      <w:r>
        <w:rPr>
          <w:rFonts w:ascii="Times New Roman"/>
          <w:b w:val="false"/>
          <w:i w:val="false"/>
          <w:color w:val="000000"/>
          <w:sz w:val="28"/>
        </w:rPr>
        <w:t>
      бюджеттік кредиттерді өтеу 0 теңге;</w:t>
      </w:r>
    </w:p>
    <w:bookmarkEnd w:id="228"/>
    <w:bookmarkStart w:name="z236" w:id="229"/>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29"/>
    <w:bookmarkStart w:name="z237" w:id="230"/>
    <w:p>
      <w:pPr>
        <w:spacing w:after="0"/>
        <w:ind w:left="0"/>
        <w:jc w:val="both"/>
      </w:pPr>
      <w:r>
        <w:rPr>
          <w:rFonts w:ascii="Times New Roman"/>
          <w:b w:val="false"/>
          <w:i w:val="false"/>
          <w:color w:val="000000"/>
          <w:sz w:val="28"/>
        </w:rPr>
        <w:t>
      қаржылық активтерді сатып алу 0 теңге;</w:t>
      </w:r>
    </w:p>
    <w:bookmarkEnd w:id="230"/>
    <w:bookmarkStart w:name="z238" w:id="2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2 803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2 803 мың теңге, оның ішінде:</w:t>
      </w:r>
    </w:p>
    <w:bookmarkEnd w:id="233"/>
    <w:bookmarkStart w:name="z241" w:id="234"/>
    <w:p>
      <w:pPr>
        <w:spacing w:after="0"/>
        <w:ind w:left="0"/>
        <w:jc w:val="both"/>
      </w:pPr>
      <w:r>
        <w:rPr>
          <w:rFonts w:ascii="Times New Roman"/>
          <w:b w:val="false"/>
          <w:i w:val="false"/>
          <w:color w:val="000000"/>
          <w:sz w:val="28"/>
        </w:rPr>
        <w:t>
      қарыздар түсімі 0 теңге;</w:t>
      </w:r>
    </w:p>
    <w:bookmarkEnd w:id="234"/>
    <w:bookmarkStart w:name="z242" w:id="235"/>
    <w:p>
      <w:pPr>
        <w:spacing w:after="0"/>
        <w:ind w:left="0"/>
        <w:jc w:val="both"/>
      </w:pPr>
      <w:r>
        <w:rPr>
          <w:rFonts w:ascii="Times New Roman"/>
          <w:b w:val="false"/>
          <w:i w:val="false"/>
          <w:color w:val="000000"/>
          <w:sz w:val="28"/>
        </w:rPr>
        <w:t>
      қарыздарды өтеу 0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2 803 мың теңге.</w:t>
      </w:r>
    </w:p>
    <w:bookmarkEnd w:id="236"/>
    <w:bookmarkStart w:name="z244" w:id="237"/>
    <w:p>
      <w:pPr>
        <w:spacing w:after="0"/>
        <w:ind w:left="0"/>
        <w:jc w:val="both"/>
      </w:pPr>
      <w:r>
        <w:rPr>
          <w:rFonts w:ascii="Times New Roman"/>
          <w:b w:val="false"/>
          <w:i w:val="false"/>
          <w:color w:val="000000"/>
          <w:sz w:val="28"/>
        </w:rPr>
        <w:t>
      14. 2023-2025 жылдарға арналған Матай ауылдық округінің бюджеті тиісінше осы шешімнің 40, 41 және 42-қосымшаларына сәйкес, оның ішінде 2023 жылға келесі көлемдерде бекітілсін:</w:t>
      </w:r>
    </w:p>
    <w:bookmarkEnd w:id="237"/>
    <w:bookmarkStart w:name="z245" w:id="238"/>
    <w:p>
      <w:pPr>
        <w:spacing w:after="0"/>
        <w:ind w:left="0"/>
        <w:jc w:val="both"/>
      </w:pPr>
      <w:r>
        <w:rPr>
          <w:rFonts w:ascii="Times New Roman"/>
          <w:b w:val="false"/>
          <w:i w:val="false"/>
          <w:color w:val="000000"/>
          <w:sz w:val="28"/>
        </w:rPr>
        <w:t>
      1) кірістер 57 422 мың теңге, оның ішінде:</w:t>
      </w:r>
    </w:p>
    <w:bookmarkEnd w:id="238"/>
    <w:bookmarkStart w:name="z246" w:id="239"/>
    <w:p>
      <w:pPr>
        <w:spacing w:after="0"/>
        <w:ind w:left="0"/>
        <w:jc w:val="both"/>
      </w:pPr>
      <w:r>
        <w:rPr>
          <w:rFonts w:ascii="Times New Roman"/>
          <w:b w:val="false"/>
          <w:i w:val="false"/>
          <w:color w:val="000000"/>
          <w:sz w:val="28"/>
        </w:rPr>
        <w:t>
      салықтық түсімдер 13 180 мың теңге;</w:t>
      </w:r>
    </w:p>
    <w:bookmarkEnd w:id="239"/>
    <w:bookmarkStart w:name="z247" w:id="240"/>
    <w:p>
      <w:pPr>
        <w:spacing w:after="0"/>
        <w:ind w:left="0"/>
        <w:jc w:val="both"/>
      </w:pPr>
      <w:r>
        <w:rPr>
          <w:rFonts w:ascii="Times New Roman"/>
          <w:b w:val="false"/>
          <w:i w:val="false"/>
          <w:color w:val="000000"/>
          <w:sz w:val="28"/>
        </w:rPr>
        <w:t>
      салықтық емес түсімдер 0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0 теңге;</w:t>
      </w:r>
    </w:p>
    <w:bookmarkEnd w:id="241"/>
    <w:bookmarkStart w:name="z249" w:id="242"/>
    <w:p>
      <w:pPr>
        <w:spacing w:after="0"/>
        <w:ind w:left="0"/>
        <w:jc w:val="both"/>
      </w:pPr>
      <w:r>
        <w:rPr>
          <w:rFonts w:ascii="Times New Roman"/>
          <w:b w:val="false"/>
          <w:i w:val="false"/>
          <w:color w:val="000000"/>
          <w:sz w:val="28"/>
        </w:rPr>
        <w:t>
      трансферттер түсімдері 44 242 мың теңге;</w:t>
      </w:r>
    </w:p>
    <w:bookmarkEnd w:id="242"/>
    <w:bookmarkStart w:name="z250" w:id="243"/>
    <w:p>
      <w:pPr>
        <w:spacing w:after="0"/>
        <w:ind w:left="0"/>
        <w:jc w:val="both"/>
      </w:pPr>
      <w:r>
        <w:rPr>
          <w:rFonts w:ascii="Times New Roman"/>
          <w:b w:val="false"/>
          <w:i w:val="false"/>
          <w:color w:val="000000"/>
          <w:sz w:val="28"/>
        </w:rPr>
        <w:t>
      2) шығындар 58 910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0 теңге, оның ішінде:</w:t>
      </w:r>
    </w:p>
    <w:bookmarkEnd w:id="244"/>
    <w:bookmarkStart w:name="z252" w:id="245"/>
    <w:p>
      <w:pPr>
        <w:spacing w:after="0"/>
        <w:ind w:left="0"/>
        <w:jc w:val="both"/>
      </w:pPr>
      <w:r>
        <w:rPr>
          <w:rFonts w:ascii="Times New Roman"/>
          <w:b w:val="false"/>
          <w:i w:val="false"/>
          <w:color w:val="000000"/>
          <w:sz w:val="28"/>
        </w:rPr>
        <w:t>
      бюджеттік кредиттер 0 теңге;</w:t>
      </w:r>
    </w:p>
    <w:bookmarkEnd w:id="245"/>
    <w:bookmarkStart w:name="z253" w:id="246"/>
    <w:p>
      <w:pPr>
        <w:spacing w:after="0"/>
        <w:ind w:left="0"/>
        <w:jc w:val="both"/>
      </w:pPr>
      <w:r>
        <w:rPr>
          <w:rFonts w:ascii="Times New Roman"/>
          <w:b w:val="false"/>
          <w:i w:val="false"/>
          <w:color w:val="000000"/>
          <w:sz w:val="28"/>
        </w:rPr>
        <w:t>
      бюджеттік кредиттерді өтеу 0 теңге;</w:t>
      </w:r>
    </w:p>
    <w:bookmarkEnd w:id="246"/>
    <w:bookmarkStart w:name="z254" w:id="247"/>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47"/>
    <w:bookmarkStart w:name="z255" w:id="248"/>
    <w:p>
      <w:pPr>
        <w:spacing w:after="0"/>
        <w:ind w:left="0"/>
        <w:jc w:val="both"/>
      </w:pPr>
      <w:r>
        <w:rPr>
          <w:rFonts w:ascii="Times New Roman"/>
          <w:b w:val="false"/>
          <w:i w:val="false"/>
          <w:color w:val="000000"/>
          <w:sz w:val="28"/>
        </w:rPr>
        <w:t>
      қаржылық активтерді сатып алу 0 теңге;</w:t>
      </w:r>
    </w:p>
    <w:bookmarkEnd w:id="248"/>
    <w:bookmarkStart w:name="z256" w:id="24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1 488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1 488 мың теңге, оның ішінде:</w:t>
      </w:r>
    </w:p>
    <w:bookmarkEnd w:id="251"/>
    <w:bookmarkStart w:name="z259" w:id="252"/>
    <w:p>
      <w:pPr>
        <w:spacing w:after="0"/>
        <w:ind w:left="0"/>
        <w:jc w:val="both"/>
      </w:pPr>
      <w:r>
        <w:rPr>
          <w:rFonts w:ascii="Times New Roman"/>
          <w:b w:val="false"/>
          <w:i w:val="false"/>
          <w:color w:val="000000"/>
          <w:sz w:val="28"/>
        </w:rPr>
        <w:t>
      қарыздар түсімі 0 теңге;</w:t>
      </w:r>
    </w:p>
    <w:bookmarkEnd w:id="252"/>
    <w:bookmarkStart w:name="z260" w:id="253"/>
    <w:p>
      <w:pPr>
        <w:spacing w:after="0"/>
        <w:ind w:left="0"/>
        <w:jc w:val="both"/>
      </w:pPr>
      <w:r>
        <w:rPr>
          <w:rFonts w:ascii="Times New Roman"/>
          <w:b w:val="false"/>
          <w:i w:val="false"/>
          <w:color w:val="000000"/>
          <w:sz w:val="28"/>
        </w:rPr>
        <w:t>
      қарыздарды өтеу 0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1 488 мың теңге.</w:t>
      </w:r>
    </w:p>
    <w:bookmarkEnd w:id="254"/>
    <w:bookmarkStart w:name="z262" w:id="255"/>
    <w:p>
      <w:pPr>
        <w:spacing w:after="0"/>
        <w:ind w:left="0"/>
        <w:jc w:val="both"/>
      </w:pPr>
      <w:r>
        <w:rPr>
          <w:rFonts w:ascii="Times New Roman"/>
          <w:b w:val="false"/>
          <w:i w:val="false"/>
          <w:color w:val="000000"/>
          <w:sz w:val="28"/>
        </w:rPr>
        <w:t>
      15. 2023-2025 жылдарға арналған Молалы ауылдық округінің бюджеті тиісінше осы шешімнің 43, 44 және 45-қосымшаларына сәйкес, оның ішінде 2023 жылға келесі көлемдерде бекітілсін:</w:t>
      </w:r>
    </w:p>
    <w:bookmarkEnd w:id="255"/>
    <w:bookmarkStart w:name="z263" w:id="256"/>
    <w:p>
      <w:pPr>
        <w:spacing w:after="0"/>
        <w:ind w:left="0"/>
        <w:jc w:val="both"/>
      </w:pPr>
      <w:r>
        <w:rPr>
          <w:rFonts w:ascii="Times New Roman"/>
          <w:b w:val="false"/>
          <w:i w:val="false"/>
          <w:color w:val="000000"/>
          <w:sz w:val="28"/>
        </w:rPr>
        <w:t>
      1) кірістер 38 548 мың теңге, оның ішінде:</w:t>
      </w:r>
    </w:p>
    <w:bookmarkEnd w:id="256"/>
    <w:bookmarkStart w:name="z264" w:id="257"/>
    <w:p>
      <w:pPr>
        <w:spacing w:after="0"/>
        <w:ind w:left="0"/>
        <w:jc w:val="both"/>
      </w:pPr>
      <w:r>
        <w:rPr>
          <w:rFonts w:ascii="Times New Roman"/>
          <w:b w:val="false"/>
          <w:i w:val="false"/>
          <w:color w:val="000000"/>
          <w:sz w:val="28"/>
        </w:rPr>
        <w:t>
      салықтық түсімдер 3 060 мың теңге;</w:t>
      </w:r>
    </w:p>
    <w:bookmarkEnd w:id="257"/>
    <w:bookmarkStart w:name="z265" w:id="258"/>
    <w:p>
      <w:pPr>
        <w:spacing w:after="0"/>
        <w:ind w:left="0"/>
        <w:jc w:val="both"/>
      </w:pPr>
      <w:r>
        <w:rPr>
          <w:rFonts w:ascii="Times New Roman"/>
          <w:b w:val="false"/>
          <w:i w:val="false"/>
          <w:color w:val="000000"/>
          <w:sz w:val="28"/>
        </w:rPr>
        <w:t>
      салықтық емес түсімдер 0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0 теңге;</w:t>
      </w:r>
    </w:p>
    <w:bookmarkEnd w:id="259"/>
    <w:bookmarkStart w:name="z267" w:id="260"/>
    <w:p>
      <w:pPr>
        <w:spacing w:after="0"/>
        <w:ind w:left="0"/>
        <w:jc w:val="both"/>
      </w:pPr>
      <w:r>
        <w:rPr>
          <w:rFonts w:ascii="Times New Roman"/>
          <w:b w:val="false"/>
          <w:i w:val="false"/>
          <w:color w:val="000000"/>
          <w:sz w:val="28"/>
        </w:rPr>
        <w:t>
      трансферттер түсімдері 35 488 мың теңге;</w:t>
      </w:r>
    </w:p>
    <w:bookmarkEnd w:id="260"/>
    <w:bookmarkStart w:name="z268" w:id="261"/>
    <w:p>
      <w:pPr>
        <w:spacing w:after="0"/>
        <w:ind w:left="0"/>
        <w:jc w:val="both"/>
      </w:pPr>
      <w:r>
        <w:rPr>
          <w:rFonts w:ascii="Times New Roman"/>
          <w:b w:val="false"/>
          <w:i w:val="false"/>
          <w:color w:val="000000"/>
          <w:sz w:val="28"/>
        </w:rPr>
        <w:t>
      2) шығындар 38 646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0 теңге, оның ішінде:</w:t>
      </w:r>
    </w:p>
    <w:bookmarkEnd w:id="262"/>
    <w:bookmarkStart w:name="z270" w:id="263"/>
    <w:p>
      <w:pPr>
        <w:spacing w:after="0"/>
        <w:ind w:left="0"/>
        <w:jc w:val="both"/>
      </w:pPr>
      <w:r>
        <w:rPr>
          <w:rFonts w:ascii="Times New Roman"/>
          <w:b w:val="false"/>
          <w:i w:val="false"/>
          <w:color w:val="000000"/>
          <w:sz w:val="28"/>
        </w:rPr>
        <w:t>
      бюджеттік кредиттер 0 теңге;</w:t>
      </w:r>
    </w:p>
    <w:bookmarkEnd w:id="263"/>
    <w:bookmarkStart w:name="z271" w:id="264"/>
    <w:p>
      <w:pPr>
        <w:spacing w:after="0"/>
        <w:ind w:left="0"/>
        <w:jc w:val="both"/>
      </w:pPr>
      <w:r>
        <w:rPr>
          <w:rFonts w:ascii="Times New Roman"/>
          <w:b w:val="false"/>
          <w:i w:val="false"/>
          <w:color w:val="000000"/>
          <w:sz w:val="28"/>
        </w:rPr>
        <w:t>
      бюджеттік кредиттерді өтеу 0 теңге;</w:t>
      </w:r>
    </w:p>
    <w:bookmarkEnd w:id="264"/>
    <w:bookmarkStart w:name="z272" w:id="26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65"/>
    <w:bookmarkStart w:name="z273" w:id="266"/>
    <w:p>
      <w:pPr>
        <w:spacing w:after="0"/>
        <w:ind w:left="0"/>
        <w:jc w:val="both"/>
      </w:pPr>
      <w:r>
        <w:rPr>
          <w:rFonts w:ascii="Times New Roman"/>
          <w:b w:val="false"/>
          <w:i w:val="false"/>
          <w:color w:val="000000"/>
          <w:sz w:val="28"/>
        </w:rPr>
        <w:t>
      қаржылық активтерді сатып алу 0 теңге;</w:t>
      </w:r>
    </w:p>
    <w:bookmarkEnd w:id="266"/>
    <w:bookmarkStart w:name="z274" w:id="2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98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98 мың теңге, оның ішінде:</w:t>
      </w:r>
    </w:p>
    <w:bookmarkEnd w:id="269"/>
    <w:bookmarkStart w:name="z277" w:id="270"/>
    <w:p>
      <w:pPr>
        <w:spacing w:after="0"/>
        <w:ind w:left="0"/>
        <w:jc w:val="both"/>
      </w:pPr>
      <w:r>
        <w:rPr>
          <w:rFonts w:ascii="Times New Roman"/>
          <w:b w:val="false"/>
          <w:i w:val="false"/>
          <w:color w:val="000000"/>
          <w:sz w:val="28"/>
        </w:rPr>
        <w:t>
      қарыздар түсімі 0 теңге;</w:t>
      </w:r>
    </w:p>
    <w:bookmarkEnd w:id="270"/>
    <w:bookmarkStart w:name="z278" w:id="271"/>
    <w:p>
      <w:pPr>
        <w:spacing w:after="0"/>
        <w:ind w:left="0"/>
        <w:jc w:val="both"/>
      </w:pPr>
      <w:r>
        <w:rPr>
          <w:rFonts w:ascii="Times New Roman"/>
          <w:b w:val="false"/>
          <w:i w:val="false"/>
          <w:color w:val="000000"/>
          <w:sz w:val="28"/>
        </w:rPr>
        <w:t>
      қарыздарды өтеу 0 теңге;</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98 мың теңге.</w:t>
      </w:r>
    </w:p>
    <w:bookmarkEnd w:id="272"/>
    <w:bookmarkStart w:name="z280" w:id="273"/>
    <w:p>
      <w:pPr>
        <w:spacing w:after="0"/>
        <w:ind w:left="0"/>
        <w:jc w:val="both"/>
      </w:pPr>
      <w:r>
        <w:rPr>
          <w:rFonts w:ascii="Times New Roman"/>
          <w:b w:val="false"/>
          <w:i w:val="false"/>
          <w:color w:val="000000"/>
          <w:sz w:val="28"/>
        </w:rPr>
        <w:t>
      16. 2023-2025 жылдарға арналған Ойтоған ауылдық округінің бюджеті тиісінше осы шешімнің 46, 47 және 48-қосымшаларына сәйкес, оның ішінде 2023 жылға келесі көлемдерде бекітілсін:</w:t>
      </w:r>
    </w:p>
    <w:bookmarkEnd w:id="273"/>
    <w:bookmarkStart w:name="z281" w:id="274"/>
    <w:p>
      <w:pPr>
        <w:spacing w:after="0"/>
        <w:ind w:left="0"/>
        <w:jc w:val="both"/>
      </w:pPr>
      <w:r>
        <w:rPr>
          <w:rFonts w:ascii="Times New Roman"/>
          <w:b w:val="false"/>
          <w:i w:val="false"/>
          <w:color w:val="000000"/>
          <w:sz w:val="28"/>
        </w:rPr>
        <w:t>
      1) кірістер 46 742 мың теңге, оның ішінде:</w:t>
      </w:r>
    </w:p>
    <w:bookmarkEnd w:id="274"/>
    <w:bookmarkStart w:name="z282" w:id="275"/>
    <w:p>
      <w:pPr>
        <w:spacing w:after="0"/>
        <w:ind w:left="0"/>
        <w:jc w:val="both"/>
      </w:pPr>
      <w:r>
        <w:rPr>
          <w:rFonts w:ascii="Times New Roman"/>
          <w:b w:val="false"/>
          <w:i w:val="false"/>
          <w:color w:val="000000"/>
          <w:sz w:val="28"/>
        </w:rPr>
        <w:t>
      салықтық түсімдер 4 650 мың теңге;</w:t>
      </w:r>
    </w:p>
    <w:bookmarkEnd w:id="275"/>
    <w:bookmarkStart w:name="z283" w:id="276"/>
    <w:p>
      <w:pPr>
        <w:spacing w:after="0"/>
        <w:ind w:left="0"/>
        <w:jc w:val="both"/>
      </w:pPr>
      <w:r>
        <w:rPr>
          <w:rFonts w:ascii="Times New Roman"/>
          <w:b w:val="false"/>
          <w:i w:val="false"/>
          <w:color w:val="000000"/>
          <w:sz w:val="28"/>
        </w:rPr>
        <w:t>
      салықтық емес түсімдер 0 теңге;</w:t>
      </w:r>
    </w:p>
    <w:bookmarkEnd w:id="276"/>
    <w:bookmarkStart w:name="z284" w:id="277"/>
    <w:p>
      <w:pPr>
        <w:spacing w:after="0"/>
        <w:ind w:left="0"/>
        <w:jc w:val="both"/>
      </w:pPr>
      <w:r>
        <w:rPr>
          <w:rFonts w:ascii="Times New Roman"/>
          <w:b w:val="false"/>
          <w:i w:val="false"/>
          <w:color w:val="000000"/>
          <w:sz w:val="28"/>
        </w:rPr>
        <w:t>
      негізгі капиталды сатудан түсетін түсімдер 0 теңге;</w:t>
      </w:r>
    </w:p>
    <w:bookmarkEnd w:id="277"/>
    <w:bookmarkStart w:name="z285" w:id="278"/>
    <w:p>
      <w:pPr>
        <w:spacing w:after="0"/>
        <w:ind w:left="0"/>
        <w:jc w:val="both"/>
      </w:pPr>
      <w:r>
        <w:rPr>
          <w:rFonts w:ascii="Times New Roman"/>
          <w:b w:val="false"/>
          <w:i w:val="false"/>
          <w:color w:val="000000"/>
          <w:sz w:val="28"/>
        </w:rPr>
        <w:t>
      трансферттер түсімдері 42 092 мың теңге;</w:t>
      </w:r>
    </w:p>
    <w:bookmarkEnd w:id="278"/>
    <w:bookmarkStart w:name="z286" w:id="279"/>
    <w:p>
      <w:pPr>
        <w:spacing w:after="0"/>
        <w:ind w:left="0"/>
        <w:jc w:val="both"/>
      </w:pPr>
      <w:r>
        <w:rPr>
          <w:rFonts w:ascii="Times New Roman"/>
          <w:b w:val="false"/>
          <w:i w:val="false"/>
          <w:color w:val="000000"/>
          <w:sz w:val="28"/>
        </w:rPr>
        <w:t>
      2) шығындар 46 959 мың теңге;</w:t>
      </w:r>
    </w:p>
    <w:bookmarkEnd w:id="279"/>
    <w:bookmarkStart w:name="z287" w:id="280"/>
    <w:p>
      <w:pPr>
        <w:spacing w:after="0"/>
        <w:ind w:left="0"/>
        <w:jc w:val="both"/>
      </w:pPr>
      <w:r>
        <w:rPr>
          <w:rFonts w:ascii="Times New Roman"/>
          <w:b w:val="false"/>
          <w:i w:val="false"/>
          <w:color w:val="000000"/>
          <w:sz w:val="28"/>
        </w:rPr>
        <w:t>
      3) таза бюджеттік кредиттеу 0 теңге, оның ішінде:</w:t>
      </w:r>
    </w:p>
    <w:bookmarkEnd w:id="280"/>
    <w:bookmarkStart w:name="z288" w:id="281"/>
    <w:p>
      <w:pPr>
        <w:spacing w:after="0"/>
        <w:ind w:left="0"/>
        <w:jc w:val="both"/>
      </w:pPr>
      <w:r>
        <w:rPr>
          <w:rFonts w:ascii="Times New Roman"/>
          <w:b w:val="false"/>
          <w:i w:val="false"/>
          <w:color w:val="000000"/>
          <w:sz w:val="28"/>
        </w:rPr>
        <w:t>
      бюджеттік кредиттер 0 теңге;</w:t>
      </w:r>
    </w:p>
    <w:bookmarkEnd w:id="281"/>
    <w:bookmarkStart w:name="z289" w:id="282"/>
    <w:p>
      <w:pPr>
        <w:spacing w:after="0"/>
        <w:ind w:left="0"/>
        <w:jc w:val="both"/>
      </w:pPr>
      <w:r>
        <w:rPr>
          <w:rFonts w:ascii="Times New Roman"/>
          <w:b w:val="false"/>
          <w:i w:val="false"/>
          <w:color w:val="000000"/>
          <w:sz w:val="28"/>
        </w:rPr>
        <w:t>
      бюджеттік кредиттерді өтеу 0 теңге;</w:t>
      </w:r>
    </w:p>
    <w:bookmarkEnd w:id="282"/>
    <w:bookmarkStart w:name="z290" w:id="28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83"/>
    <w:bookmarkStart w:name="z291" w:id="284"/>
    <w:p>
      <w:pPr>
        <w:spacing w:after="0"/>
        <w:ind w:left="0"/>
        <w:jc w:val="both"/>
      </w:pPr>
      <w:r>
        <w:rPr>
          <w:rFonts w:ascii="Times New Roman"/>
          <w:b w:val="false"/>
          <w:i w:val="false"/>
          <w:color w:val="000000"/>
          <w:sz w:val="28"/>
        </w:rPr>
        <w:t>
      қаржылық активтерді сатып алу 0 теңге;</w:t>
      </w:r>
    </w:p>
    <w:bookmarkEnd w:id="284"/>
    <w:bookmarkStart w:name="z292" w:id="28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85"/>
    <w:bookmarkStart w:name="z293" w:id="286"/>
    <w:p>
      <w:pPr>
        <w:spacing w:after="0"/>
        <w:ind w:left="0"/>
        <w:jc w:val="both"/>
      </w:pPr>
      <w:r>
        <w:rPr>
          <w:rFonts w:ascii="Times New Roman"/>
          <w:b w:val="false"/>
          <w:i w:val="false"/>
          <w:color w:val="000000"/>
          <w:sz w:val="28"/>
        </w:rPr>
        <w:t>
      5) бюджет тапшылығы (профициті) (-) 217 мың теңге;</w:t>
      </w:r>
    </w:p>
    <w:bookmarkEnd w:id="286"/>
    <w:bookmarkStart w:name="z294" w:id="287"/>
    <w:p>
      <w:pPr>
        <w:spacing w:after="0"/>
        <w:ind w:left="0"/>
        <w:jc w:val="both"/>
      </w:pPr>
      <w:r>
        <w:rPr>
          <w:rFonts w:ascii="Times New Roman"/>
          <w:b w:val="false"/>
          <w:i w:val="false"/>
          <w:color w:val="000000"/>
          <w:sz w:val="28"/>
        </w:rPr>
        <w:t>
      6) бюджет тапшылығын қаржыландыру (профицитін пайдалану) 217 мың теңге, оның ішінде:</w:t>
      </w:r>
    </w:p>
    <w:bookmarkEnd w:id="287"/>
    <w:bookmarkStart w:name="z295" w:id="288"/>
    <w:p>
      <w:pPr>
        <w:spacing w:after="0"/>
        <w:ind w:left="0"/>
        <w:jc w:val="both"/>
      </w:pPr>
      <w:r>
        <w:rPr>
          <w:rFonts w:ascii="Times New Roman"/>
          <w:b w:val="false"/>
          <w:i w:val="false"/>
          <w:color w:val="000000"/>
          <w:sz w:val="28"/>
        </w:rPr>
        <w:t>
      қарыздар түсімі 0 теңге;</w:t>
      </w:r>
    </w:p>
    <w:bookmarkEnd w:id="288"/>
    <w:bookmarkStart w:name="z296" w:id="289"/>
    <w:p>
      <w:pPr>
        <w:spacing w:after="0"/>
        <w:ind w:left="0"/>
        <w:jc w:val="both"/>
      </w:pPr>
      <w:r>
        <w:rPr>
          <w:rFonts w:ascii="Times New Roman"/>
          <w:b w:val="false"/>
          <w:i w:val="false"/>
          <w:color w:val="000000"/>
          <w:sz w:val="28"/>
        </w:rPr>
        <w:t>
      қарыздарды өтеу 0 теңге;</w:t>
      </w:r>
    </w:p>
    <w:bookmarkEnd w:id="289"/>
    <w:bookmarkStart w:name="z297" w:id="290"/>
    <w:p>
      <w:pPr>
        <w:spacing w:after="0"/>
        <w:ind w:left="0"/>
        <w:jc w:val="both"/>
      </w:pPr>
      <w:r>
        <w:rPr>
          <w:rFonts w:ascii="Times New Roman"/>
          <w:b w:val="false"/>
          <w:i w:val="false"/>
          <w:color w:val="000000"/>
          <w:sz w:val="28"/>
        </w:rPr>
        <w:t>
      бюджет қаражатының пайдаланылатын қалдықтары 217 мың теңге.</w:t>
      </w:r>
    </w:p>
    <w:bookmarkEnd w:id="290"/>
    <w:bookmarkStart w:name="z298" w:id="291"/>
    <w:p>
      <w:pPr>
        <w:spacing w:after="0"/>
        <w:ind w:left="0"/>
        <w:jc w:val="both"/>
      </w:pPr>
      <w:r>
        <w:rPr>
          <w:rFonts w:ascii="Times New Roman"/>
          <w:b w:val="false"/>
          <w:i w:val="false"/>
          <w:color w:val="000000"/>
          <w:sz w:val="28"/>
        </w:rPr>
        <w:t>
      17. 2023-2025 жылдарға арналған Суықсай ауылдық округінің бюджеті тиісінше осы шешімнің 49, 50 және 51-қосымшаларына сәйкес, оның ішінде 2023 жылға келесі көлемдерде бекітілсін:</w:t>
      </w:r>
    </w:p>
    <w:bookmarkEnd w:id="291"/>
    <w:bookmarkStart w:name="z299" w:id="292"/>
    <w:p>
      <w:pPr>
        <w:spacing w:after="0"/>
        <w:ind w:left="0"/>
        <w:jc w:val="both"/>
      </w:pPr>
      <w:r>
        <w:rPr>
          <w:rFonts w:ascii="Times New Roman"/>
          <w:b w:val="false"/>
          <w:i w:val="false"/>
          <w:color w:val="000000"/>
          <w:sz w:val="28"/>
        </w:rPr>
        <w:t>
      1) кірістер 55 752 мың теңге, оның ішінде:</w:t>
      </w:r>
    </w:p>
    <w:bookmarkEnd w:id="292"/>
    <w:bookmarkStart w:name="z300" w:id="293"/>
    <w:p>
      <w:pPr>
        <w:spacing w:after="0"/>
        <w:ind w:left="0"/>
        <w:jc w:val="both"/>
      </w:pPr>
      <w:r>
        <w:rPr>
          <w:rFonts w:ascii="Times New Roman"/>
          <w:b w:val="false"/>
          <w:i w:val="false"/>
          <w:color w:val="000000"/>
          <w:sz w:val="28"/>
        </w:rPr>
        <w:t>
      салықтық түсімдер 5 910 мың теңге;</w:t>
      </w:r>
    </w:p>
    <w:bookmarkEnd w:id="293"/>
    <w:bookmarkStart w:name="z301" w:id="294"/>
    <w:p>
      <w:pPr>
        <w:spacing w:after="0"/>
        <w:ind w:left="0"/>
        <w:jc w:val="both"/>
      </w:pPr>
      <w:r>
        <w:rPr>
          <w:rFonts w:ascii="Times New Roman"/>
          <w:b w:val="false"/>
          <w:i w:val="false"/>
          <w:color w:val="000000"/>
          <w:sz w:val="28"/>
        </w:rPr>
        <w:t>
      салықтық емес түсімдер 0 теңге;</w:t>
      </w:r>
    </w:p>
    <w:bookmarkEnd w:id="294"/>
    <w:bookmarkStart w:name="z302" w:id="295"/>
    <w:p>
      <w:pPr>
        <w:spacing w:after="0"/>
        <w:ind w:left="0"/>
        <w:jc w:val="both"/>
      </w:pPr>
      <w:r>
        <w:rPr>
          <w:rFonts w:ascii="Times New Roman"/>
          <w:b w:val="false"/>
          <w:i w:val="false"/>
          <w:color w:val="000000"/>
          <w:sz w:val="28"/>
        </w:rPr>
        <w:t>
      негізгі капиталды сатудан түсетін түсімдер 0 теңге;</w:t>
      </w:r>
    </w:p>
    <w:bookmarkEnd w:id="295"/>
    <w:bookmarkStart w:name="z303" w:id="296"/>
    <w:p>
      <w:pPr>
        <w:spacing w:after="0"/>
        <w:ind w:left="0"/>
        <w:jc w:val="both"/>
      </w:pPr>
      <w:r>
        <w:rPr>
          <w:rFonts w:ascii="Times New Roman"/>
          <w:b w:val="false"/>
          <w:i w:val="false"/>
          <w:color w:val="000000"/>
          <w:sz w:val="28"/>
        </w:rPr>
        <w:t>
      трансферттер түсімдері 49 842 мың теңге;</w:t>
      </w:r>
    </w:p>
    <w:bookmarkEnd w:id="296"/>
    <w:bookmarkStart w:name="z304" w:id="297"/>
    <w:p>
      <w:pPr>
        <w:spacing w:after="0"/>
        <w:ind w:left="0"/>
        <w:jc w:val="both"/>
      </w:pPr>
      <w:r>
        <w:rPr>
          <w:rFonts w:ascii="Times New Roman"/>
          <w:b w:val="false"/>
          <w:i w:val="false"/>
          <w:color w:val="000000"/>
          <w:sz w:val="28"/>
        </w:rPr>
        <w:t>
      2) шығындар 56 040 мың теңге;</w:t>
      </w:r>
    </w:p>
    <w:bookmarkEnd w:id="297"/>
    <w:bookmarkStart w:name="z305" w:id="298"/>
    <w:p>
      <w:pPr>
        <w:spacing w:after="0"/>
        <w:ind w:left="0"/>
        <w:jc w:val="both"/>
      </w:pPr>
      <w:r>
        <w:rPr>
          <w:rFonts w:ascii="Times New Roman"/>
          <w:b w:val="false"/>
          <w:i w:val="false"/>
          <w:color w:val="000000"/>
          <w:sz w:val="28"/>
        </w:rPr>
        <w:t>
      3) таза бюджеттік кредиттеу 0 теңге, оның ішінде:</w:t>
      </w:r>
    </w:p>
    <w:bookmarkEnd w:id="298"/>
    <w:bookmarkStart w:name="z306" w:id="299"/>
    <w:p>
      <w:pPr>
        <w:spacing w:after="0"/>
        <w:ind w:left="0"/>
        <w:jc w:val="both"/>
      </w:pPr>
      <w:r>
        <w:rPr>
          <w:rFonts w:ascii="Times New Roman"/>
          <w:b w:val="false"/>
          <w:i w:val="false"/>
          <w:color w:val="000000"/>
          <w:sz w:val="28"/>
        </w:rPr>
        <w:t>
      бюджеттік кредиттер 0 теңге;</w:t>
      </w:r>
    </w:p>
    <w:bookmarkEnd w:id="299"/>
    <w:bookmarkStart w:name="z307" w:id="300"/>
    <w:p>
      <w:pPr>
        <w:spacing w:after="0"/>
        <w:ind w:left="0"/>
        <w:jc w:val="both"/>
      </w:pPr>
      <w:r>
        <w:rPr>
          <w:rFonts w:ascii="Times New Roman"/>
          <w:b w:val="false"/>
          <w:i w:val="false"/>
          <w:color w:val="000000"/>
          <w:sz w:val="28"/>
        </w:rPr>
        <w:t>
      бюджеттік кредиттерді өтеу 0 теңге;</w:t>
      </w:r>
    </w:p>
    <w:bookmarkEnd w:id="300"/>
    <w:bookmarkStart w:name="z308" w:id="30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301"/>
    <w:bookmarkStart w:name="z309" w:id="302"/>
    <w:p>
      <w:pPr>
        <w:spacing w:after="0"/>
        <w:ind w:left="0"/>
        <w:jc w:val="both"/>
      </w:pPr>
      <w:r>
        <w:rPr>
          <w:rFonts w:ascii="Times New Roman"/>
          <w:b w:val="false"/>
          <w:i w:val="false"/>
          <w:color w:val="000000"/>
          <w:sz w:val="28"/>
        </w:rPr>
        <w:t>
      қаржылық активтерді сатып алу 0 теңге;</w:t>
      </w:r>
    </w:p>
    <w:bookmarkEnd w:id="302"/>
    <w:bookmarkStart w:name="z310" w:id="30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03"/>
    <w:bookmarkStart w:name="z311" w:id="304"/>
    <w:p>
      <w:pPr>
        <w:spacing w:after="0"/>
        <w:ind w:left="0"/>
        <w:jc w:val="both"/>
      </w:pPr>
      <w:r>
        <w:rPr>
          <w:rFonts w:ascii="Times New Roman"/>
          <w:b w:val="false"/>
          <w:i w:val="false"/>
          <w:color w:val="000000"/>
          <w:sz w:val="28"/>
        </w:rPr>
        <w:t>
      5) бюджет тапшылығы (профициті) (-) 288 мың теңге;</w:t>
      </w:r>
    </w:p>
    <w:bookmarkEnd w:id="304"/>
    <w:bookmarkStart w:name="z312" w:id="305"/>
    <w:p>
      <w:pPr>
        <w:spacing w:after="0"/>
        <w:ind w:left="0"/>
        <w:jc w:val="both"/>
      </w:pPr>
      <w:r>
        <w:rPr>
          <w:rFonts w:ascii="Times New Roman"/>
          <w:b w:val="false"/>
          <w:i w:val="false"/>
          <w:color w:val="000000"/>
          <w:sz w:val="28"/>
        </w:rPr>
        <w:t>
      6) бюджет тапшылығын қаржыландыру (профицитін пайдалану) 288 мың теңге, оның ішінде:</w:t>
      </w:r>
    </w:p>
    <w:bookmarkEnd w:id="305"/>
    <w:bookmarkStart w:name="z313" w:id="306"/>
    <w:p>
      <w:pPr>
        <w:spacing w:after="0"/>
        <w:ind w:left="0"/>
        <w:jc w:val="both"/>
      </w:pPr>
      <w:r>
        <w:rPr>
          <w:rFonts w:ascii="Times New Roman"/>
          <w:b w:val="false"/>
          <w:i w:val="false"/>
          <w:color w:val="000000"/>
          <w:sz w:val="28"/>
        </w:rPr>
        <w:t>
      қарыздар түсімі 0 теңге;</w:t>
      </w:r>
    </w:p>
    <w:bookmarkEnd w:id="306"/>
    <w:bookmarkStart w:name="z314" w:id="307"/>
    <w:p>
      <w:pPr>
        <w:spacing w:after="0"/>
        <w:ind w:left="0"/>
        <w:jc w:val="both"/>
      </w:pPr>
      <w:r>
        <w:rPr>
          <w:rFonts w:ascii="Times New Roman"/>
          <w:b w:val="false"/>
          <w:i w:val="false"/>
          <w:color w:val="000000"/>
          <w:sz w:val="28"/>
        </w:rPr>
        <w:t>
      қарыздарды өтеу 0 теңге;</w:t>
      </w:r>
    </w:p>
    <w:bookmarkEnd w:id="307"/>
    <w:bookmarkStart w:name="z315" w:id="308"/>
    <w:p>
      <w:pPr>
        <w:spacing w:after="0"/>
        <w:ind w:left="0"/>
        <w:jc w:val="both"/>
      </w:pPr>
      <w:r>
        <w:rPr>
          <w:rFonts w:ascii="Times New Roman"/>
          <w:b w:val="false"/>
          <w:i w:val="false"/>
          <w:color w:val="000000"/>
          <w:sz w:val="28"/>
        </w:rPr>
        <w:t>
      бюджет қаражатының пайдаланылатын қалдықтары 288 мың теңге.".</w:t>
      </w:r>
    </w:p>
    <w:bookmarkEnd w:id="308"/>
    <w:bookmarkStart w:name="z316" w:id="30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-қосымшаларына сәйкес жаңа редакцияда жазылсын.</w:t>
      </w:r>
    </w:p>
    <w:bookmarkEnd w:id="309"/>
    <w:bookmarkStart w:name="z317" w:id="310"/>
    <w:p>
      <w:pPr>
        <w:spacing w:after="0"/>
        <w:ind w:left="0"/>
        <w:jc w:val="both"/>
      </w:pPr>
      <w:r>
        <w:rPr>
          <w:rFonts w:ascii="Times New Roman"/>
          <w:b w:val="false"/>
          <w:i w:val="false"/>
          <w:color w:val="000000"/>
          <w:sz w:val="28"/>
        </w:rPr>
        <w:t>
      3. Осы шешім 2023 жылдың 1 қаңтарынан бастап қолданысқа енгізіледі.</w:t>
      </w:r>
    </w:p>
    <w:bookmarkEnd w:id="3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1-қосымша</w:t>
            </w:r>
          </w:p>
        </w:tc>
      </w:tr>
    </w:tbl>
    <w:bookmarkStart w:name="z321" w:id="311"/>
    <w:p>
      <w:pPr>
        <w:spacing w:after="0"/>
        <w:ind w:left="0"/>
        <w:jc w:val="left"/>
      </w:pPr>
      <w:r>
        <w:rPr>
          <w:rFonts w:ascii="Times New Roman"/>
          <w:b/>
          <w:i w:val="false"/>
          <w:color w:val="000000"/>
        </w:rPr>
        <w:t xml:space="preserve"> 2023 жылға арналған Ақсу ауылдық округінің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4-қосымша</w:t>
            </w:r>
          </w:p>
        </w:tc>
      </w:tr>
    </w:tbl>
    <w:bookmarkStart w:name="z324" w:id="312"/>
    <w:p>
      <w:pPr>
        <w:spacing w:after="0"/>
        <w:ind w:left="0"/>
        <w:jc w:val="left"/>
      </w:pPr>
      <w:r>
        <w:rPr>
          <w:rFonts w:ascii="Times New Roman"/>
          <w:b/>
          <w:i w:val="false"/>
          <w:color w:val="000000"/>
        </w:rPr>
        <w:t xml:space="preserve"> 2023 жылға арналған Арасан ауылдық округінің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7-қосымша</w:t>
            </w:r>
          </w:p>
        </w:tc>
      </w:tr>
    </w:tbl>
    <w:bookmarkStart w:name="z327" w:id="313"/>
    <w:p>
      <w:pPr>
        <w:spacing w:after="0"/>
        <w:ind w:left="0"/>
        <w:jc w:val="left"/>
      </w:pPr>
      <w:r>
        <w:rPr>
          <w:rFonts w:ascii="Times New Roman"/>
          <w:b/>
          <w:i w:val="false"/>
          <w:color w:val="000000"/>
        </w:rPr>
        <w:t xml:space="preserve"> 2023 жылға арналған Б. Сырттанов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10-қосымша</w:t>
            </w:r>
          </w:p>
        </w:tc>
      </w:tr>
    </w:tbl>
    <w:bookmarkStart w:name="z330" w:id="314"/>
    <w:p>
      <w:pPr>
        <w:spacing w:after="0"/>
        <w:ind w:left="0"/>
        <w:jc w:val="left"/>
      </w:pPr>
      <w:r>
        <w:rPr>
          <w:rFonts w:ascii="Times New Roman"/>
          <w:b/>
          <w:i w:val="false"/>
          <w:color w:val="000000"/>
        </w:rPr>
        <w:t xml:space="preserve"> 2023 жылға арналған Егінсу ауылдық округінің бюджеті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13-қосымша</w:t>
            </w:r>
          </w:p>
        </w:tc>
      </w:tr>
    </w:tbl>
    <w:bookmarkStart w:name="z333" w:id="315"/>
    <w:p>
      <w:pPr>
        <w:spacing w:after="0"/>
        <w:ind w:left="0"/>
        <w:jc w:val="left"/>
      </w:pPr>
      <w:r>
        <w:rPr>
          <w:rFonts w:ascii="Times New Roman"/>
          <w:b/>
          <w:i w:val="false"/>
          <w:color w:val="000000"/>
        </w:rPr>
        <w:t xml:space="preserve"> 2023 жылға арналған Есеболатов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16-қосымша</w:t>
            </w:r>
          </w:p>
        </w:tc>
      </w:tr>
    </w:tbl>
    <w:bookmarkStart w:name="z336" w:id="316"/>
    <w:p>
      <w:pPr>
        <w:spacing w:after="0"/>
        <w:ind w:left="0"/>
        <w:jc w:val="left"/>
      </w:pPr>
      <w:r>
        <w:rPr>
          <w:rFonts w:ascii="Times New Roman"/>
          <w:b/>
          <w:i w:val="false"/>
          <w:color w:val="000000"/>
        </w:rPr>
        <w:t xml:space="preserve"> 2023 жылға арналған Жаңалық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19-қосымша</w:t>
            </w:r>
          </w:p>
        </w:tc>
      </w:tr>
    </w:tbl>
    <w:bookmarkStart w:name="z339" w:id="317"/>
    <w:p>
      <w:pPr>
        <w:spacing w:after="0"/>
        <w:ind w:left="0"/>
        <w:jc w:val="left"/>
      </w:pPr>
      <w:r>
        <w:rPr>
          <w:rFonts w:ascii="Times New Roman"/>
          <w:b/>
          <w:i w:val="false"/>
          <w:color w:val="000000"/>
        </w:rPr>
        <w:t xml:space="preserve"> 2023 жылға арналған Жансүгіров ауылдық округінің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22-қосымша</w:t>
            </w:r>
          </w:p>
        </w:tc>
      </w:tr>
    </w:tbl>
    <w:bookmarkStart w:name="z342" w:id="318"/>
    <w:p>
      <w:pPr>
        <w:spacing w:after="0"/>
        <w:ind w:left="0"/>
        <w:jc w:val="left"/>
      </w:pPr>
      <w:r>
        <w:rPr>
          <w:rFonts w:ascii="Times New Roman"/>
          <w:b/>
          <w:i w:val="false"/>
          <w:color w:val="000000"/>
        </w:rPr>
        <w:t xml:space="preserve"> 2023 жылға арналған Қапал ауылдық округінің бюджеті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25-қосымша</w:t>
            </w:r>
          </w:p>
        </w:tc>
      </w:tr>
    </w:tbl>
    <w:bookmarkStart w:name="z345" w:id="319"/>
    <w:p>
      <w:pPr>
        <w:spacing w:after="0"/>
        <w:ind w:left="0"/>
        <w:jc w:val="left"/>
      </w:pPr>
      <w:r>
        <w:rPr>
          <w:rFonts w:ascii="Times New Roman"/>
          <w:b/>
          <w:i w:val="false"/>
          <w:color w:val="000000"/>
        </w:rPr>
        <w:t xml:space="preserve"> 2023 жылға арналған Қаракөз ауылдық округінің бюджеті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28-қосымша</w:t>
            </w:r>
          </w:p>
        </w:tc>
      </w:tr>
    </w:tbl>
    <w:bookmarkStart w:name="z348" w:id="320"/>
    <w:p>
      <w:pPr>
        <w:spacing w:after="0"/>
        <w:ind w:left="0"/>
        <w:jc w:val="left"/>
      </w:pPr>
      <w:r>
        <w:rPr>
          <w:rFonts w:ascii="Times New Roman"/>
          <w:b/>
          <w:i w:val="false"/>
          <w:color w:val="000000"/>
        </w:rPr>
        <w:t xml:space="preserve"> 2023 жылға арналған Қарасу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31-қосымша</w:t>
            </w:r>
          </w:p>
        </w:tc>
      </w:tr>
    </w:tbl>
    <w:bookmarkStart w:name="z351" w:id="321"/>
    <w:p>
      <w:pPr>
        <w:spacing w:after="0"/>
        <w:ind w:left="0"/>
        <w:jc w:val="left"/>
      </w:pPr>
      <w:r>
        <w:rPr>
          <w:rFonts w:ascii="Times New Roman"/>
          <w:b/>
          <w:i w:val="false"/>
          <w:color w:val="000000"/>
        </w:rPr>
        <w:t xml:space="preserve"> 2023 жылға арналған Қарашілік ауылдық округінің бюджеті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34-қосымша</w:t>
            </w:r>
          </w:p>
        </w:tc>
      </w:tr>
    </w:tbl>
    <w:bookmarkStart w:name="z354" w:id="322"/>
    <w:p>
      <w:pPr>
        <w:spacing w:after="0"/>
        <w:ind w:left="0"/>
        <w:jc w:val="left"/>
      </w:pPr>
      <w:r>
        <w:rPr>
          <w:rFonts w:ascii="Times New Roman"/>
          <w:b/>
          <w:i w:val="false"/>
          <w:color w:val="000000"/>
        </w:rPr>
        <w:t xml:space="preserve"> 2023 жылға арналған Көшкентал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37-қосымша</w:t>
            </w:r>
          </w:p>
        </w:tc>
      </w:tr>
    </w:tbl>
    <w:bookmarkStart w:name="z357" w:id="323"/>
    <w:p>
      <w:pPr>
        <w:spacing w:after="0"/>
        <w:ind w:left="0"/>
        <w:jc w:val="left"/>
      </w:pPr>
      <w:r>
        <w:rPr>
          <w:rFonts w:ascii="Times New Roman"/>
          <w:b/>
          <w:i w:val="false"/>
          <w:color w:val="000000"/>
        </w:rPr>
        <w:t xml:space="preserve"> 2023 жылға арналған Қызылағаш ауылдық округінің бюджеті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40-қосымша</w:t>
            </w:r>
          </w:p>
        </w:tc>
      </w:tr>
    </w:tbl>
    <w:bookmarkStart w:name="z360" w:id="324"/>
    <w:p>
      <w:pPr>
        <w:spacing w:after="0"/>
        <w:ind w:left="0"/>
        <w:jc w:val="left"/>
      </w:pPr>
      <w:r>
        <w:rPr>
          <w:rFonts w:ascii="Times New Roman"/>
          <w:b/>
          <w:i w:val="false"/>
          <w:color w:val="000000"/>
        </w:rPr>
        <w:t xml:space="preserve"> 2023 жылға арналған Матай ауылдық округінің бюджеті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43-қосымша</w:t>
            </w:r>
          </w:p>
        </w:tc>
      </w:tr>
    </w:tbl>
    <w:bookmarkStart w:name="z363" w:id="325"/>
    <w:p>
      <w:pPr>
        <w:spacing w:after="0"/>
        <w:ind w:left="0"/>
        <w:jc w:val="left"/>
      </w:pPr>
      <w:r>
        <w:rPr>
          <w:rFonts w:ascii="Times New Roman"/>
          <w:b/>
          <w:i w:val="false"/>
          <w:color w:val="000000"/>
        </w:rPr>
        <w:t xml:space="preserve"> 2023 жылға арналған Молалы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46-қосымша</w:t>
            </w:r>
          </w:p>
        </w:tc>
      </w:tr>
    </w:tbl>
    <w:bookmarkStart w:name="z366" w:id="326"/>
    <w:p>
      <w:pPr>
        <w:spacing w:after="0"/>
        <w:ind w:left="0"/>
        <w:jc w:val="left"/>
      </w:pPr>
      <w:r>
        <w:rPr>
          <w:rFonts w:ascii="Times New Roman"/>
          <w:b/>
          <w:i w:val="false"/>
          <w:color w:val="000000"/>
        </w:rPr>
        <w:t xml:space="preserve"> 2023 жылға арналған Ойтоған ауылдық округінің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"02" мамырдағы № 5-23 шешіміне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"29" желтоқсандағы № 37-138 шешіміне 49-қосымша</w:t>
            </w:r>
          </w:p>
        </w:tc>
      </w:tr>
    </w:tbl>
    <w:bookmarkStart w:name="z369" w:id="327"/>
    <w:p>
      <w:pPr>
        <w:spacing w:after="0"/>
        <w:ind w:left="0"/>
        <w:jc w:val="left"/>
      </w:pPr>
      <w:r>
        <w:rPr>
          <w:rFonts w:ascii="Times New Roman"/>
          <w:b/>
          <w:i w:val="false"/>
          <w:color w:val="000000"/>
        </w:rPr>
        <w:t xml:space="preserve"> 2023 жылға арналған Суықсай ауылдық округінің бюджеті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