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c160" w14:textId="6b2c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2022 жылғы 29 желтоқсандағы "Ақсу ауданының 2023-2025 жылдарға арналған бюджеті туралы" № 36-132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2023 жылғы 13 қыркүйектегі № 13-55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Ақсу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Ақсу аудандық мәслихатының "Ақсу ауданының 2023-2025 жылдарға арналған бюджеті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36-132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177535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аудандық бюджет тиісінше осы шешімнің 1, 2 және 3-қосымшаларына сәйкес, оның ішінде 2023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6 606 016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395 040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119 178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10 593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6 081 205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6 661 972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101 293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165 600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64 307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157 249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157 249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165 600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77 713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69 362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"13" қыркүйектегі № 13-55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"28" желтоқсандағы № 36-132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6 606 016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емдеу, мiндеттi гигиеналық құралдармен қамтамасыз ету, арнаулы жүріп-тұру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