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2d73" w14:textId="a0f2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2022 жылғы 30 желтоқсандағы "Алакөл ауданының Үшарал қаласы мен ауылдық округтерінің 2023-2025 жылдарға арналған бюджеттері туралы" № 38-6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2023 жылғы 11 тамыздағы № 9-1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Алакөл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2023-2025 жылдарға арналған бюджеттері туралы"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тармақтары жаңа редакцияда баяндалсын: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Үшарал қаласының 2023-2025 жылдарға арналған бюджеті тиісінше осы шешімнің 1, 2 және 3-қосымшаларына сәйкес, оның ішінде 2023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257 065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225 484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31 581 мың теңге, оның ішінде;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277 904мың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20 839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20 839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20 839 мың теңге.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2.Қабанбай ауылдық округінің 2023-2025 жылдарға арналған бюджеті тиісінше осы шешімнің 4, 5 және 6-қосымшаларына сәйкес, оның ішінде 2023 жылға келесі көлемдерде бекітілсін: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83 168 мың теңге, оның ішінде: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37 071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46 097 мың теңге, оның ішінде;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84 807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1 639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1 639 мың теңге: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1 639 мың теңге.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Бескөл ауылдық округінің 2023-2025 жылдарға арналған бюджеті тиісінше осы шешімнің 7, 8 және 9-қосымшаларына сәйкес, оның ішінде 2023 жылға келесі көлемдерде бекітілсін: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88 891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50 727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38 164 мың теңге, оның ішінде;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94 936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6 045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6 045 мың теңге: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қаражатының пайдаланылатын қалдықтары 6 045 мың теңге.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Ақжар ауылдық округінің 2023-2025 жылдарға арналған бюджеті тиісінше осы шешімнің 25, 26 және 27-қосымшаларына сәйкес, оның ішінде 2023 жылға келесі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49 047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9 857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39 190 мың теңге, оның ішінде;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51 252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2 205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2 205 мың теңге: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2 205 мың теңге.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Жанама ауылдық округінің 2023-2025 жылдарға арналған бюджеті тиісінше осы шешімнің 28, 29 және 30-қосымшаларына сәйкес, оның ішінде 2023 жылға келесі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45 969 мың теңге, оның ішінде: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45 969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0 теңге, оның ішінде;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71 323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25 354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25 354 мың теңге: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25 354 мың теңге.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Екпінді ауылдық округінің 2023-2025 жылдарға арналған бюджеті тиісінше осы шешімнің 34, 35 және 36-қосымшаларына сәйкес, оның ішінде 2023 жылға келесі көлемдерде бекітілсін: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51 277 мың теңге,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4 445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46 832 мың теңге, оның ішінде;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51 837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560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560 мың теңге: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560 мың теңге.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Жайпақ ауылдық округінің 2023-2025 жылдарға арналған бюджеті тиісінше осы шешімнің 40, 41 және 42-қосымшаларына сәйкес, оның ішінде 2023 жылға келесі көлемдерде бекітілсін: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101 357 мың теңге, оның ішінде: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2 699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98 658 мың теңге, оның ішінде;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101 614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257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257 мың теңге: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257 мың теңге.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Ақтүбек ауылдық округінің 2023-2025 жылдарға арналған бюджеті тиісінше осы шешімнің 46, 47 және 48-қосымшаларына сәйкес, оның ішінде 2023 жылға келесі көлемдерде бекітілсін: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60 363 мың теңге, оның ішінде: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2 959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57 404 мың теңге, оның ішінде;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60 774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411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411 мың теңге: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411 мың теңге.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Архарлы ауылдық округінің 2023-2025 жылдарға арналған бюджеті тиісінше осы шешімнің 55, 56 және 57-қосымшаларына сәйкес, оның ішінде 2023 жылға келесі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43 721 мың теңге, оның ішінде: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1 251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42 470 мың теңге, оның ішінде;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43 939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218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218 мың теңге: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218 мың теңге.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Қызылащы ауылдық округінің 2023-2025 жылдарға арналған бюджеті тиісінше осы шешімнің 58, 59 және 60-қосымшаларына сәйкес, оның ішінде 2023 жылға келесі көлемдерде бекітілсін: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49 998 мың теңге, оның ішінде: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3 842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46 156 мың теңге, оның ішінде;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54 015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4 017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4 017 мың теңге: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4 017 мың теңге.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Еңбекші ауылдық округінің 2023-2025 жылдарға арналған бюджеті тиісінше осы шешімнің 61, 62 және 63-қосымшаларына сәйкес, оның ішінде 2023 жылға келесі көлемдерде бекітілсін: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63 492 мың теңге, оның ішінде: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2 248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61 244 мың теңге, оның ішінде;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63 889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397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397 мың теңге: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397 мың теңге.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Үшбұлақ ауылдық округінің 2023-2025 жылдарға арналған бюджеті тиісінше осы шешімнің 64, 65 және 66-қосымшаларына сәйкес, оның ішінде 2023 жылға келесі көлемдерде бекітілсін: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35 546 мың теңге, оның ішінде: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4 563 мың теңге;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30 983 мың теңге, оның ішінде;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37 570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2 024 мың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2 024 мың теңге: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2 024 мың теңге.";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баяндалсын.</w:t>
      </w:r>
    </w:p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жылғы 1 қаңтардан бастап қолданысқа енгiзiледі.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желтоқсандығы № 38-6 шешіміне 1-қосымша</w:t>
            </w:r>
          </w:p>
        </w:tc>
      </w:tr>
    </w:tbl>
    <w:bookmarkStart w:name="z23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Үшарал қаласының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желтоқсандығы № 38-6 шешіміне 4-қосымша</w:t>
            </w:r>
          </w:p>
        </w:tc>
      </w:tr>
    </w:tbl>
    <w:bookmarkStart w:name="z24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Қабанбай ауылдық округінің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7-қосымша</w:t>
            </w:r>
          </w:p>
        </w:tc>
      </w:tr>
    </w:tbl>
    <w:bookmarkStart w:name="z25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Бескөл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30 шешіміне 25-қосымша</w:t>
            </w:r>
          </w:p>
        </w:tc>
      </w:tr>
    </w:tbl>
    <w:bookmarkStart w:name="z26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28-қосымша</w:t>
            </w:r>
          </w:p>
        </w:tc>
      </w:tr>
    </w:tbl>
    <w:bookmarkStart w:name="z27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Жанама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34-қосымша</w:t>
            </w:r>
          </w:p>
        </w:tc>
      </w:tr>
    </w:tbl>
    <w:bookmarkStart w:name="z29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Екпінді ауылдық округінің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40-қосымша</w:t>
            </w:r>
          </w:p>
        </w:tc>
      </w:tr>
    </w:tbl>
    <w:bookmarkStart w:name="z30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Жайпақ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46-қосымша</w:t>
            </w:r>
          </w:p>
        </w:tc>
      </w:tr>
    </w:tbl>
    <w:bookmarkStart w:name="z31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Ақтүбек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55-қосымша</w:t>
            </w:r>
          </w:p>
        </w:tc>
      </w:tr>
    </w:tbl>
    <w:bookmarkStart w:name="z32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Архарлы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58-қосымша</w:t>
            </w:r>
          </w:p>
        </w:tc>
      </w:tr>
    </w:tbl>
    <w:bookmarkStart w:name="z33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Қызылащы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61-қосымша</w:t>
            </w:r>
          </w:p>
        </w:tc>
      </w:tr>
    </w:tbl>
    <w:bookmarkStart w:name="z35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 ауылдық округінің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"11" тамыздағы № 9-1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"30" желтоқсандағы № 38-6 шешіміне 64-қосымша</w:t>
            </w:r>
          </w:p>
        </w:tc>
      </w:tr>
    </w:tbl>
    <w:bookmarkStart w:name="z36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Үшбұлақ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