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d5d6" w14:textId="affd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2022 жылғы 27 желтоқсандағы № 37-1 "Алакөл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аудандық мәслихатының 2023 жылғы 14 қыркүйектегі № 12-1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Алакөл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2023-2025 жылдарға арналған бюджеті туралы"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177815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12 915 722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2 444 880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20 109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65 692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10 385 041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18 474 564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22 630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51 750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29 120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5 581 472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5 581 472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51 750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29 120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5 558 842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2023 жылғы 1 қаңтарынан бастап қолданысқа енгiзiледі.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14 қырүйектегі № 12-1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27 желтоқсандағы № 37-1 шешіміне 1 –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-5 581 472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