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f58f" w14:textId="082f5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ауданының Үшарал қаласы мен ауылдық округтерінің 2024-2026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Алакөл аудандық мәслихатының 2023 жылғы 29 желтоқсандағы № 19-1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25-тармағымен.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кодексі"Қазақстан Республикасы Заңының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6-бабының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Үшарал қаласының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181 586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179 756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1 830 мың теңге, оның ішінде;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244 816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63 230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63 230 мың теңге: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 қаражатының пайдаланылатын қалдықтары 63 230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Қабанбай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79 036 мың теңге, оның ішінде: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51 412 мың теңге;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27 624 мың теңге, оның ішінде;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97 703 мың теңге;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18 667 мың теңге;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18 667 мың теңге: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қалдықтары18 667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Бескөл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65 448 мың теңге, оның ішінде: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55 954 мың теңге;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9 494 мың теңге, оның ішінде;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77 416 мың теңге;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11 968 мың теңге;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11 968 мың теңге: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 қаражатының пайдаланылатын қалдықтары 11 968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Достық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88 534 мың теңге, оның ішінде: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63 488 мың теңге;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25 046 мың теңге, оның ішінде;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133 009 мың теңге;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44 475 мың теңге;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44 475 мың теңге: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мың теңге;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44 475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Ырғайты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161 015 мың теңге, оның ішінде: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72 493 мың теңге;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88 522 мың теңге, оның ішінде;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189 339 мың теңге;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28 324 мың теңге;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28 324 мың теңге: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28 324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Теректі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41 723 мың теңге, оның ішінде: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9 326 мың теңге;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32 397 мың теңге, оның ішінде;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63 638 мың теңге;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21 915 мың теңге;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21 915 мың теңге: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21 915мың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Жағатал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91 053 мың теңге, оның ішінде: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7 535 мың теңге;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83 518 мың теңге, оның ішінде;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99 390 мың теңге;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8 337 мың теңге;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8 337 мың теңге: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8 337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Көлбай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43 649 мың теңге, оның ішінде: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11 419 мың теңге;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32 230 мың теңге, оның ішінде;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48 001 мың теңге;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4 352 мың теңге;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4 352 мың теңге: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4 352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Ақжар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42 914 мың теңге, оның ішінде: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8 000 мың теңге;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34 914 мың теңге, оның ішінде;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43 233мың теңге;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0теңге;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319 мың теңге;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319 мың теңге: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319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Жанама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45 034 мың теңге, оның ішінде: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15 069 мың теңге;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29 965 мың теңге, оның ішінде;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64 239 мың теңге;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19 205 мың теңге;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19 205 мың теңге: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19 205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Жыланды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47 324 мың теңге, оның ішінде: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6 584 мың теңге;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40 740 мың теңге, оның ішінде;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47 500 мың теңге;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176 мың теңге;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176 мың теңге:</w:t>
      </w:r>
    </w:p>
    <w:bookmarkEnd w:id="186"/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7"/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176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Екпінді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89"/>
    <w:bookmarkStart w:name="z2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45 130 мың теңге, оның ішінде:</w:t>
      </w:r>
    </w:p>
    <w:bookmarkEnd w:id="190"/>
    <w:bookmarkStart w:name="z2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4 950 мың теңге;</w:t>
      </w:r>
    </w:p>
    <w:bookmarkEnd w:id="191"/>
    <w:bookmarkStart w:name="z2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92"/>
    <w:bookmarkStart w:name="z2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93"/>
    <w:bookmarkStart w:name="z21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40 180 мың теңге, оның ішінде;</w:t>
      </w:r>
    </w:p>
    <w:bookmarkEnd w:id="194"/>
    <w:bookmarkStart w:name="z2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46 914 мың теңге;</w:t>
      </w:r>
    </w:p>
    <w:bookmarkEnd w:id="195"/>
    <w:bookmarkStart w:name="z2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96"/>
    <w:bookmarkStart w:name="z21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7"/>
    <w:bookmarkStart w:name="z21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8"/>
    <w:bookmarkStart w:name="z21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199"/>
    <w:bookmarkStart w:name="z21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00"/>
    <w:bookmarkStart w:name="z22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01"/>
    <w:bookmarkStart w:name="z22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1 784 мың теңге;</w:t>
      </w:r>
    </w:p>
    <w:bookmarkEnd w:id="202"/>
    <w:bookmarkStart w:name="z22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1 784 мың теңге:</w:t>
      </w:r>
    </w:p>
    <w:bookmarkEnd w:id="203"/>
    <w:bookmarkStart w:name="z22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04"/>
    <w:bookmarkStart w:name="z22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қалдықтары1 784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Тоқжайлау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06"/>
    <w:bookmarkStart w:name="z22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38 249 мың теңге, оның ішінде:</w:t>
      </w:r>
    </w:p>
    <w:bookmarkEnd w:id="207"/>
    <w:bookmarkStart w:name="z22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12 222 мың теңге;</w:t>
      </w:r>
    </w:p>
    <w:bookmarkEnd w:id="208"/>
    <w:bookmarkStart w:name="z22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09"/>
    <w:bookmarkStart w:name="z23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10"/>
    <w:bookmarkStart w:name="z23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26 027 мың теңге, оның ішінде;</w:t>
      </w:r>
    </w:p>
    <w:bookmarkEnd w:id="211"/>
    <w:bookmarkStart w:name="z23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47 773 мың теңге;</w:t>
      </w:r>
    </w:p>
    <w:bookmarkEnd w:id="212"/>
    <w:bookmarkStart w:name="z23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13"/>
    <w:bookmarkStart w:name="z23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14"/>
    <w:bookmarkStart w:name="z23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15"/>
    <w:bookmarkStart w:name="z23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216"/>
    <w:bookmarkStart w:name="z23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17"/>
    <w:bookmarkStart w:name="z23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18"/>
    <w:bookmarkStart w:name="z23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9 524 мың теңге;</w:t>
      </w:r>
    </w:p>
    <w:bookmarkEnd w:id="219"/>
    <w:bookmarkStart w:name="z24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9 524 мың теңге:</w:t>
      </w:r>
    </w:p>
    <w:bookmarkEnd w:id="220"/>
    <w:bookmarkStart w:name="z24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21"/>
    <w:bookmarkStart w:name="z24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9 524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Жайпақ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2026 жылға келесі көлемдерде бекітілсін:</w:t>
      </w:r>
    </w:p>
    <w:bookmarkEnd w:id="223"/>
    <w:bookmarkStart w:name="z24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38 233 мың теңге, оның ішінде:</w:t>
      </w:r>
    </w:p>
    <w:bookmarkEnd w:id="224"/>
    <w:bookmarkStart w:name="z24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2 982 мың теңге;</w:t>
      </w:r>
    </w:p>
    <w:bookmarkEnd w:id="225"/>
    <w:bookmarkStart w:name="z24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6"/>
    <w:bookmarkStart w:name="z24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27"/>
    <w:bookmarkStart w:name="z24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35 251 мың теңге, оның ішінде;</w:t>
      </w:r>
    </w:p>
    <w:bookmarkEnd w:id="228"/>
    <w:bookmarkStart w:name="z25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41 346 мың теңге;</w:t>
      </w:r>
    </w:p>
    <w:bookmarkEnd w:id="229"/>
    <w:bookmarkStart w:name="z25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30"/>
    <w:bookmarkStart w:name="z25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31"/>
    <w:bookmarkStart w:name="z25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32"/>
    <w:bookmarkStart w:name="z25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233"/>
    <w:bookmarkStart w:name="z25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34"/>
    <w:bookmarkStart w:name="z25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35"/>
    <w:bookmarkStart w:name="z25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3 113 мың теңге;</w:t>
      </w:r>
    </w:p>
    <w:bookmarkEnd w:id="236"/>
    <w:bookmarkStart w:name="z25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3 113 мың теңге:</w:t>
      </w:r>
    </w:p>
    <w:bookmarkEnd w:id="237"/>
    <w:bookmarkStart w:name="z25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38"/>
    <w:bookmarkStart w:name="z26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3 113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Қайнар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40"/>
    <w:bookmarkStart w:name="z26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95 775 мың теңге, оның ішінде:</w:t>
      </w:r>
    </w:p>
    <w:bookmarkEnd w:id="241"/>
    <w:bookmarkStart w:name="z26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3 328 мың теңге;</w:t>
      </w:r>
    </w:p>
    <w:bookmarkEnd w:id="242"/>
    <w:bookmarkStart w:name="z26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3"/>
    <w:bookmarkStart w:name="z26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44"/>
    <w:bookmarkStart w:name="z26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92 447 мың теңге, оның ішінде;</w:t>
      </w:r>
    </w:p>
    <w:bookmarkEnd w:id="245"/>
    <w:bookmarkStart w:name="z26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99 566 мың теңге;</w:t>
      </w:r>
    </w:p>
    <w:bookmarkEnd w:id="246"/>
    <w:bookmarkStart w:name="z26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47"/>
    <w:bookmarkStart w:name="z27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8"/>
    <w:bookmarkStart w:name="z27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49"/>
    <w:bookmarkStart w:name="z27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250"/>
    <w:bookmarkStart w:name="z27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51"/>
    <w:bookmarkStart w:name="z27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52"/>
    <w:bookmarkStart w:name="z27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3 791 мың теңге;</w:t>
      </w:r>
    </w:p>
    <w:bookmarkEnd w:id="253"/>
    <w:bookmarkStart w:name="z27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3 791 мың теңге:</w:t>
      </w:r>
    </w:p>
    <w:bookmarkEnd w:id="254"/>
    <w:bookmarkStart w:name="z27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55"/>
    <w:bookmarkStart w:name="z27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3 791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Ақтүбек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57"/>
    <w:bookmarkStart w:name="z28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36 325 мың теңге, оның ішінде:</w:t>
      </w:r>
    </w:p>
    <w:bookmarkEnd w:id="258"/>
    <w:bookmarkStart w:name="z28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5 146 мың теңге;</w:t>
      </w:r>
    </w:p>
    <w:bookmarkEnd w:id="259"/>
    <w:bookmarkStart w:name="z28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60"/>
    <w:bookmarkStart w:name="z28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61"/>
    <w:bookmarkStart w:name="z28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31 179 мың теңге, оның ішінде;</w:t>
      </w:r>
    </w:p>
    <w:bookmarkEnd w:id="262"/>
    <w:bookmarkStart w:name="z28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43 116 мың теңге;</w:t>
      </w:r>
    </w:p>
    <w:bookmarkEnd w:id="263"/>
    <w:bookmarkStart w:name="z28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64"/>
    <w:bookmarkStart w:name="z28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65"/>
    <w:bookmarkStart w:name="z28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66"/>
    <w:bookmarkStart w:name="z29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267"/>
    <w:bookmarkStart w:name="z29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0теңге;</w:t>
      </w:r>
    </w:p>
    <w:bookmarkEnd w:id="268"/>
    <w:bookmarkStart w:name="z29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69"/>
    <w:bookmarkStart w:name="z29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6 791 мың теңге;</w:t>
      </w:r>
    </w:p>
    <w:bookmarkEnd w:id="270"/>
    <w:bookmarkStart w:name="z29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6 791 мың теңге:</w:t>
      </w:r>
    </w:p>
    <w:bookmarkEnd w:id="271"/>
    <w:bookmarkStart w:name="z29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72"/>
    <w:bookmarkStart w:name="z29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6 791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Ынталы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74"/>
    <w:bookmarkStart w:name="z29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37 873 мың теңге, оның ішінде:</w:t>
      </w:r>
    </w:p>
    <w:bookmarkEnd w:id="275"/>
    <w:bookmarkStart w:name="z30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3 226 мың теңге;</w:t>
      </w:r>
    </w:p>
    <w:bookmarkEnd w:id="276"/>
    <w:bookmarkStart w:name="z30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77"/>
    <w:bookmarkStart w:name="z30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78"/>
    <w:bookmarkStart w:name="z30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34 647 мың теңге, оның ішінде;</w:t>
      </w:r>
    </w:p>
    <w:bookmarkEnd w:id="279"/>
    <w:bookmarkStart w:name="z30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39 677 мың теңге;</w:t>
      </w:r>
    </w:p>
    <w:bookmarkEnd w:id="280"/>
    <w:bookmarkStart w:name="z30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1"/>
    <w:bookmarkStart w:name="z30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2"/>
    <w:bookmarkStart w:name="z30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3"/>
    <w:bookmarkStart w:name="z30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284"/>
    <w:bookmarkStart w:name="z30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85"/>
    <w:bookmarkStart w:name="z31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86"/>
    <w:bookmarkStart w:name="z31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1 804 мың теңге;</w:t>
      </w:r>
    </w:p>
    <w:bookmarkEnd w:id="287"/>
    <w:bookmarkStart w:name="z31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1 804 мың теңге:</w:t>
      </w:r>
    </w:p>
    <w:bookmarkEnd w:id="288"/>
    <w:bookmarkStart w:name="z31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89"/>
    <w:bookmarkStart w:name="z31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1 804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Қамысқала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91"/>
    <w:bookmarkStart w:name="z31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39 195 мың теңге, оның ішінде:</w:t>
      </w:r>
    </w:p>
    <w:bookmarkEnd w:id="292"/>
    <w:bookmarkStart w:name="z31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5 567 мың теңге;</w:t>
      </w:r>
    </w:p>
    <w:bookmarkEnd w:id="293"/>
    <w:bookmarkStart w:name="z31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94"/>
    <w:bookmarkStart w:name="z32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95"/>
    <w:bookmarkStart w:name="z32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33 628 мың теңге, оның ішінде;</w:t>
      </w:r>
    </w:p>
    <w:bookmarkEnd w:id="296"/>
    <w:bookmarkStart w:name="z32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40 335 мың теңге;</w:t>
      </w:r>
    </w:p>
    <w:bookmarkEnd w:id="297"/>
    <w:bookmarkStart w:name="z32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8"/>
    <w:bookmarkStart w:name="z32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9"/>
    <w:bookmarkStart w:name="z32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0"/>
    <w:bookmarkStart w:name="z32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301"/>
    <w:bookmarkStart w:name="z32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02"/>
    <w:bookmarkStart w:name="z32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03"/>
    <w:bookmarkStart w:name="z32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1 140 мың теңге;</w:t>
      </w:r>
    </w:p>
    <w:bookmarkEnd w:id="304"/>
    <w:bookmarkStart w:name="z33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1 140 мың теңге:</w:t>
      </w:r>
    </w:p>
    <w:bookmarkEnd w:id="305"/>
    <w:bookmarkStart w:name="z33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06"/>
    <w:bookmarkStart w:name="z33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1 140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Архарлы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308"/>
    <w:bookmarkStart w:name="z33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51 888 мың теңге, оның ішінде:</w:t>
      </w:r>
    </w:p>
    <w:bookmarkEnd w:id="309"/>
    <w:bookmarkStart w:name="z33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1 336мың теңге;</w:t>
      </w:r>
    </w:p>
    <w:bookmarkEnd w:id="310"/>
    <w:bookmarkStart w:name="z33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11"/>
    <w:bookmarkStart w:name="z33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12"/>
    <w:bookmarkStart w:name="z33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50 552 мың теңге, оның ішінде;</w:t>
      </w:r>
    </w:p>
    <w:bookmarkEnd w:id="313"/>
    <w:bookmarkStart w:name="z34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52 462 мың теңге;</w:t>
      </w:r>
    </w:p>
    <w:bookmarkEnd w:id="314"/>
    <w:bookmarkStart w:name="z34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15"/>
    <w:bookmarkStart w:name="z34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16"/>
    <w:bookmarkStart w:name="z34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7"/>
    <w:bookmarkStart w:name="z34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318"/>
    <w:bookmarkStart w:name="z34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19"/>
    <w:bookmarkStart w:name="z34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20"/>
    <w:bookmarkStart w:name="z34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574 мың теңге;</w:t>
      </w:r>
    </w:p>
    <w:bookmarkEnd w:id="321"/>
    <w:bookmarkStart w:name="z34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574 мың теңге:</w:t>
      </w:r>
    </w:p>
    <w:bookmarkEnd w:id="322"/>
    <w:bookmarkStart w:name="z34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23"/>
    <w:bookmarkStart w:name="z35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574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Қызылащы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325"/>
    <w:bookmarkStart w:name="z35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46 604 мың теңге, оның ішінде:</w:t>
      </w:r>
    </w:p>
    <w:bookmarkEnd w:id="326"/>
    <w:bookmarkStart w:name="z35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3 842 мың теңге;</w:t>
      </w:r>
    </w:p>
    <w:bookmarkEnd w:id="327"/>
    <w:bookmarkStart w:name="z35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28"/>
    <w:bookmarkStart w:name="z35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29"/>
    <w:bookmarkStart w:name="z35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42 762 мың теңге, оның ішінде;</w:t>
      </w:r>
    </w:p>
    <w:bookmarkEnd w:id="330"/>
    <w:bookmarkStart w:name="z35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47 758 мың теңге;</w:t>
      </w:r>
    </w:p>
    <w:bookmarkEnd w:id="331"/>
    <w:bookmarkStart w:name="z35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32"/>
    <w:bookmarkStart w:name="z36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33"/>
    <w:bookmarkStart w:name="z36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34"/>
    <w:bookmarkStart w:name="z36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335"/>
    <w:bookmarkStart w:name="z36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36"/>
    <w:bookmarkStart w:name="z36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7"/>
    <w:bookmarkStart w:name="z36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1 154 мың теңге;</w:t>
      </w:r>
    </w:p>
    <w:bookmarkEnd w:id="338"/>
    <w:bookmarkStart w:name="z36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1 154 мың теңге:</w:t>
      </w:r>
    </w:p>
    <w:bookmarkEnd w:id="339"/>
    <w:bookmarkStart w:name="z36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40"/>
    <w:bookmarkStart w:name="z36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1 154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Еңбекші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342"/>
    <w:bookmarkStart w:name="z37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57 552 мың теңге, оның ішінде:</w:t>
      </w:r>
    </w:p>
    <w:bookmarkEnd w:id="343"/>
    <w:bookmarkStart w:name="z37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3 420 мың теңге;</w:t>
      </w:r>
    </w:p>
    <w:bookmarkEnd w:id="344"/>
    <w:bookmarkStart w:name="z37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45"/>
    <w:bookmarkStart w:name="z37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46"/>
    <w:bookmarkStart w:name="z37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54 132 мың теңге, оның ішінде;</w:t>
      </w:r>
    </w:p>
    <w:bookmarkEnd w:id="347"/>
    <w:bookmarkStart w:name="z37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59 175 мың теңге;</w:t>
      </w:r>
    </w:p>
    <w:bookmarkEnd w:id="348"/>
    <w:bookmarkStart w:name="z37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49"/>
    <w:bookmarkStart w:name="z37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50"/>
    <w:bookmarkStart w:name="z37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51"/>
    <w:bookmarkStart w:name="z38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352"/>
    <w:bookmarkStart w:name="z38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53"/>
    <w:bookmarkStart w:name="z38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54"/>
    <w:bookmarkStart w:name="z38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1 623 мың теңге;</w:t>
      </w:r>
    </w:p>
    <w:bookmarkEnd w:id="355"/>
    <w:bookmarkStart w:name="z38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1 623 мың теңге:</w:t>
      </w:r>
    </w:p>
    <w:bookmarkEnd w:id="356"/>
    <w:bookmarkStart w:name="z38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57"/>
    <w:bookmarkStart w:name="z38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1 623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Үшбұлақ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359"/>
    <w:bookmarkStart w:name="z38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70 903 мың теңге, оның ішінде:</w:t>
      </w:r>
    </w:p>
    <w:bookmarkEnd w:id="360"/>
    <w:bookmarkStart w:name="z39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2 414 мың теңге;</w:t>
      </w:r>
    </w:p>
    <w:bookmarkEnd w:id="361"/>
    <w:bookmarkStart w:name="z39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62"/>
    <w:bookmarkStart w:name="z39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63"/>
    <w:bookmarkStart w:name="z39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68 489мың теңге, оның ішінде;</w:t>
      </w:r>
    </w:p>
    <w:bookmarkEnd w:id="364"/>
    <w:bookmarkStart w:name="z39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71 437 мың теңге;</w:t>
      </w:r>
    </w:p>
    <w:bookmarkEnd w:id="365"/>
    <w:bookmarkStart w:name="z39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66"/>
    <w:bookmarkStart w:name="z39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67"/>
    <w:bookmarkStart w:name="z39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68"/>
    <w:bookmarkStart w:name="z39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369"/>
    <w:bookmarkStart w:name="z39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70"/>
    <w:bookmarkStart w:name="z40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71"/>
    <w:bookmarkStart w:name="z40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534 мың теңге;</w:t>
      </w:r>
    </w:p>
    <w:bookmarkEnd w:id="372"/>
    <w:bookmarkStart w:name="z40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534 мың теңге:</w:t>
      </w:r>
    </w:p>
    <w:bookmarkEnd w:id="373"/>
    <w:bookmarkStart w:name="z40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74"/>
    <w:bookmarkStart w:name="z40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534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22-тармақ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Сапақ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376"/>
    <w:bookmarkStart w:name="z40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84 214 мың теңге, оның ішінде:</w:t>
      </w:r>
    </w:p>
    <w:bookmarkEnd w:id="377"/>
    <w:bookmarkStart w:name="z40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2 139 мың теңге;</w:t>
      </w:r>
    </w:p>
    <w:bookmarkEnd w:id="378"/>
    <w:bookmarkStart w:name="z40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79"/>
    <w:bookmarkStart w:name="z41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80"/>
    <w:bookmarkStart w:name="z41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82 075 мың теңге, оның ішінде;</w:t>
      </w:r>
    </w:p>
    <w:bookmarkEnd w:id="381"/>
    <w:bookmarkStart w:name="z41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85 644 мың теңге;</w:t>
      </w:r>
    </w:p>
    <w:bookmarkEnd w:id="382"/>
    <w:bookmarkStart w:name="z41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83"/>
    <w:bookmarkStart w:name="z41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84"/>
    <w:bookmarkStart w:name="z41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85"/>
    <w:bookmarkStart w:name="z41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386"/>
    <w:bookmarkStart w:name="z417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87"/>
    <w:bookmarkStart w:name="z41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88"/>
    <w:bookmarkStart w:name="z419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1 430 мың теңге;</w:t>
      </w:r>
    </w:p>
    <w:bookmarkEnd w:id="389"/>
    <w:bookmarkStart w:name="z42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1 430 мың теңге:</w:t>
      </w:r>
    </w:p>
    <w:bookmarkEnd w:id="390"/>
    <w:bookmarkStart w:name="z42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91"/>
    <w:bookmarkStart w:name="z42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1 430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Лепсі ауылдық округінің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393"/>
    <w:bookmarkStart w:name="z424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49 630 мың теңге, оның ішінде:</w:t>
      </w:r>
    </w:p>
    <w:bookmarkEnd w:id="394"/>
    <w:bookmarkStart w:name="z42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4 430 мың теңге;</w:t>
      </w:r>
    </w:p>
    <w:bookmarkEnd w:id="395"/>
    <w:bookmarkStart w:name="z42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96"/>
    <w:bookmarkStart w:name="z428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7"/>
    <w:bookmarkStart w:name="z42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45 200 мың теңге, оның ішінде;</w:t>
      </w:r>
    </w:p>
    <w:bookmarkEnd w:id="398"/>
    <w:bookmarkStart w:name="z43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51 872 мың теңге;</w:t>
      </w:r>
    </w:p>
    <w:bookmarkEnd w:id="399"/>
    <w:bookmarkStart w:name="z431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00"/>
    <w:bookmarkStart w:name="z432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01"/>
    <w:bookmarkStart w:name="z433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02"/>
    <w:bookmarkStart w:name="z434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теңге:</w:t>
      </w:r>
    </w:p>
    <w:bookmarkEnd w:id="403"/>
    <w:bookmarkStart w:name="z435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404"/>
    <w:bookmarkStart w:name="z43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405"/>
    <w:bookmarkStart w:name="z43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2 242 мың теңге;</w:t>
      </w:r>
    </w:p>
    <w:bookmarkEnd w:id="406"/>
    <w:bookmarkStart w:name="z438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2 242 мың теңге:</w:t>
      </w:r>
    </w:p>
    <w:bookmarkEnd w:id="407"/>
    <w:bookmarkStart w:name="z439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408"/>
    <w:bookmarkStart w:name="z44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2 242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24-тармақ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1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Осы шешiм 2024 жылғы 1 қаңтардан бастап қолданысқа енгiзiледі.</w:t>
      </w:r>
    </w:p>
    <w:bookmarkEnd w:id="4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Алакөл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4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Үшарал қаласының бюджеті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2-қосымша</w:t>
            </w:r>
          </w:p>
        </w:tc>
      </w:tr>
    </w:tbl>
    <w:bookmarkStart w:name="z455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Үшарал қаласының бюджеті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276 010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107 730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100 240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3-қосымша</w:t>
            </w:r>
          </w:p>
        </w:tc>
      </w:tr>
    </w:tbl>
    <w:bookmarkStart w:name="z466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Үшарал қаласының бюджеті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294 546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205 752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115 221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107 257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№19-1 шешіміне 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7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Қабанбай ауылдық округінің бюджеті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79 036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5-қосымша</w:t>
            </w:r>
          </w:p>
        </w:tc>
      </w:tr>
    </w:tbl>
    <w:bookmarkStart w:name="z488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Қабанбай ауылдық округінің бюджеті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85 517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6-қосымша</w:t>
            </w:r>
          </w:p>
        </w:tc>
      </w:tr>
    </w:tbl>
    <w:bookmarkStart w:name="z499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Қабанбай ауылдық округінің бюджеті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0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Бескөл ауылдық округінің бюджеті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8-қосымша</w:t>
            </w:r>
          </w:p>
        </w:tc>
      </w:tr>
    </w:tbl>
    <w:bookmarkStart w:name="z521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Бескөл ауылдық округінің бюджеті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9-қосымша</w:t>
            </w:r>
          </w:p>
        </w:tc>
      </w:tr>
    </w:tbl>
    <w:bookmarkStart w:name="z532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Бескөл ауылдық округінің бюджеті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80 559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10-қосымша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3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Достық ауылдық округінің бюджеті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нысаналытрансферттерді қайтару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11-қосымша</w:t>
            </w:r>
          </w:p>
        </w:tc>
      </w:tr>
    </w:tbl>
    <w:bookmarkStart w:name="z554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Достық ауылдық округінің бюджеті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12-қосымша</w:t>
            </w:r>
          </w:p>
        </w:tc>
      </w:tr>
    </w:tbl>
    <w:bookmarkStart w:name="z565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Достық ауылдық округінің бюджеті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13-қосымша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6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Ырғайты ауылдық округінің бюджеті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161 015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14-қосымша</w:t>
            </w:r>
          </w:p>
        </w:tc>
      </w:tr>
    </w:tbl>
    <w:bookmarkStart w:name="z587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Ырғайты ауылдық округінің бюджеті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120 418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15-қосымша</w:t>
            </w:r>
          </w:p>
        </w:tc>
      </w:tr>
    </w:tbl>
    <w:bookmarkStart w:name="z598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Ырғайты ауылдық округінің бюджеті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119 762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82 995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16-қосымша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9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Теректі ауылдық округінің бюджеті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17-қосымша</w:t>
            </w:r>
          </w:p>
        </w:tc>
      </w:tr>
    </w:tbl>
    <w:bookmarkStart w:name="z620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Теректі ауылдық округінің бюджеті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18-қосымша</w:t>
            </w:r>
          </w:p>
        </w:tc>
      </w:tr>
    </w:tbl>
    <w:bookmarkStart w:name="z631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Теректі ауылдық округінің бюджеті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19-қосымша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2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Жағатал ауылдық округінің бюджеті</w:t>
      </w:r>
    </w:p>
    <w:bookmarkEnd w:id="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20-қосымша</w:t>
            </w:r>
          </w:p>
        </w:tc>
      </w:tr>
    </w:tbl>
    <w:bookmarkStart w:name="z653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Жағатал ауылдық округінің бюджеті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21-қосымша</w:t>
            </w:r>
          </w:p>
        </w:tc>
      </w:tr>
    </w:tbl>
    <w:bookmarkStart w:name="z664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Жағатал ауылдық округінің бюджеті</w:t>
      </w:r>
    </w:p>
    <w:bookmarkEnd w:id="5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22-қосымша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5" w:id="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Көлбай ауылдық округінің бюджеті</w:t>
      </w:r>
    </w:p>
    <w:bookmarkEnd w:id="5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23-қосымша</w:t>
            </w:r>
          </w:p>
        </w:tc>
      </w:tr>
    </w:tbl>
    <w:bookmarkStart w:name="z686" w:id="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Көлбай ауылдық округінің бюджеті</w:t>
      </w:r>
    </w:p>
    <w:bookmarkEnd w:id="5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24-қосымша</w:t>
            </w:r>
          </w:p>
        </w:tc>
      </w:tr>
    </w:tbl>
    <w:bookmarkStart w:name="z697" w:id="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Көлбай ауылдық округінің бюджеті</w:t>
      </w:r>
    </w:p>
    <w:bookmarkEnd w:id="5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25-қосымша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8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Ақжар ауылдық округінің бюджеті</w:t>
      </w:r>
    </w:p>
    <w:bookmarkEnd w:id="5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26-қосымша</w:t>
            </w:r>
          </w:p>
        </w:tc>
      </w:tr>
    </w:tbl>
    <w:bookmarkStart w:name="z719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Ақжар ауылдық округінің бюджеті</w:t>
      </w:r>
    </w:p>
    <w:bookmarkEnd w:id="5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27-қосымша</w:t>
            </w:r>
          </w:p>
        </w:tc>
      </w:tr>
    </w:tbl>
    <w:bookmarkStart w:name="z730" w:id="5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Ақжар ауылдық округінің бюджеті</w:t>
      </w:r>
    </w:p>
    <w:bookmarkEnd w:id="5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28-қосымша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1" w:id="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Жанама ауылдық округінің бюджеті</w:t>
      </w:r>
    </w:p>
    <w:bookmarkEnd w:id="5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29-қосымша</w:t>
            </w:r>
          </w:p>
        </w:tc>
      </w:tr>
    </w:tbl>
    <w:bookmarkStart w:name="z752" w:id="5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Жанама ауылдық округінің бюджеті</w:t>
      </w:r>
    </w:p>
    <w:bookmarkEnd w:id="5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30-қосымша</w:t>
            </w:r>
          </w:p>
        </w:tc>
      </w:tr>
    </w:tbl>
    <w:bookmarkStart w:name="z763" w:id="5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Жанама ауылдық округінің бюджеті</w:t>
      </w:r>
    </w:p>
    <w:bookmarkEnd w:id="5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31-қосымша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4" w:id="5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Жыланды ауылдық округінің бюджеті</w:t>
      </w:r>
    </w:p>
    <w:bookmarkEnd w:id="5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32-қосымша</w:t>
            </w:r>
          </w:p>
        </w:tc>
      </w:tr>
    </w:tbl>
    <w:bookmarkStart w:name="z785" w:id="5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Жыланды ауылдық округінің бюджеті</w:t>
      </w:r>
    </w:p>
    <w:bookmarkEnd w:id="5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33-қосымша</w:t>
            </w:r>
          </w:p>
        </w:tc>
      </w:tr>
    </w:tbl>
    <w:bookmarkStart w:name="z796" w:id="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Жыланды ауылдық округінің бюджеті</w:t>
      </w:r>
    </w:p>
    <w:bookmarkEnd w:id="5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34-қосымша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7" w:id="5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Екпінді ауылдық округінің бюджеті</w:t>
      </w:r>
    </w:p>
    <w:bookmarkEnd w:id="5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35-қосымша</w:t>
            </w:r>
          </w:p>
        </w:tc>
      </w:tr>
    </w:tbl>
    <w:bookmarkStart w:name="z818" w:id="6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Екпінді ауылдық округінің бюджеті</w:t>
      </w:r>
    </w:p>
    <w:bookmarkEnd w:id="6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36-қосымша</w:t>
            </w:r>
          </w:p>
        </w:tc>
      </w:tr>
    </w:tbl>
    <w:bookmarkStart w:name="z829" w:id="6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Екпінді ауылдық округінің бюджеті</w:t>
      </w:r>
    </w:p>
    <w:bookmarkEnd w:id="6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37-қосымша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0" w:id="6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Тоқжайлау ауылдық округінің бюджеті</w:t>
      </w:r>
    </w:p>
    <w:bookmarkEnd w:id="6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38-қосымша</w:t>
            </w:r>
          </w:p>
        </w:tc>
      </w:tr>
    </w:tbl>
    <w:bookmarkStart w:name="z851" w:id="6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Тоқжайлау ауылдық округінің бюджеті</w:t>
      </w:r>
    </w:p>
    <w:bookmarkEnd w:id="6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39-қосымша</w:t>
            </w:r>
          </w:p>
        </w:tc>
      </w:tr>
    </w:tbl>
    <w:bookmarkStart w:name="z861" w:id="6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Тоқжайлау ауылдық округінің бюджеті</w:t>
      </w:r>
    </w:p>
    <w:bookmarkEnd w:id="6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40-қосымша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1" w:id="6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Жайпақ ауылдық округінің бюджеті</w:t>
      </w:r>
    </w:p>
    <w:bookmarkEnd w:id="6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41-қосымша</w:t>
            </w:r>
          </w:p>
        </w:tc>
      </w:tr>
    </w:tbl>
    <w:bookmarkStart w:name="z882" w:id="6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Жайпақ ауылдық округінің бюджеті</w:t>
      </w:r>
    </w:p>
    <w:bookmarkEnd w:id="6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42-қосымша</w:t>
            </w:r>
          </w:p>
        </w:tc>
      </w:tr>
    </w:tbl>
    <w:bookmarkStart w:name="z893" w:id="6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Жайпақ ауылдық округінің бюджеті</w:t>
      </w:r>
    </w:p>
    <w:bookmarkEnd w:id="6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43-қосымша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4" w:id="6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Қайнар ауылдық округінің бюджеті</w:t>
      </w:r>
    </w:p>
    <w:bookmarkEnd w:id="6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44-қосымша</w:t>
            </w:r>
          </w:p>
        </w:tc>
      </w:tr>
    </w:tbl>
    <w:bookmarkStart w:name="z915" w:id="6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Қайнар ауылдық округінің бюджеті</w:t>
      </w:r>
    </w:p>
    <w:bookmarkEnd w:id="6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45-қосымша</w:t>
            </w:r>
          </w:p>
        </w:tc>
      </w:tr>
    </w:tbl>
    <w:bookmarkStart w:name="z926" w:id="6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Қайнар ауылдық округінің бюджеті</w:t>
      </w:r>
    </w:p>
    <w:bookmarkEnd w:id="6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46-қосымша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46-қосымша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7" w:id="6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Ақтүбек ауылдық округінің бюджеті</w:t>
      </w:r>
    </w:p>
    <w:bookmarkEnd w:id="6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47-қосымша</w:t>
            </w:r>
          </w:p>
        </w:tc>
      </w:tr>
    </w:tbl>
    <w:bookmarkStart w:name="z948" w:id="6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Ақтүбек ауылдық округінің бюджеті</w:t>
      </w:r>
    </w:p>
    <w:bookmarkEnd w:id="6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48-қосымша</w:t>
            </w:r>
          </w:p>
        </w:tc>
      </w:tr>
    </w:tbl>
    <w:bookmarkStart w:name="z959" w:id="6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Ақтүбек ауылдық округінің бюджеті</w:t>
      </w:r>
    </w:p>
    <w:bookmarkEnd w:id="6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49-қосымша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49-қосымша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0" w:id="6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Ынталы ауылдық округінің бюджеті</w:t>
      </w:r>
    </w:p>
    <w:bookmarkEnd w:id="6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50-қосымша</w:t>
            </w:r>
          </w:p>
        </w:tc>
      </w:tr>
    </w:tbl>
    <w:bookmarkStart w:name="z981" w:id="6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Ынталы ауылдық округінің бюджеті</w:t>
      </w:r>
    </w:p>
    <w:bookmarkEnd w:id="6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51-қосымша</w:t>
            </w:r>
          </w:p>
        </w:tc>
      </w:tr>
    </w:tbl>
    <w:bookmarkStart w:name="z992" w:id="6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Ынталы ауылдық округінің бюджеті</w:t>
      </w:r>
    </w:p>
    <w:bookmarkEnd w:id="6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52-қосымша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52-қосымша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3" w:id="6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Қамысқала ауылдық округінің бюджеті</w:t>
      </w:r>
    </w:p>
    <w:bookmarkEnd w:id="6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53-қосымша</w:t>
            </w:r>
          </w:p>
        </w:tc>
      </w:tr>
    </w:tbl>
    <w:bookmarkStart w:name="z1014" w:id="6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Қамысқала ауылдық округінің бюджеті</w:t>
      </w:r>
    </w:p>
    <w:bookmarkEnd w:id="6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54-қосымша</w:t>
            </w:r>
          </w:p>
        </w:tc>
      </w:tr>
    </w:tbl>
    <w:bookmarkStart w:name="z1025" w:id="7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Қамысқала ауылдық округінің бюджеті</w:t>
      </w:r>
    </w:p>
    <w:bookmarkEnd w:id="7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55-қосымша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55-қосымша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6" w:id="7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Архарлы ауылдық округінің бюджеті</w:t>
      </w:r>
    </w:p>
    <w:bookmarkEnd w:id="7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56-қосымша</w:t>
            </w:r>
          </w:p>
        </w:tc>
      </w:tr>
    </w:tbl>
    <w:bookmarkStart w:name="z1047" w:id="7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Архарлы ауылдық округінің бюджеті</w:t>
      </w:r>
    </w:p>
    <w:bookmarkEnd w:id="7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57-қосымша</w:t>
            </w:r>
          </w:p>
        </w:tc>
      </w:tr>
    </w:tbl>
    <w:bookmarkStart w:name="z1058" w:id="7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Архарлы ауылдық округінің бюджеті</w:t>
      </w:r>
    </w:p>
    <w:bookmarkEnd w:id="7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58-қосымша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58-қосымша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9" w:id="7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Қызылащы ауылдық округінің бюджеті</w:t>
      </w:r>
    </w:p>
    <w:bookmarkEnd w:id="7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59-қосымша</w:t>
            </w:r>
          </w:p>
        </w:tc>
      </w:tr>
    </w:tbl>
    <w:bookmarkStart w:name="z1080" w:id="7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Қызылащы ауылдық округінің бюджеті</w:t>
      </w:r>
    </w:p>
    <w:bookmarkEnd w:id="7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60-қосымша</w:t>
            </w:r>
          </w:p>
        </w:tc>
      </w:tr>
    </w:tbl>
    <w:bookmarkStart w:name="z1091" w:id="7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Қызылащы ауылдық округінің бюджеті</w:t>
      </w:r>
    </w:p>
    <w:bookmarkEnd w:id="7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61-қосымша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61-қосымша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2" w:id="7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Еңбекші ауылдық округінің бюджеті</w:t>
      </w:r>
    </w:p>
    <w:bookmarkEnd w:id="7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62-қосымша</w:t>
            </w:r>
          </w:p>
        </w:tc>
      </w:tr>
    </w:tbl>
    <w:bookmarkStart w:name="z1113" w:id="7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Еңбекші ауылдық округінің бюджеті</w:t>
      </w:r>
    </w:p>
    <w:bookmarkEnd w:id="7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63-қосымша</w:t>
            </w:r>
          </w:p>
        </w:tc>
      </w:tr>
    </w:tbl>
    <w:bookmarkStart w:name="z1124" w:id="7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Еңбекші ауылдық округінің бюджеті</w:t>
      </w:r>
    </w:p>
    <w:bookmarkEnd w:id="7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64-қосымша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64-қосымша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5" w:id="7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Үшбұлақ ауылдық округінің бюджеті</w:t>
      </w:r>
    </w:p>
    <w:bookmarkEnd w:id="7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65-қосымша</w:t>
            </w:r>
          </w:p>
        </w:tc>
      </w:tr>
    </w:tbl>
    <w:bookmarkStart w:name="z1146" w:id="7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Үшбұлақ ауылдық округінің бюджеті</w:t>
      </w:r>
    </w:p>
    <w:bookmarkEnd w:id="7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66-қосымша</w:t>
            </w:r>
          </w:p>
        </w:tc>
      </w:tr>
    </w:tbl>
    <w:bookmarkStart w:name="z1157" w:id="7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Үшбұлақ ауылдық округінің бюджеті</w:t>
      </w:r>
    </w:p>
    <w:bookmarkEnd w:id="7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67-қосымша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67-қосымша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8" w:id="7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Сапақ ауылдық округінің бюджеті</w:t>
      </w:r>
    </w:p>
    <w:bookmarkEnd w:id="7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68-қосымша</w:t>
            </w:r>
          </w:p>
        </w:tc>
      </w:tr>
    </w:tbl>
    <w:bookmarkStart w:name="z1179" w:id="7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Сапақ ауылдық округінің бюджеті</w:t>
      </w:r>
    </w:p>
    <w:bookmarkEnd w:id="7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69-қосымша</w:t>
            </w:r>
          </w:p>
        </w:tc>
      </w:tr>
    </w:tbl>
    <w:bookmarkStart w:name="z1190" w:id="7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Сапақ ауылдық округінің бюджеті</w:t>
      </w:r>
    </w:p>
    <w:bookmarkEnd w:id="7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70-қосымша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70-қосымша жаңа редакцияда - Жетісу облысы Алакөл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1" w:id="7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Лепсі ауылдық округінің бюджеті</w:t>
      </w:r>
    </w:p>
    <w:bookmarkEnd w:id="7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71-қосымша</w:t>
            </w:r>
          </w:p>
        </w:tc>
      </w:tr>
    </w:tbl>
    <w:bookmarkStart w:name="z1212" w:id="8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Лепсі ауылдық округінің бюджеті</w:t>
      </w:r>
    </w:p>
    <w:bookmarkEnd w:id="8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2023 жылғы "29" желтоқсандағы № 19-1 шешіміне 72-қосымша</w:t>
            </w:r>
          </w:p>
        </w:tc>
      </w:tr>
    </w:tbl>
    <w:bookmarkStart w:name="z1222" w:id="8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Лепсі ауылдық округінің бюджеті</w:t>
      </w:r>
    </w:p>
    <w:bookmarkEnd w:id="8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әкiмiнің қызметiн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