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d94a" w14:textId="ec8d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Алакөл аудандық мәслихатының 2023 жылғы 30 қарашадағы № 16-1 шешімі. Жетісу облысы Әділет департаментінде 2023 жылы 1 желтоқсанда № 101-19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Алакөл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Алакөл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Алакөл ауданы әкімінің жетекшілік ететін орынбасарына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2023 жылғы 30 қарашадағы № 16-1 шешіміне 1 қосымша</w:t>
            </w:r>
          </w:p>
        </w:tc>
      </w:tr>
    </w:tbl>
    <w:bookmarkStart w:name="z15" w:id="5"/>
    <w:p>
      <w:pPr>
        <w:spacing w:after="0"/>
        <w:ind w:left="0"/>
        <w:jc w:val="left"/>
      </w:pPr>
      <w:r>
        <w:rPr>
          <w:rFonts w:ascii="Times New Roman"/>
          <w:b/>
          <w:i w:val="false"/>
          <w:color w:val="000000"/>
        </w:rPr>
        <w:t xml:space="preserve">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 (бұдан әрі - уәкілетті орган);</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2"/>
    <w:bookmarkStart w:name="z33" w:id="23"/>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3"/>
    <w:bookmarkStart w:name="z34" w:id="24"/>
    <w:p>
      <w:pPr>
        <w:spacing w:after="0"/>
        <w:ind w:left="0"/>
        <w:jc w:val="both"/>
      </w:pPr>
      <w:r>
        <w:rPr>
          <w:rFonts w:ascii="Times New Roman"/>
          <w:b w:val="false"/>
          <w:i w:val="false"/>
          <w:color w:val="000000"/>
          <w:sz w:val="28"/>
        </w:rPr>
        <w:t>
      2) 26 сәуір -Халықаралық Чернобыль атом электр станциясындағы апат құрбандарын еске алу күні;</w:t>
      </w:r>
    </w:p>
    <w:bookmarkEnd w:id="24"/>
    <w:bookmarkStart w:name="z35" w:id="25"/>
    <w:p>
      <w:pPr>
        <w:spacing w:after="0"/>
        <w:ind w:left="0"/>
        <w:jc w:val="both"/>
      </w:pPr>
      <w:r>
        <w:rPr>
          <w:rFonts w:ascii="Times New Roman"/>
          <w:b w:val="false"/>
          <w:i w:val="false"/>
          <w:color w:val="000000"/>
          <w:sz w:val="28"/>
        </w:rPr>
        <w:t>
      3) 9 мамыр - Ұлы Отан соғысындағы Жеңіс күні;</w:t>
      </w:r>
    </w:p>
    <w:bookmarkEnd w:id="25"/>
    <w:bookmarkStart w:name="z36" w:id="26"/>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6"/>
    <w:bookmarkStart w:name="z37" w:id="27"/>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7"/>
    <w:bookmarkStart w:name="z38" w:id="2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8"/>
    <w:bookmarkStart w:name="z39" w:id="29"/>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9"/>
    <w:bookmarkStart w:name="z40" w:id="3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30"/>
    <w:bookmarkStart w:name="z41" w:id="3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1"/>
    <w:bookmarkStart w:name="z42" w:id="32"/>
    <w:p>
      <w:pPr>
        <w:spacing w:after="0"/>
        <w:ind w:left="0"/>
        <w:jc w:val="both"/>
      </w:pPr>
      <w:r>
        <w:rPr>
          <w:rFonts w:ascii="Times New Roman"/>
          <w:b w:val="false"/>
          <w:i w:val="false"/>
          <w:color w:val="000000"/>
          <w:sz w:val="28"/>
        </w:rPr>
        <w:t>
      3) жетімдік, ата-ана қамқорлығының болмауы;</w:t>
      </w:r>
    </w:p>
    <w:bookmarkEnd w:id="32"/>
    <w:bookmarkStart w:name="z43" w:id="3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3"/>
    <w:bookmarkStart w:name="z44" w:id="3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4"/>
    <w:bookmarkStart w:name="z45" w:id="35"/>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5"/>
    <w:bookmarkStart w:name="z46" w:id="36"/>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6"/>
    <w:bookmarkStart w:name="z47" w:id="37"/>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7"/>
    <w:bookmarkStart w:name="z48" w:id="38"/>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8"/>
    <w:bookmarkStart w:name="z49" w:id="3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9"/>
    <w:bookmarkStart w:name="z50" w:id="4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40"/>
    <w:bookmarkStart w:name="z51" w:id="4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1"/>
    <w:bookmarkStart w:name="z52" w:id="4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2"/>
    <w:bookmarkStart w:name="z53" w:id="4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3"/>
    <w:bookmarkStart w:name="z54" w:id="4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4"/>
    <w:bookmarkStart w:name="z55" w:id="4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5"/>
    <w:bookmarkStart w:name="z56" w:id="46"/>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6"/>
    <w:bookmarkStart w:name="z57" w:id="4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7"/>
    <w:bookmarkStart w:name="z58" w:id="4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8"/>
    <w:bookmarkStart w:name="z59" w:id="4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9"/>
    <w:bookmarkStart w:name="z60" w:id="5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50"/>
    <w:bookmarkStart w:name="z61"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1"/>
    <w:bookmarkStart w:name="z62" w:id="52"/>
    <w:p>
      <w:pPr>
        <w:spacing w:after="0"/>
        <w:ind w:left="0"/>
        <w:jc w:val="both"/>
      </w:pPr>
      <w:r>
        <w:rPr>
          <w:rFonts w:ascii="Times New Roman"/>
          <w:b w:val="false"/>
          <w:i w:val="false"/>
          <w:color w:val="000000"/>
          <w:sz w:val="28"/>
        </w:rPr>
        <w:t>
      4) Еңбек ардагерлері, атап айтқанда:</w:t>
      </w:r>
    </w:p>
    <w:bookmarkEnd w:id="52"/>
    <w:bookmarkStart w:name="z63"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3"/>
    <w:bookmarkStart w:name="z64" w:id="5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4"/>
    <w:bookmarkStart w:name="z65" w:id="55"/>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5"/>
    <w:bookmarkStart w:name="z66" w:id="56"/>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6"/>
    <w:bookmarkStart w:name="z67" w:id="5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7"/>
    <w:bookmarkStart w:name="z68" w:id="58"/>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8"/>
    <w:bookmarkStart w:name="z69" w:id="5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9"/>
    <w:bookmarkStart w:name="z70" w:id="6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60"/>
    <w:bookmarkStart w:name="z71" w:id="6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1"/>
    <w:bookmarkStart w:name="z72" w:id="6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2"/>
    <w:bookmarkStart w:name="z73" w:id="6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3"/>
    <w:bookmarkStart w:name="z74" w:id="6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4"/>
    <w:bookmarkStart w:name="z75" w:id="65"/>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5"/>
    <w:bookmarkStart w:name="z76" w:id="66"/>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6"/>
    <w:bookmarkStart w:name="z77" w:id="67"/>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5 (бес) айлық есептік көрсеткіш;</w:t>
      </w:r>
    </w:p>
    <w:bookmarkEnd w:id="67"/>
    <w:bookmarkStart w:name="z78" w:id="6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8"/>
    <w:bookmarkStart w:name="z79" w:id="69"/>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9"/>
    <w:bookmarkStart w:name="z80" w:id="70"/>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70"/>
    <w:bookmarkStart w:name="z81" w:id="71"/>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1"/>
    <w:bookmarkStart w:name="z82" w:id="72"/>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2"/>
    <w:bookmarkStart w:name="z83" w:id="73"/>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3"/>
    <w:bookmarkStart w:name="z84" w:id="74"/>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4"/>
    <w:bookmarkStart w:name="z85" w:id="75"/>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5"/>
    <w:bookmarkStart w:name="z86" w:id="76"/>
    <w:p>
      <w:pPr>
        <w:spacing w:after="0"/>
        <w:ind w:left="0"/>
        <w:jc w:val="left"/>
      </w:pPr>
      <w:r>
        <w:rPr>
          <w:rFonts w:ascii="Times New Roman"/>
          <w:b/>
          <w:i w:val="false"/>
          <w:color w:val="000000"/>
        </w:rPr>
        <w:t xml:space="preserve"> 3-тарау. Әлеуметтік көмек көрсету тәртібі</w:t>
      </w:r>
    </w:p>
    <w:bookmarkEnd w:id="76"/>
    <w:bookmarkStart w:name="z87" w:id="7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7"/>
    <w:bookmarkStart w:name="z88" w:id="78"/>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8"/>
    <w:bookmarkStart w:name="z89" w:id="79"/>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9"/>
    <w:bookmarkStart w:name="z90" w:id="80"/>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80"/>
    <w:bookmarkStart w:name="z91" w:id="81"/>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1"/>
    <w:bookmarkStart w:name="z92" w:id="82"/>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2"/>
    <w:bookmarkStart w:name="z93" w:id="83"/>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3"/>
    <w:bookmarkStart w:name="z94" w:id="84"/>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4"/>
    <w:bookmarkStart w:name="z95" w:id="85"/>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5"/>
    <w:bookmarkStart w:name="z96" w:id="86"/>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6"/>
    <w:bookmarkStart w:name="z97" w:id="87"/>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7"/>
    <w:bookmarkStart w:name="z98" w:id="88"/>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8"/>
    <w:bookmarkStart w:name="z99" w:id="89"/>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9"/>
    <w:bookmarkStart w:name="z100" w:id="9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0"/>
    <w:bookmarkStart w:name="z101" w:id="91"/>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1"/>
    <w:bookmarkStart w:name="z102" w:id="92"/>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2"/>
    <w:bookmarkStart w:name="z103" w:id="9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3"/>
    <w:bookmarkStart w:name="z104" w:id="94"/>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4"/>
    <w:bookmarkStart w:name="z105" w:id="95"/>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5"/>
    <w:bookmarkStart w:name="z106" w:id="96"/>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6"/>
    <w:bookmarkStart w:name="z107" w:id="97"/>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7"/>
    <w:bookmarkStart w:name="z108" w:id="98"/>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8"/>
    <w:bookmarkStart w:name="z109" w:id="99"/>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9"/>
    <w:bookmarkStart w:name="z110" w:id="100"/>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0"/>
    <w:bookmarkStart w:name="z111" w:id="101"/>
    <w:p>
      <w:pPr>
        <w:spacing w:after="0"/>
        <w:ind w:left="0"/>
        <w:jc w:val="both"/>
      </w:pPr>
      <w:r>
        <w:rPr>
          <w:rFonts w:ascii="Times New Roman"/>
          <w:b w:val="false"/>
          <w:i w:val="false"/>
          <w:color w:val="000000"/>
          <w:sz w:val="28"/>
        </w:rPr>
        <w:t>
      20. Әлеуметтік көмек көрсетуден бас тарту:</w:t>
      </w:r>
    </w:p>
    <w:bookmarkEnd w:id="101"/>
    <w:bookmarkStart w:name="z112" w:id="10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2"/>
    <w:bookmarkStart w:name="z113" w:id="103"/>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3"/>
    <w:bookmarkStart w:name="z114" w:id="104"/>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4"/>
    <w:bookmarkStart w:name="z115" w:id="105"/>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5"/>
    <w:bookmarkStart w:name="z116" w:id="106"/>
    <w:p>
      <w:pPr>
        <w:spacing w:after="0"/>
        <w:ind w:left="0"/>
        <w:jc w:val="both"/>
      </w:pPr>
      <w:r>
        <w:rPr>
          <w:rFonts w:ascii="Times New Roman"/>
          <w:b w:val="false"/>
          <w:i w:val="false"/>
          <w:color w:val="000000"/>
          <w:sz w:val="28"/>
        </w:rPr>
        <w:t>
      22. Әлеуметтік көмек:</w:t>
      </w:r>
    </w:p>
    <w:bookmarkEnd w:id="106"/>
    <w:bookmarkStart w:name="z117" w:id="107"/>
    <w:p>
      <w:pPr>
        <w:spacing w:after="0"/>
        <w:ind w:left="0"/>
        <w:jc w:val="both"/>
      </w:pPr>
      <w:r>
        <w:rPr>
          <w:rFonts w:ascii="Times New Roman"/>
          <w:b w:val="false"/>
          <w:i w:val="false"/>
          <w:color w:val="000000"/>
          <w:sz w:val="28"/>
        </w:rPr>
        <w:t>
      1) алушы қайтыс болған;</w:t>
      </w:r>
    </w:p>
    <w:bookmarkEnd w:id="107"/>
    <w:bookmarkStart w:name="z118" w:id="10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8"/>
    <w:bookmarkStart w:name="z119" w:id="109"/>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9"/>
    <w:bookmarkStart w:name="z120" w:id="11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0"/>
    <w:bookmarkStart w:name="z121" w:id="11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1"/>
    <w:bookmarkStart w:name="z122" w:id="112"/>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2"/>
    <w:bookmarkStart w:name="z123" w:id="113"/>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2023 жылғы 30 қарашадағы № 16-1 шешіміне 2 қосымша</w:t>
            </w:r>
          </w:p>
        </w:tc>
      </w:tr>
    </w:tbl>
    <w:bookmarkStart w:name="z125" w:id="114"/>
    <w:p>
      <w:pPr>
        <w:spacing w:after="0"/>
        <w:ind w:left="0"/>
        <w:jc w:val="left"/>
      </w:pPr>
      <w:r>
        <w:rPr>
          <w:rFonts w:ascii="Times New Roman"/>
          <w:b/>
          <w:i w:val="false"/>
          <w:color w:val="000000"/>
        </w:rPr>
        <w:t xml:space="preserve"> Алакөл аудандық мәслихатының күші жойылды деп танылған кейбір шешімдерінің тізбесі</w:t>
      </w:r>
    </w:p>
    <w:bookmarkEnd w:id="114"/>
    <w:bookmarkStart w:name="z126" w:id="115"/>
    <w:p>
      <w:pPr>
        <w:spacing w:after="0"/>
        <w:ind w:left="0"/>
        <w:jc w:val="both"/>
      </w:pPr>
      <w:r>
        <w:rPr>
          <w:rFonts w:ascii="Times New Roman"/>
          <w:b w:val="false"/>
          <w:i w:val="false"/>
          <w:color w:val="000000"/>
          <w:sz w:val="28"/>
        </w:rPr>
        <w:t xml:space="preserve">
      1.Алматы облысы Алакөл аудандық мәслихатының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29 қаңтардағы </w:t>
      </w:r>
      <w:r>
        <w:rPr>
          <w:rFonts w:ascii="Times New Roman"/>
          <w:b w:val="false"/>
          <w:i w:val="false"/>
          <w:color w:val="000000"/>
          <w:sz w:val="28"/>
        </w:rPr>
        <w:t>№ 26-2</w:t>
      </w:r>
      <w:r>
        <w:rPr>
          <w:rFonts w:ascii="Times New Roman"/>
          <w:b w:val="false"/>
          <w:i w:val="false"/>
          <w:color w:val="000000"/>
          <w:sz w:val="28"/>
        </w:rPr>
        <w:t xml:space="preserve"> (Нормативтік құқықтық актілерді мемлекеттік тіркеу тізілімінде № 118896 болып тіркелген) шешімі.</w:t>
      </w:r>
    </w:p>
    <w:bookmarkEnd w:id="115"/>
    <w:bookmarkStart w:name="z127" w:id="116"/>
    <w:p>
      <w:pPr>
        <w:spacing w:after="0"/>
        <w:ind w:left="0"/>
        <w:jc w:val="both"/>
      </w:pPr>
      <w:r>
        <w:rPr>
          <w:rFonts w:ascii="Times New Roman"/>
          <w:b w:val="false"/>
          <w:i w:val="false"/>
          <w:color w:val="000000"/>
          <w:sz w:val="28"/>
        </w:rPr>
        <w:t xml:space="preserve">
      2.Алматы облысы Алакөл аудандық мәслихатының "Алакөл аудандық мәслихатының 2018 жылғы 29 қаңтардағы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26-2 шешіміне өзгерістер енгізу туралы" 2019 жылғы 22 шілдедегі </w:t>
      </w:r>
      <w:r>
        <w:rPr>
          <w:rFonts w:ascii="Times New Roman"/>
          <w:b w:val="false"/>
          <w:i w:val="false"/>
          <w:color w:val="000000"/>
          <w:sz w:val="28"/>
        </w:rPr>
        <w:t>№ 55-2</w:t>
      </w:r>
      <w:r>
        <w:rPr>
          <w:rFonts w:ascii="Times New Roman"/>
          <w:b w:val="false"/>
          <w:i w:val="false"/>
          <w:color w:val="000000"/>
          <w:sz w:val="28"/>
        </w:rPr>
        <w:t xml:space="preserve"> (Нормативтік құқықтық актілерді мемлекеттік тіркеу тізілімінде № 133520 болып тіркелген) шешімі.</w:t>
      </w:r>
    </w:p>
    <w:bookmarkEnd w:id="116"/>
    <w:bookmarkStart w:name="z128" w:id="117"/>
    <w:p>
      <w:pPr>
        <w:spacing w:after="0"/>
        <w:ind w:left="0"/>
        <w:jc w:val="both"/>
      </w:pPr>
      <w:r>
        <w:rPr>
          <w:rFonts w:ascii="Times New Roman"/>
          <w:b w:val="false"/>
          <w:i w:val="false"/>
          <w:color w:val="000000"/>
          <w:sz w:val="28"/>
        </w:rPr>
        <w:t xml:space="preserve">
      3.Алматы облысы Алакөл аудандық мәслихатының "Алакөл аудандық мәслихатының 2018 жылғы 29 қаңтардағы № 26-2 "Алакөл ауданының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шешіміне өзгерістер мен толықтыру енгізу туралы 2020 жылғы 16 маусымдағы </w:t>
      </w:r>
      <w:r>
        <w:rPr>
          <w:rFonts w:ascii="Times New Roman"/>
          <w:b w:val="false"/>
          <w:i w:val="false"/>
          <w:color w:val="000000"/>
          <w:sz w:val="28"/>
        </w:rPr>
        <w:t>№ 71-2</w:t>
      </w:r>
      <w:r>
        <w:rPr>
          <w:rFonts w:ascii="Times New Roman"/>
          <w:b w:val="false"/>
          <w:i w:val="false"/>
          <w:color w:val="000000"/>
          <w:sz w:val="28"/>
        </w:rPr>
        <w:t xml:space="preserve"> (Нормативтік құқықтық актілерді мемлекеттік тіркеу тізілімінде № 144135 болып тіркелген) шешімі.</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