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a5063" w14:textId="13a50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Ескелді аудандық мәслихатының 2023 жылғы 6 қаңтардағы № 43-144 "Ескелді ауданының ауылдық округтерінің 2023-2025 жылдарға арналған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Жетісу облысы Ескелді аудандық мәслихатының 2023 жылғы 4 мамырдағы № 4-18 шешімі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Ескелді аудандық мәслихаты ШЕШТІ: 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Ескелді аудандық мәслихатының "Ескелді ауданының ауылдық округтерінің 2023-2025 жылдарға арналған бюджеттері туралы" 2023 жылғы 6 қаңтардағы </w:t>
      </w:r>
      <w:r>
        <w:rPr>
          <w:rFonts w:ascii="Times New Roman"/>
          <w:b w:val="false"/>
          <w:i w:val="false"/>
          <w:color w:val="000000"/>
          <w:sz w:val="28"/>
        </w:rPr>
        <w:t>№ 43-144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>-тармақтары жаңа редакцияда баяндалсын: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2023-2025 жылдарға арналған Алдабергенов ауылдық округінің бюджеті тиісінше осы шешімнің 1, 2, 3-қосымшаларына сәйкес, оның ішінде 2023 жылға келесі көлемдерде бекітілсін: 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96 107 мың теңге: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22 458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73 649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96 668 мың теңге; 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теңге: 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561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561 мың теңге: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561 мың теңге.";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2023-2025 жылдарға арналған Ақын Сара ауылдық округінің бюджеті тиісінше осы шешімнің 4, 5, 6-қосымшаларына сәйкес, оның ішінде 2023 жылға келесі көлемдерде бекітілсін: 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39 381 мың теңге: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5 739 мың теңге; 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33 642 мың теңге; 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39 565 мың теңге; 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теңге: 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теңге: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184 мың теңге;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184 мың теңге: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184 мың теңге.";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2023-2025 жылдарға арналған Бақтыбай ауылдық округінің бюджеті тиісінше осы шешімнің 7, 8, 9-қосымшаларына сәйкес, оның ішінде 2023 жылға келесі көлемдерде бекітілсін: 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95 456 мың теңге: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42 022 мың теңге;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53 434 мың теңге; 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97 430 мың теңге; 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теңге: 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теңге: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1 974 мың теңге;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1 974 мың теңге: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1 974 мың теңге.";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2023-2025 жылдарға арналған Қарабұлақ ауылдық округінің бюджеті тиісінше осы шешімнің 10, 11, 12-қосымшаларына сәйкес, оның ішінде 2023 жылға келесі көлемдерде бекітілсін: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395 945 мың теңге: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145 180 мың теңге;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250 765 мың теңге;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411 752 мың теңге;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теңге: 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теңге: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15 807 мың теңге;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15 807 мың теңге: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15 807 мың теңге.";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2023-2025 жылдарға арналған Қаратал ауылдық округінің бюджеті тиісінше осы шешімнің 13, 14, 15-қосымшаларына сәйкес, оның ішінде 2023 жылға келесі көлемдерде бекітілсін: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66 554 мың теңге: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9 643 мың теңге;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56 911 мың теңге;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68 169 мың теңге; 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теңге: 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теңге: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1 615 мың теңге;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1 615 мың теңге: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1 615 мың теңге.";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2023-2025 жылдарға арналған Төлеңгіт ауылдық округінің бюджеті тиісінше осы шешімнің 16, 17, 18-қосымшаларына сәйкес, оның ішінде 2023 жылға келесі көлемдерде бекітілсін: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72 699 мың теңге: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8 040 мың теңге;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64 659 мың теңге;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73 152 мың теңге; 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теңге: 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теңге: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453 мың теңге;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453 мың теңге: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453 мың теңге.";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2023-2025 жылдарға арналған Сырымбет ауылдық округінің бюджеті тиісінше осы шешімнің 19, 20, 21-қосымшаларына сәйкес, оның ішінде 2023 жылға келесі көлемдерде бекітілсін: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39 168 мың теңге: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4 996 мың теңге;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34 172 мың теңге;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39 542 мың теңге; 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теңге: 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теңге: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356 мың теңге;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356 мың теңге: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356 мың теңге.";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2023-2025 жылдарға арналған Қайнарлы ауылдық округінің бюджеті тиісінше осы шешімнің 22, 23, 24-қосымшаларына сәйкес, оның ішінде 2023 жылға келесі көлемдерде бекітілсін: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61 557 мың теңге: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5 237 мың теңге;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56 320 мың теңге;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65 414 мың теңге; 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теңге: 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теңге:</w:t>
      </w:r>
    </w:p>
    <w:bookmarkEnd w:id="139"/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41"/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3 857 мың теңге;</w:t>
      </w:r>
    </w:p>
    <w:bookmarkEnd w:id="142"/>
    <w:bookmarkStart w:name="z15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3 857 мың теңге:</w:t>
      </w:r>
    </w:p>
    <w:bookmarkEnd w:id="143"/>
    <w:bookmarkStart w:name="z15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44"/>
    <w:bookmarkStart w:name="z15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45"/>
    <w:bookmarkStart w:name="z1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3 857 мың теңге.";</w:t>
      </w:r>
    </w:p>
    <w:bookmarkEnd w:id="146"/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2023-2025 жылдарға арналған Қоңыр ауылдық округінің бюджеті тиісінше осы шешімнің 25, 26, 27-қосымшаларына сәйкес, оның ішінде 2023 жылға келесі көлемдерде бекітілсін:</w:t>
      </w:r>
    </w:p>
    <w:bookmarkEnd w:id="147"/>
    <w:bookmarkStart w:name="z15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68 672 мың теңге:</w:t>
      </w:r>
    </w:p>
    <w:bookmarkEnd w:id="148"/>
    <w:bookmarkStart w:name="z15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4 879 мың теңге;</w:t>
      </w:r>
    </w:p>
    <w:bookmarkEnd w:id="149"/>
    <w:bookmarkStart w:name="z15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50"/>
    <w:bookmarkStart w:name="z15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51"/>
    <w:bookmarkStart w:name="z15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63 793 мың теңге;</w:t>
      </w:r>
    </w:p>
    <w:bookmarkEnd w:id="152"/>
    <w:bookmarkStart w:name="z16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76 605 мың теңге; </w:t>
      </w:r>
    </w:p>
    <w:bookmarkEnd w:id="153"/>
    <w:bookmarkStart w:name="z16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теңге: </w:t>
      </w:r>
    </w:p>
    <w:bookmarkEnd w:id="154"/>
    <w:bookmarkStart w:name="z16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55"/>
    <w:bookmarkStart w:name="z16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56"/>
    <w:bookmarkStart w:name="z16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теңге:</w:t>
      </w:r>
    </w:p>
    <w:bookmarkEnd w:id="157"/>
    <w:bookmarkStart w:name="z16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58"/>
    <w:bookmarkStart w:name="z16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59"/>
    <w:bookmarkStart w:name="z16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7 933 мың теңге;</w:t>
      </w:r>
    </w:p>
    <w:bookmarkEnd w:id="160"/>
    <w:bookmarkStart w:name="z16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7 933 мың теңге:</w:t>
      </w:r>
    </w:p>
    <w:bookmarkEnd w:id="161"/>
    <w:bookmarkStart w:name="z16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62"/>
    <w:bookmarkStart w:name="z17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63"/>
    <w:bookmarkStart w:name="z17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7 933 мың теңге.";</w:t>
      </w:r>
    </w:p>
    <w:bookmarkEnd w:id="164"/>
    <w:bookmarkStart w:name="z17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2023-2025 жылдарға арналған Көкжазық ауылдық округінің бюджеті тиісінше осы шешімнің 28, 29, 30-қосымшаларына сәйкес, оның ішінде 2023 жылға келесі көлемдерде бекітілсін:</w:t>
      </w:r>
    </w:p>
    <w:bookmarkEnd w:id="165"/>
    <w:bookmarkStart w:name="z17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44 037 мың теңге:</w:t>
      </w:r>
    </w:p>
    <w:bookmarkEnd w:id="166"/>
    <w:bookmarkStart w:name="z17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6 887 мың теңге;</w:t>
      </w:r>
    </w:p>
    <w:bookmarkEnd w:id="167"/>
    <w:bookmarkStart w:name="z17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68"/>
    <w:bookmarkStart w:name="z17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69"/>
    <w:bookmarkStart w:name="z17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37 150 мың теңге;</w:t>
      </w:r>
    </w:p>
    <w:bookmarkEnd w:id="170"/>
    <w:bookmarkStart w:name="z17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44 382 мың теңге; </w:t>
      </w:r>
    </w:p>
    <w:bookmarkEnd w:id="171"/>
    <w:bookmarkStart w:name="z17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теңге: </w:t>
      </w:r>
    </w:p>
    <w:bookmarkEnd w:id="172"/>
    <w:bookmarkStart w:name="z18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73"/>
    <w:bookmarkStart w:name="z18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74"/>
    <w:bookmarkStart w:name="z18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теңге:</w:t>
      </w:r>
    </w:p>
    <w:bookmarkEnd w:id="175"/>
    <w:bookmarkStart w:name="z18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76"/>
    <w:bookmarkStart w:name="z18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77"/>
    <w:bookmarkStart w:name="z18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345 мың теңге;</w:t>
      </w:r>
    </w:p>
    <w:bookmarkEnd w:id="178"/>
    <w:bookmarkStart w:name="z18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қаржыландыру(профицитін пайдалану) 345 мың теңге:</w:t>
      </w:r>
    </w:p>
    <w:bookmarkEnd w:id="179"/>
    <w:bookmarkStart w:name="z18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80"/>
    <w:bookmarkStart w:name="z18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81"/>
    <w:bookmarkStart w:name="z18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345 мың теңге.";</w:t>
      </w:r>
    </w:p>
    <w:bookmarkEnd w:id="182"/>
    <w:bookmarkStart w:name="z19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"11. 2023-2025 жылдарға арналған Жалғызағаш ауылдық округінің бюджеті тиісінше осы шешімнің 31, 32, 33-қосымшаларына сәйкес, оның ішінде 2023 жылға келесі көлемдерде бекітілсін: </w:t>
      </w:r>
    </w:p>
    <w:bookmarkEnd w:id="183"/>
    <w:bookmarkStart w:name="z19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36 288 мың теңге:</w:t>
      </w:r>
    </w:p>
    <w:bookmarkEnd w:id="184"/>
    <w:bookmarkStart w:name="z192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3 609 мың теңге;</w:t>
      </w:r>
    </w:p>
    <w:bookmarkEnd w:id="185"/>
    <w:bookmarkStart w:name="z193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86"/>
    <w:bookmarkStart w:name="z194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87"/>
    <w:bookmarkStart w:name="z195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32 679 мың теңге;</w:t>
      </w:r>
    </w:p>
    <w:bookmarkEnd w:id="188"/>
    <w:bookmarkStart w:name="z196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36 329 мың теңге; </w:t>
      </w:r>
    </w:p>
    <w:bookmarkEnd w:id="189"/>
    <w:bookmarkStart w:name="z197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теңге: </w:t>
      </w:r>
    </w:p>
    <w:bookmarkEnd w:id="190"/>
    <w:bookmarkStart w:name="z198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91"/>
    <w:bookmarkStart w:name="z199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92"/>
    <w:bookmarkStart w:name="z200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теңге:</w:t>
      </w:r>
    </w:p>
    <w:bookmarkEnd w:id="193"/>
    <w:bookmarkStart w:name="z201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94"/>
    <w:bookmarkStart w:name="z202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95"/>
    <w:bookmarkStart w:name="z203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41 мың теңге;</w:t>
      </w:r>
    </w:p>
    <w:bookmarkEnd w:id="196"/>
    <w:bookmarkStart w:name="z204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41 мың теңге:</w:t>
      </w:r>
    </w:p>
    <w:bookmarkEnd w:id="197"/>
    <w:bookmarkStart w:name="z205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98"/>
    <w:bookmarkStart w:name="z206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99"/>
    <w:bookmarkStart w:name="z207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41 мың теңге.".</w:t>
      </w:r>
    </w:p>
    <w:bookmarkEnd w:id="200"/>
    <w:bookmarkStart w:name="z208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-қосымшалары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-қосымшаларына сәйкес жаңа редакцияда баяндалсын. </w:t>
      </w:r>
    </w:p>
    <w:bookmarkEnd w:id="201"/>
    <w:bookmarkStart w:name="z209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2023 жылдың 1 қаңтарынан бастап қолданысқа енгізіледі.</w:t>
      </w:r>
    </w:p>
    <w:bookmarkEnd w:id="20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Сатанов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2023 жылғы 4 мамырдағы №4-18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2023 жылғы 6 қаңтардағы №43-144 шешіміне 1-қосымша</w:t>
            </w:r>
          </w:p>
        </w:tc>
      </w:tr>
    </w:tbl>
    <w:bookmarkStart w:name="z213" w:id="2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Алдабергенов ауылдық округінің бюджеті</w:t>
      </w:r>
    </w:p>
    <w:bookmarkEnd w:id="2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2022 жылғы 4 мамырдағы №4-18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2023 жылғы 6 қаңтардағы №43-144 шешіміне 4-қосымша</w:t>
            </w:r>
          </w:p>
        </w:tc>
      </w:tr>
    </w:tbl>
    <w:bookmarkStart w:name="z216" w:id="2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Ақын Сара ауылдық округінің бюджеті</w:t>
      </w:r>
    </w:p>
    <w:bookmarkEnd w:id="2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2022 жылғы 4 мамырдағы №4-18 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2023 жылғы 6 қаңтардағы №43-144 шешіміне 7-қосымша</w:t>
            </w:r>
          </w:p>
        </w:tc>
      </w:tr>
    </w:tbl>
    <w:bookmarkStart w:name="z219" w:id="2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Бақтыбай ауылдық округінің бюджеті</w:t>
      </w:r>
    </w:p>
    <w:bookmarkEnd w:id="2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-1 974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2022 жылғы 4 мамырдағы №4-18 шешіміне 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2023 жылғы 6 қаңтардағы №43-144 шешіміне 10-қосымша</w:t>
            </w:r>
          </w:p>
        </w:tc>
      </w:tr>
    </w:tbl>
    <w:bookmarkStart w:name="z222" w:id="2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Қарабұлақ ауылдық округінің бюджеті</w:t>
      </w:r>
    </w:p>
    <w:bookmarkEnd w:id="2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250 765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-15 807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2022 жылғы 4 мамырдағы №4-18 шешіміне 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2023 жылғы 6 қаңтардағы №43-144 шешіміне 13-қосымша</w:t>
            </w:r>
          </w:p>
        </w:tc>
      </w:tr>
    </w:tbl>
    <w:bookmarkStart w:name="z225" w:id="2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Қаратал ауылдық округінің бюджеті</w:t>
      </w:r>
    </w:p>
    <w:bookmarkEnd w:id="2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2022 жылғы 4 мамырдағы №4-18 шешіміне 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2023 жылғы 6 қаңтардағы №43-144 шешіміне 16-қосымша</w:t>
            </w:r>
          </w:p>
        </w:tc>
      </w:tr>
    </w:tbl>
    <w:bookmarkStart w:name="z228" w:id="2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Төлеңгіт ауылдық округінің бюджеті</w:t>
      </w:r>
    </w:p>
    <w:bookmarkEnd w:id="2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2022 жылғы 4 мамырдағы №4-18 шешіміне 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2023 жылғы 6 қаңтардағы №43-144 шешіміне 19-қосымша</w:t>
            </w:r>
          </w:p>
        </w:tc>
      </w:tr>
    </w:tbl>
    <w:bookmarkStart w:name="z231" w:id="2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Сырымбет ауылдық округінің бюджеті</w:t>
      </w:r>
    </w:p>
    <w:bookmarkEnd w:id="2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2022 жылғы 4 мамырдағы №4-18 шешіміне 8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2023 жылғы 6 қаңтардағы №43-144 шешіміне 22-қосымша</w:t>
            </w:r>
          </w:p>
        </w:tc>
      </w:tr>
    </w:tbl>
    <w:bookmarkStart w:name="z234" w:id="2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Қайнарлы ауылдық округінің бюджеті</w:t>
      </w:r>
    </w:p>
    <w:bookmarkEnd w:id="2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-3 857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2022 жылғы 4 мамырдағы №4-18 шешіміне 9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2023 жылғы 6 қаңтардағы №43-144 шешіміне 25-қосымша</w:t>
            </w:r>
          </w:p>
        </w:tc>
      </w:tr>
    </w:tbl>
    <w:bookmarkStart w:name="z237" w:id="2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Қоңыр ауылдық округінің бюджеті</w:t>
      </w:r>
    </w:p>
    <w:bookmarkEnd w:id="2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2022 жылғы 4 мамырдағы №4-18 шешіміне 10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2023 жылғы 6 қаңтардағы №43-144 шешіміне № 28 қосымша</w:t>
            </w:r>
          </w:p>
        </w:tc>
      </w:tr>
    </w:tbl>
    <w:bookmarkStart w:name="z240" w:id="2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Көкжазық ауылдық округінің бюджеті</w:t>
      </w:r>
    </w:p>
    <w:bookmarkEnd w:id="2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2022 жылғы 4 мамырдағы №4-18 шешіміне 11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2023 жылғы 6 қаңтардағы №43-144 шешіміне 31-қосымша</w:t>
            </w:r>
          </w:p>
        </w:tc>
      </w:tr>
    </w:tbl>
    <w:bookmarkStart w:name="z243" w:id="2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Жалғызағаш ауылдық округінің бюджеті</w:t>
      </w:r>
    </w:p>
    <w:bookmarkEnd w:id="2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