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0bb28" w14:textId="7e0bb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Қарабұлақ ауылында халық үшін тұрмыстық қатты қалдықтарды жинауға, тасымалдауға, сұрыптауға және көмуге арналған тарифтерді бекіту (кәдеге жарату мен қайта өңдеуді есепке алмағанда)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Жетісу облысы Ескелді аудандық мәслихатының 2023 жылғы 9 тамыздағы № 8-25 шешімі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Экологиялық кодексінің 365-бабы 3 тармағының </w:t>
      </w:r>
      <w:r>
        <w:rPr>
          <w:rFonts w:ascii="Times New Roman"/>
          <w:b w:val="false"/>
          <w:i w:val="false"/>
          <w:color w:val="000000"/>
          <w:sz w:val="28"/>
        </w:rPr>
        <w:t>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Экология, геология және табиғи ресурстар министрінің 2021 жылғы 14 қыркүйектегі </w:t>
      </w:r>
      <w:r>
        <w:rPr>
          <w:rFonts w:ascii="Times New Roman"/>
          <w:b w:val="false"/>
          <w:i w:val="false"/>
          <w:color w:val="000000"/>
          <w:sz w:val="28"/>
        </w:rPr>
        <w:t>№ 377</w:t>
      </w:r>
      <w:r>
        <w:rPr>
          <w:rFonts w:ascii="Times New Roman"/>
          <w:b w:val="false"/>
          <w:i w:val="false"/>
          <w:color w:val="000000"/>
          <w:sz w:val="28"/>
        </w:rPr>
        <w:t xml:space="preserve"> "Халық үшін қатты тұрмыстық қалдықтарды жинауға, тасымалдауға, сұрыптауға және көмугеарналған тарифті есептеу әдістемесін бекіту туралы" бұйрығына сәйкес Ескелді аудандық мәслихаты ШЕШІМ ЕТТІ: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Қарабұлақ ауылында халық үшін тұрмыстық қатты қалдықтарды жинауға, тасымалдауға, сұрыптауға және көмуге (кәдеге жарату мен қайта өңдеуді есепке алмағанда) арналған тарифтер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қосымшаларына сәйкес бекітілсін.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аудандық мәслихаттың жер мәселелері, ауыл шаруашылығы және табиғатты қорғау жұмыстарын қамтитын тұрақты комиссиясына жүктелсін.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Сатанов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шешімге 1 қосымша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Тұрмыстық қатты қалдықтарды жинауға, әкетуге және көмуге арналған тарифтер Қарабұлақ а. жеке тұлғалар үшін (кәдеге жарату және қайта өңдеуді есепке алмағанда)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Есептеу бірлігі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Бағасы ай (тенге)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құн салығын есепке алмағанда, абаттандырылған үй-жайлардың тұрғындары үшін тұрмыстық қатты қалдықтарды жинауға, әкетуге және көмуге арналған тариф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тұрғын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Абаттандырылмаған үй-жайлардың тұрғындары үшін қосымша құн салығын есепке алмағанда тұрмыстық қатты қалдықтарды жинауға, әкетуге және көмуге арналған тариф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тұрғын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шешімге 2 қосымша</w:t>
            </w:r>
          </w:p>
        </w:tc>
      </w:tr>
    </w:tbl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Тұрмыстық қатты қалдықтарды жинауға, әкетуге және көмуге арналған Тариф Қарабұлақ ауылында заңды тұлғалар үшін (кәдеге жарату мен қайта өңдеуді есепке алмағанда)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Есептеу бірлігі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Тариф, теңге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Қосылған құн салығын есепке алмағанда, тұрмыстық қатты қалдықтарды жинауға, әкетуге және көмуге арналған тариф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Қосылған құн салығын есепке алмағанда, тұрмыстық қатты қалдықтарды көмуге арналған Тариф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тонна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