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ac66" w14:textId="ba4a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аудандық мәслихатының 2023 жылғы 25 желтоқсандағы № 18-58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5-тармағымен.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5 624 945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421 179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7 731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16 917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5 179 118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5 814 640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219 250 мың теңге, оның ішінде: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335 280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116 030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408 945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408 945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335 280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116 030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189 695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Жетісу облысы Ескелді аудандық мәслихатының 10.04.2024 </w:t>
      </w:r>
      <w:r>
        <w:rPr>
          <w:rFonts w:ascii="Times New Roman"/>
          <w:b w:val="false"/>
          <w:i w:val="false"/>
          <w:color w:val="000000"/>
          <w:sz w:val="28"/>
        </w:rPr>
        <w:t>№ 24-77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2024 жылға арналған резерві 16 645 мың теңге сомасында бекітілсін.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аудандық бюджетте аудандық бюджеттен ауылдық округтердің бюджеттеріне берілетін бюджеттік субвенциялар көлемдері барлығы 208 766 мың теңге сомасында көзделсін, оның ішінде: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Алдабергенов ауылдық округіне 19 625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Ақын Сара ауылдық округіне 22 174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Бақтыбай ауылдық округіне 2 783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Қаратал ауылдық округіне 20 789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Төлеңгіт ауылдық округіне 23 157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Сырымбет ауылдық округіне 20 191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Қайнарлы ауылдық округіне 27 319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Қоңыр ауылдық округіне 27 042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Көкжазық ауылдық округіне 22 173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Жалғызағаш ауылдық округіне 23 513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аудандық бюджетте ауылдық округтердің бюджеттеріне берілетін ағымдағы нысаналы трансферттер көзделгені ескерілсін, оның ішінде: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көгалдандыру, елді мекендердегі көшелерді жарықтандыру және санитариясын қамтамасыз ету жөніндегі шараларды іске асыруға;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округтерде автомобиль жолдарының жұмыс істеуін қамтамасыз етуге.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Ескелді ауданы әкімдігінің қаулысы негізінде айқындалады.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2024 жылдың 1 қаңтарынан бастап қолданысқа енгізіледі. 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25 желтоқсандағы №18-58 шешіміне 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Жетісу облысы Ескелді аудандық мәслихатының 10.04.2024 </w:t>
      </w:r>
      <w:r>
        <w:rPr>
          <w:rFonts w:ascii="Times New Roman"/>
          <w:b w:val="false"/>
          <w:i w:val="false"/>
          <w:color w:val="ff0000"/>
          <w:sz w:val="28"/>
        </w:rPr>
        <w:t>№ 24-77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5 169 551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5 169 551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инфрақұрылымды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- 408 945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25 желтоқсандағы №18-58 шешіміне 2-қосымша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- 155 360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2023 жылғы 25 желтоқсандағы №18-58 шешіміне 3-қосымша</w:t>
            </w:r>
          </w:p>
        </w:tc>
      </w:tr>
    </w:tbl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- 164 880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