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2a98f" w14:textId="d72a9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ауданының ауылдық округтерінің 2023-2025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Ескелді аудандық мәслихатының 2023 жылғы 6 қаңтардағы № 43-144 шешімі.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енгiзiледi - осы шешімінің 12-тармағымен.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Ескелді аудандық мәслихаты ШЕШТІ: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Алдабергенов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сәйкес, оның ішінде 2023 жылға келесі көлемдерде бекітілсін: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95 840 мың теңге: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23 958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71 882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96 401 мың теңге;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561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561 мың теңге: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561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Жетісу облысы Ескелді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15-48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2023-2025 жылдарға арналған Ақын Сара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сәйкес, оның ішінде 2023 жылға келесі көлемдерде бекітілсін: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42 278 мың теңге: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5 739 мың теңге;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36 539 мың теңге;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42 462 мың теңге;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184 мың теңге;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184 мың теңге: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184 мың теңге.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– Жетісу облысы Ескелді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15-48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2023-2025 жылдарға арналған Бақтыбай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сәйкес, оның ішінде 2023 жылға келесі көлемдерде бекітілсін: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102 456 мың теңге: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42 022 мың теңге;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60 434 мың теңге; 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104 430 мың теңге;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1 974 мың теңге;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1 974 мың теңге: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1 974 мың теңге.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Жетісу облысы Ескелді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15-48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2023-2025 жылдарға арналған Қарабұлақ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310 559 мың теңге: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145 180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165 379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326 366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15 807 мың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15 807 мың теңге: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15 807 мың теңге.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Жетісу облысы Ескелді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15-48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2023-2025 жылдарға арналған Қаратал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82 377 мың теңге: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9 643 мың теңге;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72 734 мың теңге;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83 992 мың теңге; 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1 615 мың теңге;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1 615 мың теңге: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1 615 мың теңге.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– Жетісу облысы Ескелді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15-48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2023-2025 жылдарға арналған Төлеңгіт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76 699 мың теңге: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8 040 мың теңге;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68 659 мың теңге;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77 152 мың теңге; 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453 мың теңге;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453 мың теңге: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453 мың теңге.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– Жетісу облысы Ескелді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15-48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2023-2025 жылдарға арналған Сырымбет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41 453 мың теңге: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4 996 мың теңге;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36 457 мың теңге;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41 809 мың теңге; 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356 мың теңге;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356 мың теңге: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356 мың теңге.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– Жетісу облысы Ескелді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15-48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2023-2025 жылдарға арналған Қайнарлы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62 142 мың теңге: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5 237 мың теңге;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56 905 мың теңге;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65 999 мың теңге; 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3 857 мың теңге;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3 857 мың теңге: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3 857 мың теңге.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– Жетісу облысы Ескелді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15-48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2023-2025 жылдарға арналған Қоңыр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70 927 мың теңге: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4 879 мың теңге;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66 048 мың теңге;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78 860 мың теңге; 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7 933 мың теңге;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7 933 мың теңге: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7 933 мың теңге.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– Жетісу облысы Ескелді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15-48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2023-2025 жылдарға арналған Көкжазық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54 037 мың теңге: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6 887 мың теңге;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47 150 мың теңге;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54 382 мың теңге; 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345 мың теңге;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қаржыландыру(профицитін пайдалану) 345 мың теңге: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345 мың теңге.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– Жетісу облысы Ескелді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15-48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2023-2025 жылдарға арналған Жалғызағаш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сәйкес, оның ішінде 2023 жылға келесі көлемдерде бекітілсін: 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40 950 мың теңге: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3 609 мың теңге;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37 341 мың теңге;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40 991 мың теңге; 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41 мың теңге;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41 мың теңге: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41 мың теңге.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– Жетісу облысы Ескелді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15-48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Осы шешім 2023 жылдың 1 қаңтарынан бастап қолданысқа енгізіледі.</w:t>
      </w:r>
    </w:p>
    <w:bookmarkEnd w:id="2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Қ.Н. Сатанов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6 қаңтардағы №43-144 шешіміне 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Жетісу облысы Ескелді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15-48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0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Алдабергенов ауылдық округінің бюджеті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6 қаңтардағы №43-144 шешіміне 2-қосымша</w:t>
            </w:r>
          </w:p>
        </w:tc>
      </w:tr>
    </w:tbl>
    <w:bookmarkStart w:name="z212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Алдабергенов ауылдық округінің бюджеті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6 қаңтардағы №43-144 шешіміне 3-қосымша</w:t>
            </w:r>
          </w:p>
        </w:tc>
      </w:tr>
    </w:tbl>
    <w:bookmarkStart w:name="z214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Алдабергенов ауылдық округінің бюджеті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6 қаңтардағы №43-144 шешіміне 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Жетісу облысы Ескелді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15-48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6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Ақын Сара ауылдық округінің бюджеті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6 қаңтардағы №43-144 шешіміне 5-қосымша</w:t>
            </w:r>
          </w:p>
        </w:tc>
      </w:tr>
    </w:tbl>
    <w:bookmarkStart w:name="z218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Ақын Сара ауылдық округінің бюджеті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6 қаңтардағы №43-144 шешіміне 6-қосымша</w:t>
            </w:r>
          </w:p>
        </w:tc>
      </w:tr>
    </w:tbl>
    <w:bookmarkStart w:name="z220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Ақын Сара ауылдық округінің бюджеті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6 қаңтардағы №43-144 шешіміне 7-қосымша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– Жетісу облысы Ескелді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15-48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2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Бақтыбай ауылдық округінің бюджеті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6 қаңтардағы №43-144 шешіміне 8-қосымша</w:t>
            </w:r>
          </w:p>
        </w:tc>
      </w:tr>
    </w:tbl>
    <w:bookmarkStart w:name="z224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Бақтыбай ауылдық округінің бюджеті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6 қаңтардағы №43-144 шешіміне 9-қосымша</w:t>
            </w:r>
          </w:p>
        </w:tc>
      </w:tr>
    </w:tbl>
    <w:bookmarkStart w:name="z226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Бақтыбай ауылдық округінің бюджеті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6 қаңтардағы №43-144 шешіміне 10-қосымша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– Жетісу облысы Ескелді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15-48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8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Қарабұлақ ауылдық округінің бюджеті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6 қаңтардағы №43-144 шешіміне 11-қосымша</w:t>
            </w:r>
          </w:p>
        </w:tc>
      </w:tr>
    </w:tbl>
    <w:bookmarkStart w:name="z230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Қарабұлақ ауылдық округінің бюджеті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6 қаңтардағы №43-144 шешіміне 12-қосымша</w:t>
            </w:r>
          </w:p>
        </w:tc>
      </w:tr>
    </w:tbl>
    <w:bookmarkStart w:name="z232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Қарабұлақ ауылдық округінің бюджеті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6 қаңтардағы №43-144 шешіміне 13-қосымша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– Жетісу облысы Ескелді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15-48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4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Қаратал ауылдық округінің бюджеті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6 қаңтардағы №43-144 шешіміне 14-қосымша</w:t>
            </w:r>
          </w:p>
        </w:tc>
      </w:tr>
    </w:tbl>
    <w:bookmarkStart w:name="z236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Қаратал ауылдық округінің бюджеті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6 қаңтардағы №43-144 шешіміне 15-қосымша</w:t>
            </w:r>
          </w:p>
        </w:tc>
      </w:tr>
    </w:tbl>
    <w:bookmarkStart w:name="z238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Қаратал ауылдық округінің бюджеті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6 қаңтардағы №43-144 шешіміне 16-қосымша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– Жетісу облысы Ескелді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15-48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0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Төлеңгіт ауылдық округінің бюджеті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6 қаңтардағы №43-144 шешіміне 17-қосымша</w:t>
            </w:r>
          </w:p>
        </w:tc>
      </w:tr>
    </w:tbl>
    <w:bookmarkStart w:name="z242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Төлеңгіт ауылдық округінің бюджеті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6 қаңтардағы №43-144 шешіміне 8-қосымша</w:t>
            </w:r>
          </w:p>
        </w:tc>
      </w:tr>
    </w:tbl>
    <w:bookmarkStart w:name="z244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Төлеңгіт ауылдық округінің бюджеті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6 қаңтардағы №43-144 шешіміне 19-қосымша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– Жетісу облысы Ескелді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15-48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6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Сырымбет ауылдық округінің бюджеті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6 қаңтардағы №43-144 шешіміне 20-қосымша</w:t>
            </w:r>
          </w:p>
        </w:tc>
      </w:tr>
    </w:tbl>
    <w:bookmarkStart w:name="z248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Сырымбет ауылдық округінің бюджеті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6 қаңтардағы №43-144 шешіміне 21-қосымша</w:t>
            </w:r>
          </w:p>
        </w:tc>
      </w:tr>
    </w:tbl>
    <w:bookmarkStart w:name="z250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Сырымбет ауылдық округінің бюджеті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6 қаңтардағы №43-144 шешіміне 22-қосымша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– Жетісу облысы Ескелді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15-48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2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Қайнарлы ауылдық округінің бюджеті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6 қаңтардағы №43-144 шешіміне 23-қосымша</w:t>
            </w:r>
          </w:p>
        </w:tc>
      </w:tr>
    </w:tbl>
    <w:bookmarkStart w:name="z254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Қайнарлы ауылдық округінің бюджеті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6 қаңтардағы №43-144 шешіміне 24-қосымша</w:t>
            </w:r>
          </w:p>
        </w:tc>
      </w:tr>
    </w:tbl>
    <w:bookmarkStart w:name="z256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Қайнарлы ауылдық округінің бюджеті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6 қаңтардағы №43-144 шешіміне 25-қосымша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– Жетісу облысы Ескелді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15-48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8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Қоңыр ауылдық округінің бюджеті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6 қаңтардағы №43-144 шешіміне 26-қосымша</w:t>
            </w:r>
          </w:p>
        </w:tc>
      </w:tr>
    </w:tbl>
    <w:bookmarkStart w:name="z260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Қоңыр ауылдық округінің бюджеті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6 қаңтардағы №43-144 шешіміне 27-қосымша</w:t>
            </w:r>
          </w:p>
        </w:tc>
      </w:tr>
    </w:tbl>
    <w:bookmarkStart w:name="z262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Қоңыр ауылдық округінің бюджеті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6 қаңтардағы №43-144 шешіміне № 28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– Жетісу облысы Ескелді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15-48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4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Көкжазық ауылдық округінің бюджеті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6 қаңтардағы №43-144 шешіміне 29-қосымша</w:t>
            </w:r>
          </w:p>
        </w:tc>
      </w:tr>
    </w:tbl>
    <w:bookmarkStart w:name="z266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Көкжазық ауылдық округінің бюджеті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6 қаңтардағы №43-144 шешіміне 30-қосымша</w:t>
            </w:r>
          </w:p>
        </w:tc>
      </w:tr>
    </w:tbl>
    <w:bookmarkStart w:name="z268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Көкжазық ауылдық округінің бюджеті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6 қаңтардағы №43-144 шешіміне 31-қосымша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– Жетісу облысы Ескелді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15-48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0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Жалғызағаш ауылдық округінің бюджеті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6 қаңтардағы №43-144 шешіміне 32-қосымша</w:t>
            </w:r>
          </w:p>
        </w:tc>
      </w:tr>
    </w:tbl>
    <w:bookmarkStart w:name="z272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Жалғызағаш ауылдық округінің бюджеті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6 қаңтардағы №43-144 шешіміне 33-қосымша</w:t>
            </w:r>
          </w:p>
        </w:tc>
      </w:tr>
    </w:tbl>
    <w:bookmarkStart w:name="z274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Жалғызағаш ауылдық округінің бюджеті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