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e2e5" w14:textId="255e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аудандық мәслихатының 2023 жылғы 25 желтоқсандағы № 17-65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4 776 867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739 800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90 564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36 980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3 909 523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5 884 305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202 929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289 284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86 355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1 310 367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1 310 367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1 091 634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86 653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305 386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Жетісу облысы Көксу аудандық мәслихатының 29.05.2024 </w:t>
      </w:r>
      <w:r>
        <w:rPr>
          <w:rFonts w:ascii="Times New Roman"/>
          <w:b w:val="false"/>
          <w:i w:val="false"/>
          <w:color w:val="000000"/>
          <w:sz w:val="28"/>
        </w:rPr>
        <w:t>№ 25-105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ауданның жергілікті атқарушы органның резерві 25 556 мың теңге сомасында бекітілсін.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 аудан бюджетінен ауылдық округтердің бюджеттеріне берілетін бюджеттік субвенциялар көлемдері 351 665 мың теңге сомасында көзделсін, оның ішінде: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Балпық ауылдық округіне 25 807 мың теңге;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Жарлыөзек ауылдық округіне 52 000 мың теңге;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Лабасы ауылдық округіне 18 484 мың теңге;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Мұқыры ауылдық округіне 46 529 мың теңге;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Мұқаншы ауылдық округіне 32 873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Алғабас ауылдық округіне 41 529 мың теңге;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ауылдық округіне 33 811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Айнабұлақ ауылдық округіне 36 474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Қаблиса ауылдық округіне 30 162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Мұсабек ауылдық округіне 33 996 мың теңге.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Көксу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2023 жылғы 25 желтоқсандағы № 17-65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Жетісу облысы Көксу аудандық мәслихатының 29.05.2024 </w:t>
      </w:r>
      <w:r>
        <w:rPr>
          <w:rFonts w:ascii="Times New Roman"/>
          <w:b w:val="false"/>
          <w:i w:val="false"/>
          <w:color w:val="ff0000"/>
          <w:sz w:val="28"/>
        </w:rPr>
        <w:t>№ 25-105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4 776 867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3 470 906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-1 310 367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2023 жылғы 25 желтоқсандағы № 17-65 шешіміне 2-қосымша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7 418 064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727 792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 2023 жылғы 25 желтоқсандағы № 17-65 шешіміне 3-қосымша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6 279 628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319 488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5 305 283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5 305 283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Кішіфункция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