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7fab" w14:textId="3cf7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2022 жылғы 26 желтоқсандағы № 7-33-168 "Панфилов ауданының Жаркент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2023 жылғы 23 қарашадағы № 8-13-60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2023-2025 жылдарға арналған бюджеттері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7-33-168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177519 болып тіркелген)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Жаркент қаласының бюджеті тиісінше осы шешімнің 1, 2,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526 084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450 189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75 895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623 310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97 226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97 226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97 226 мың теңге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Айдарлы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37 854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4 911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32 943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41 685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3831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3831 мың теңге 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3831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Басқұншы ауылдық округінің бюджеті тиісінше осы шешімнің 7, 8 және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59 346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14 733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44 613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63 872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4526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4526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4526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Бірлік ауылдық округінің бюджеті тиісінше осы шешімнің 10, 11 және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91 468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12 554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78 914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96 688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5 220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5 220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5 220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Жаскент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62 511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17 062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45 449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71 212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8 701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8 701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8 701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Көктал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79 265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48 217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31 048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82 996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3731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3731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3731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Қоңырөлең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49 387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8 928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40 459 мың теңге;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53 275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3888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3888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3888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Пенжім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75 214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57 698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17 516 мың теңге;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88 082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12 868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12 868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12 868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Сарыбел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57 360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6 919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50 441 мың теңге;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60 258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2898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2898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2898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Талды ауылдық округінің бюджеті тиісінше осы шешімнің 28, 29 және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52 054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9 281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42 773 мың теңге;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60 128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8074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8074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8074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Үлкенағаш ауылдық округінің бюджеті тиісінше осы шешімнің 31, 32 және 33-қосымшаларына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52 358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5 790 мың теңге;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46 568 мың теңге;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52 582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224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224 мың теңге, оның ішінде: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224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Үлкеншыған ауылдық округінің бюджеті тиісінше осы шешімнің 34, 35 және 36-қосымшаларына сәйкес, оның ішінде 2023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79 400 мың теңге, оның ішінде: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35 786 мың теңге;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43 614 мың теңге;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85 276 мың теңге;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5876 мың теңге;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5876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5876 мың теңге.";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Үшарал ауылдық округінің бюджеті тиісінше осы шешімнің 37, 38 және 39-қосымшаларына сәйкес, оның ішінде 2023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74 074 мың теңге, оның ішінде: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11 118 мың теңге;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62956 мың теңге;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74 886 мың теңге;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812 мың теңге; 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812 мың теңге, оның ішінде: 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812 мың теңге.";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Шолақай ауылдық округінің бюджеті тиісінше осы шешімнің 40, 41 және 42-қосымшаларына сәйкес, оның ішінде 2023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75 465 мың теңге, оның ішінде: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17 851 мың теңге;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57 614 мың теңге;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79 468 мың теңге;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4003 мың теңге;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4003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4003 мың теңге.".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1-қосымша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Жаркент қаласының бюджеті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4-қосымша</w:t>
            </w:r>
          </w:p>
        </w:tc>
      </w:tr>
    </w:tbl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Айдарлы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7-қосымша</w:t>
            </w:r>
          </w:p>
        </w:tc>
      </w:tr>
    </w:tbl>
    <w:bookmarkStart w:name="z27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Басқұншы ауылдық округінің бюджеті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10-қосымша</w:t>
            </w:r>
          </w:p>
        </w:tc>
      </w:tr>
    </w:tbl>
    <w:bookmarkStart w:name="z2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13-қосымша</w:t>
            </w:r>
          </w:p>
        </w:tc>
      </w:tr>
    </w:tbl>
    <w:bookmarkStart w:name="z2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Жаскент ауылдық округінің бюджеті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16-қосымша</w:t>
            </w:r>
          </w:p>
        </w:tc>
      </w:tr>
    </w:tbl>
    <w:bookmarkStart w:name="z28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19-қосымша</w:t>
            </w:r>
          </w:p>
        </w:tc>
      </w:tr>
    </w:tbl>
    <w:bookmarkStart w:name="z28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Қоңырөлең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22-қосымша</w:t>
            </w:r>
          </w:p>
        </w:tc>
      </w:tr>
    </w:tbl>
    <w:bookmarkStart w:name="z28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Пенжім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25-қосымша</w:t>
            </w:r>
          </w:p>
        </w:tc>
      </w:tr>
    </w:tbl>
    <w:bookmarkStart w:name="z29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Сарыбел ауылдық округінің бюджеті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28-қосымша</w:t>
            </w:r>
          </w:p>
        </w:tc>
      </w:tr>
    </w:tbl>
    <w:bookmarkStart w:name="z2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 ауылдық округінің бюджеті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31-қосымша</w:t>
            </w:r>
          </w:p>
        </w:tc>
      </w:tr>
    </w:tbl>
    <w:bookmarkStart w:name="z29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Үлкенағаш ауылдық округінің бюджеті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34-қосымша</w:t>
            </w:r>
          </w:p>
        </w:tc>
      </w:tr>
    </w:tbl>
    <w:bookmarkStart w:name="z30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Үлкеншыған ауылдық округінің бюджеті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37-қосымша</w:t>
            </w:r>
          </w:p>
        </w:tc>
      </w:tr>
    </w:tbl>
    <w:bookmarkStart w:name="z30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Үшарал ауылдық округінің бюджеті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23 қарашадағы № 8-13-60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40-қосымша</w:t>
            </w:r>
          </w:p>
        </w:tc>
      </w:tr>
    </w:tbl>
    <w:bookmarkStart w:name="z30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Шолақай ауылдық округінің бюджеті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