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8203" w14:textId="6c48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бойынша шалғайдағы жайылымдарға мал айдау үшін жер учаскелерге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ауданы әкімдігінің 2023 жылғы 26 қыркүйектегі № 331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Жер кодексінің 17-бабының </w:t>
      </w:r>
      <w:r>
        <w:rPr>
          <w:rFonts w:ascii="Times New Roman"/>
          <w:b w:val="false"/>
          <w:i w:val="false"/>
          <w:color w:val="000000"/>
          <w:sz w:val="28"/>
        </w:rPr>
        <w:t>5-1)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104-баптарына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Сарқан ауданы бойынша шалғайдағы жайылымдарға мал айдау үшін жер учаскелерге қауымдық сервитут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Маманбаев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Қала/ауылдық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 Алматы-Өскемен автожолының 410-426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 Алматы-Өскемен автожолының 410-426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КВ-110 Алматы-Өскемен-Көкөзек автожолының 510-514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Бақалы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 Алматы-Өскемен автожолының 410-426 км, оның ішінде Бақалы ауылынын 454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Екіаша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КВ-93 Сарқан-Тополевка автожолының Екіаша ауылына қарасты 22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 Алматы-Өскемен автожолының 410-426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КВ-115 Лепсі-Төлебаев-Құрақсу-Матай автожолына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Қойлық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 Алматы-Өскемен автожолының 410-426 км, оның ішінде Қойлық ауылының 459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КВ-104 Алматы-Өскемен-Қызыл Қайын-Лепсі 55-121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Лепсі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КВ-115 Лепсі-Төлебаев-Құрақсу-Матай автожолына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КВ-112 Қойлық-Қарғалы-Шатырбай автожолының 15 киллометр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КВ-112 Қойлық-Қарғалы-Шатырбай автожолының 15 киллометр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