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5e12" w14:textId="3cf5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мәслихат аппараты" мемлекеттік мекемесінде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Жетісу облысы Сарқан аудандық мәслихатының 2023 жылғы 10 мамырдағы № 5-26 шешімі.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w:t>
      </w:r>
      <w:r>
        <w:rPr>
          <w:rFonts w:ascii="Times New Roman"/>
          <w:b w:val="false"/>
          <w:i w:val="false"/>
          <w:color w:val="000000"/>
          <w:sz w:val="28"/>
        </w:rPr>
        <w:t>№13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сәйкес, Сарқан аудандық мәслихаты ШЕШТІ:</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Сарқан аудандық мәслихат аппаратының "Б" корпусы мемлекеттік әкімшілік қызметшілерінің қызметін бағалаудың әдістемесі бекітілсін.</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Сарқан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Разбеков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 2023 жылғы 10 мамырдағы № 5-26 шешімімен бекітілген</w:t>
            </w:r>
          </w:p>
        </w:tc>
      </w:tr>
    </w:tbl>
    <w:p>
      <w:pPr>
        <w:spacing w:after="0"/>
        <w:ind w:left="0"/>
        <w:jc w:val="both"/>
      </w:pPr>
      <w:r>
        <w:rPr>
          <w:rFonts w:ascii="Times New Roman"/>
          <w:b w:val="false"/>
          <w:i w:val="false"/>
          <w:color w:val="ff0000"/>
          <w:sz w:val="28"/>
        </w:rPr>
        <w:t xml:space="preserve">
      Ескерту. Әдістемесінің 2-тармағының 12) тармақшасы, 5-тармағының екінші абзацы және 6-тарауы, 31.08.2023 дейін әрекет етеді - Жетісу облысы Сарқан аудандық мәслихатының 18.08.2023 </w:t>
      </w:r>
      <w:r>
        <w:rPr>
          <w:rFonts w:ascii="Times New Roman"/>
          <w:b w:val="false"/>
          <w:i w:val="false"/>
          <w:color w:val="ff0000"/>
          <w:sz w:val="28"/>
        </w:rPr>
        <w:t>№ 9-40</w:t>
      </w:r>
      <w:r>
        <w:rPr>
          <w:rFonts w:ascii="Times New Roman"/>
          <w:b w:val="false"/>
          <w:i w:val="false"/>
          <w:color w:val="ff0000"/>
          <w:sz w:val="28"/>
        </w:rPr>
        <w:t xml:space="preserve"> шешімімен (алғашқы ресми жарияланған кейін қолданысқа енгізіледі).</w:t>
      </w:r>
    </w:p>
    <w:bookmarkStart w:name="z12" w:id="3"/>
    <w:p>
      <w:pPr>
        <w:spacing w:after="0"/>
        <w:ind w:left="0"/>
        <w:jc w:val="left"/>
      </w:pPr>
      <w:r>
        <w:rPr>
          <w:rFonts w:ascii="Times New Roman"/>
          <w:b/>
          <w:i w:val="false"/>
          <w:color w:val="000000"/>
        </w:rPr>
        <w:t xml:space="preserve"> "Сарқан аудандық мәслихат аппараты" ММ "Б" корпусы мемлекеттік әкімшілік қызметшілерінің қызметін бағалаудың әдістемесі</w:t>
      </w:r>
    </w:p>
    <w:bookmarkEnd w:id="3"/>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xml:space="preserve">
      1. "Сарқан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Мемлекеттік қызмет істері және сыбайлас жемқорлыққа қарсы іс - 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бұйрығының 2 - қосымшасына (бұдан әрі - Үлгілік әдістемесі) сәйкес әзірленген және "Сарқан аудандық мәслихат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5"/>
    <w:bookmarkStart w:name="z15"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16"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17"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18"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19" w:id="10"/>
    <w:p>
      <w:pPr>
        <w:spacing w:after="0"/>
        <w:ind w:left="0"/>
        <w:jc w:val="both"/>
      </w:pPr>
      <w:r>
        <w:rPr>
          <w:rFonts w:ascii="Times New Roman"/>
          <w:b w:val="false"/>
          <w:i w:val="false"/>
          <w:color w:val="000000"/>
          <w:sz w:val="28"/>
        </w:rPr>
        <w:t>
      4) Мәслихат аппаратының басшысы – Е-2 санаттарының "Б" корпусының мемлекеттік әкімшілік қызметшісі;</w:t>
      </w:r>
    </w:p>
    <w:bookmarkEnd w:id="10"/>
    <w:bookmarkStart w:name="z20" w:id="11"/>
    <w:p>
      <w:pPr>
        <w:spacing w:after="0"/>
        <w:ind w:left="0"/>
        <w:jc w:val="both"/>
      </w:pPr>
      <w:r>
        <w:rPr>
          <w:rFonts w:ascii="Times New Roman"/>
          <w:b w:val="false"/>
          <w:i w:val="false"/>
          <w:color w:val="000000"/>
          <w:sz w:val="28"/>
        </w:rPr>
        <w:t>
      5) "Б" корпусының қызметшісі –мәслихат аппаратының басшысын қоспағанда, "Б" корпусының мемлекеттік әкімшілік қызметін атқаратын адам;</w:t>
      </w:r>
    </w:p>
    <w:bookmarkEnd w:id="11"/>
    <w:bookmarkStart w:name="z21" w:id="12"/>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2"/>
    <w:bookmarkStart w:name="z22" w:id="13"/>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3"/>
    <w:bookmarkStart w:name="z23"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4"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5"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6"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Жетісу облысы Сарқан аудандық мәслихатының 18.08.2023 </w:t>
      </w:r>
      <w:r>
        <w:rPr>
          <w:rFonts w:ascii="Times New Roman"/>
          <w:b w:val="false"/>
          <w:i w:val="false"/>
          <w:color w:val="000000"/>
          <w:sz w:val="28"/>
        </w:rPr>
        <w:t>№ 9-40</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Жетісу облысы Сарқан аудандық мәслихатының 18.08.2023 </w:t>
      </w:r>
      <w:r>
        <w:rPr>
          <w:rFonts w:ascii="Times New Roman"/>
          <w:b w:val="false"/>
          <w:i w:val="false"/>
          <w:color w:val="000000"/>
          <w:sz w:val="28"/>
        </w:rPr>
        <w:t>№ 9-40</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29" w:id="19"/>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9"/>
    <w:bookmarkStart w:name="z30" w:id="2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0"/>
    <w:bookmarkStart w:name="z31" w:id="21"/>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5 - тармақта белгіленген мерзімдерде жүргізіледі.</w:t>
      </w:r>
    </w:p>
    <w:bookmarkEnd w:id="21"/>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Жетісу облысы Сарқан аудандық мәслихатының 18.08.2023 </w:t>
      </w:r>
      <w:r>
        <w:rPr>
          <w:rFonts w:ascii="Times New Roman"/>
          <w:b w:val="false"/>
          <w:i w:val="false"/>
          <w:color w:val="000000"/>
          <w:sz w:val="28"/>
        </w:rPr>
        <w:t>№ 9-40</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32" w:id="22"/>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2"/>
    <w:bookmarkStart w:name="z33" w:id="2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3"/>
    <w:bookmarkStart w:name="z34" w:id="24"/>
    <w:p>
      <w:pPr>
        <w:spacing w:after="0"/>
        <w:ind w:left="0"/>
        <w:jc w:val="both"/>
      </w:pPr>
      <w:r>
        <w:rPr>
          <w:rFonts w:ascii="Times New Roman"/>
          <w:b w:val="false"/>
          <w:i w:val="false"/>
          <w:color w:val="000000"/>
          <w:sz w:val="28"/>
        </w:rPr>
        <w:t>
      "Функционалдық міндеттерін тиімді атқарады",</w:t>
      </w:r>
    </w:p>
    <w:bookmarkEnd w:id="24"/>
    <w:bookmarkStart w:name="z35" w:id="25"/>
    <w:p>
      <w:pPr>
        <w:spacing w:after="0"/>
        <w:ind w:left="0"/>
        <w:jc w:val="both"/>
      </w:pPr>
      <w:r>
        <w:rPr>
          <w:rFonts w:ascii="Times New Roman"/>
          <w:b w:val="false"/>
          <w:i w:val="false"/>
          <w:color w:val="000000"/>
          <w:sz w:val="28"/>
        </w:rPr>
        <w:t>
      "Функционалдық міндеттерін тиісті түрде атқарады",</w:t>
      </w:r>
    </w:p>
    <w:bookmarkEnd w:id="25"/>
    <w:bookmarkStart w:name="z36" w:id="26"/>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6"/>
    <w:bookmarkStart w:name="z37" w:id="27"/>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7"/>
    <w:bookmarkStart w:name="z38" w:id="28"/>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8"/>
    <w:bookmarkStart w:name="z39" w:id="29"/>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Жетісу облысы Сарқан аудандық мәслихатының 18.08.2023 </w:t>
      </w:r>
      <w:r>
        <w:rPr>
          <w:rFonts w:ascii="Times New Roman"/>
          <w:b w:val="false"/>
          <w:i w:val="false"/>
          <w:color w:val="000000"/>
          <w:sz w:val="28"/>
        </w:rPr>
        <w:t>№ 9-40</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40" w:id="30"/>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0"/>
    <w:bookmarkStart w:name="z41" w:id="31"/>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бас маманы (бұдан әрі - уәкілетті тұлға), соның ішінде ақпараттық жүйе арқылы қамтамасыз етеді.</w:t>
      </w:r>
    </w:p>
    <w:bookmarkEnd w:id="31"/>
    <w:bookmarkStart w:name="z42" w:id="32"/>
    <w:p>
      <w:pPr>
        <w:spacing w:after="0"/>
        <w:ind w:left="0"/>
        <w:jc w:val="both"/>
      </w:pPr>
      <w:r>
        <w:rPr>
          <w:rFonts w:ascii="Times New Roman"/>
          <w:b w:val="false"/>
          <w:i w:val="false"/>
          <w:color w:val="000000"/>
          <w:sz w:val="28"/>
        </w:rPr>
        <w:t>
      Бұл ретте бөлім басшысымен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2"/>
    <w:bookmarkStart w:name="z43" w:id="33"/>
    <w:p>
      <w:pPr>
        <w:spacing w:after="0"/>
        <w:ind w:left="0"/>
        <w:jc w:val="both"/>
      </w:pPr>
      <w:r>
        <w:rPr>
          <w:rFonts w:ascii="Times New Roman"/>
          <w:b w:val="false"/>
          <w:i w:val="false"/>
          <w:color w:val="000000"/>
          <w:sz w:val="28"/>
        </w:rPr>
        <w:t>
      11. Уәкілетті тұлға бағаланатын қызметшіні бағалау нәтижелерімен ол аяқталған соң екі жұмыс күні ішінде таныстыруды қамтамасыз етеді.</w:t>
      </w:r>
    </w:p>
    <w:bookmarkEnd w:id="33"/>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Жетісу облысы Сарқан аудандық мәслихатының 18.08.2023 </w:t>
      </w:r>
      <w:r>
        <w:rPr>
          <w:rFonts w:ascii="Times New Roman"/>
          <w:b w:val="false"/>
          <w:i w:val="false"/>
          <w:color w:val="000000"/>
          <w:sz w:val="28"/>
        </w:rPr>
        <w:t>№ 9-40</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44" w:id="3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4"/>
    <w:bookmarkStart w:name="z45" w:id="35"/>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5"/>
    <w:bookmarkStart w:name="z46" w:id="36"/>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сондай-ақ техникалық мүмкіндік болған кезде ақпараттық жүйеде сақталады.</w:t>
      </w:r>
    </w:p>
    <w:bookmarkEnd w:id="36"/>
    <w:bookmarkStart w:name="z47" w:id="37"/>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7"/>
    <w:bookmarkStart w:name="z48" w:id="38"/>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уәкілетті тұлғамен қарастырады.</w:t>
      </w:r>
    </w:p>
    <w:bookmarkEnd w:id="38"/>
    <w:bookmarkStart w:name="z49" w:id="39"/>
    <w:p>
      <w:pPr>
        <w:spacing w:after="0"/>
        <w:ind w:left="0"/>
        <w:jc w:val="both"/>
      </w:pPr>
      <w:r>
        <w:rPr>
          <w:rFonts w:ascii="Times New Roman"/>
          <w:b w:val="false"/>
          <w:i w:val="false"/>
          <w:color w:val="000000"/>
          <w:sz w:val="28"/>
        </w:rPr>
        <w:t>
      17. Бағалаушы адам мыналарға жауапты болады:</w:t>
      </w:r>
    </w:p>
    <w:bookmarkEnd w:id="39"/>
    <w:bookmarkStart w:name="z50" w:id="40"/>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0"/>
    <w:bookmarkStart w:name="z51" w:id="41"/>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1"/>
    <w:bookmarkStart w:name="z52" w:id="42"/>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2"/>
    <w:bookmarkStart w:name="z53" w:id="43"/>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3"/>
    <w:bookmarkStart w:name="z54" w:id="44"/>
    <w:p>
      <w:pPr>
        <w:spacing w:after="0"/>
        <w:ind w:left="0"/>
        <w:jc w:val="both"/>
      </w:pPr>
      <w:r>
        <w:rPr>
          <w:rFonts w:ascii="Times New Roman"/>
          <w:b w:val="false"/>
          <w:i w:val="false"/>
          <w:color w:val="000000"/>
          <w:sz w:val="28"/>
        </w:rPr>
        <w:t>
      18. Бағаланатын адам мыналарға жауапты болады:</w:t>
      </w:r>
    </w:p>
    <w:bookmarkEnd w:id="44"/>
    <w:bookmarkStart w:name="z55" w:id="45"/>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5"/>
    <w:bookmarkStart w:name="z56" w:id="46"/>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6"/>
    <w:bookmarkStart w:name="z57" w:id="47"/>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7"/>
    <w:bookmarkStart w:name="z58" w:id="48"/>
    <w:p>
      <w:pPr>
        <w:spacing w:after="0"/>
        <w:ind w:left="0"/>
        <w:jc w:val="both"/>
      </w:pPr>
      <w:r>
        <w:rPr>
          <w:rFonts w:ascii="Times New Roman"/>
          <w:b w:val="false"/>
          <w:i w:val="false"/>
          <w:color w:val="000000"/>
          <w:sz w:val="28"/>
        </w:rPr>
        <w:t>
      19. Уәкілетті тұлға мыналарға жауапты болады:</w:t>
      </w:r>
    </w:p>
    <w:bookmarkEnd w:id="48"/>
    <w:bookmarkStart w:name="z59" w:id="4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9"/>
    <w:bookmarkStart w:name="z60" w:id="50"/>
    <w:p>
      <w:pPr>
        <w:spacing w:after="0"/>
        <w:ind w:left="0"/>
        <w:jc w:val="both"/>
      </w:pPr>
      <w:r>
        <w:rPr>
          <w:rFonts w:ascii="Times New Roman"/>
          <w:b w:val="false"/>
          <w:i w:val="false"/>
          <w:color w:val="000000"/>
          <w:sz w:val="28"/>
        </w:rPr>
        <w:t>
      2) НМИ уақтылы талдау мен келісу;</w:t>
      </w:r>
    </w:p>
    <w:bookmarkEnd w:id="50"/>
    <w:bookmarkStart w:name="z61" w:id="51"/>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1"/>
    <w:bookmarkStart w:name="z62" w:id="52"/>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2"/>
    <w:bookmarkStart w:name="z63" w:id="53"/>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3"/>
    <w:bookmarkStart w:name="z64" w:id="54"/>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54"/>
    <w:bookmarkStart w:name="z65" w:id="5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5"/>
    <w:bookmarkStart w:name="z66" w:id="56"/>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bookmarkEnd w:id="56"/>
    <w:bookmarkStart w:name="z67" w:id="57"/>
    <w:p>
      <w:pPr>
        <w:spacing w:after="0"/>
        <w:ind w:left="0"/>
        <w:jc w:val="both"/>
      </w:pPr>
      <w:r>
        <w:rPr>
          <w:rFonts w:ascii="Times New Roman"/>
          <w:b w:val="false"/>
          <w:i w:val="false"/>
          <w:color w:val="000000"/>
          <w:sz w:val="28"/>
        </w:rPr>
        <w:t>
      22. НМИ - ды бағалаушы адаммен сондай - ақ бөлім басшысының келісімімен Үлгілік әдістеменің 1 - 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57"/>
    <w:bookmarkStart w:name="z68" w:id="5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8"/>
    <w:bookmarkStart w:name="z69" w:id="59"/>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уәкілетті тұлға жеке жұмыс жоспарының ақпараттық жүйеде (техникалық мүмкіндік болған жағдайда) орналастырылуын қамтамасыз етеді.</w:t>
      </w:r>
    </w:p>
    <w:bookmarkEnd w:id="59"/>
    <w:bookmarkStart w:name="z70" w:id="60"/>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0"/>
    <w:bookmarkStart w:name="z71" w:id="61"/>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5-тармақта белгіленген мерзімдерде жүргізеді.</w:t>
      </w:r>
    </w:p>
    <w:bookmarkEnd w:id="61"/>
    <w:bookmarkStart w:name="z72" w:id="62"/>
    <w:p>
      <w:pPr>
        <w:spacing w:after="0"/>
        <w:ind w:left="0"/>
        <w:jc w:val="both"/>
      </w:pPr>
      <w:r>
        <w:rPr>
          <w:rFonts w:ascii="Times New Roman"/>
          <w:b w:val="false"/>
          <w:i w:val="false"/>
          <w:color w:val="000000"/>
          <w:sz w:val="28"/>
        </w:rPr>
        <w:t>
      Бұл ретте, мәліметтердің шынайылығын қамтамасыз ету мақсатында уәкілетті тұлға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2"/>
    <w:bookmarkStart w:name="z73" w:id="63"/>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3"/>
    <w:bookmarkStart w:name="z74" w:id="64"/>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4"/>
    <w:bookmarkStart w:name="z75" w:id="6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5"/>
    <w:bookmarkStart w:name="z76" w:id="66"/>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6"/>
    <w:bookmarkStart w:name="z77" w:id="6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7"/>
    <w:bookmarkStart w:name="z78" w:id="68"/>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8"/>
    <w:bookmarkStart w:name="z79" w:id="69"/>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End w:id="69"/>
    <w:bookmarkStart w:name="z80" w:id="7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0"/>
    <w:bookmarkStart w:name="z81" w:id="71"/>
    <w:p>
      <w:pPr>
        <w:spacing w:after="0"/>
        <w:ind w:left="0"/>
        <w:jc w:val="both"/>
      </w:pPr>
      <w:r>
        <w:rPr>
          <w:rFonts w:ascii="Times New Roman"/>
          <w:b w:val="false"/>
          <w:i w:val="false"/>
          <w:color w:val="000000"/>
          <w:sz w:val="28"/>
        </w:rPr>
        <w:t>
      26. Ақпараттық жүйе немесе ол болмаған жағдайда уәкілетті тұлға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1"/>
    <w:bookmarkStart w:name="z82" w:id="72"/>
    <w:p>
      <w:pPr>
        <w:spacing w:after="0"/>
        <w:ind w:left="0"/>
        <w:jc w:val="both"/>
      </w:pPr>
      <w:r>
        <w:rPr>
          <w:rFonts w:ascii="Times New Roman"/>
          <w:b w:val="false"/>
          <w:i w:val="false"/>
          <w:color w:val="000000"/>
          <w:sz w:val="28"/>
        </w:rPr>
        <w:t>
      27. Ақпараттық жүйемен немесе ол болмаған жағдайда бөлім басшысы ресімделген бағалау парағын бағалаушы адамға қарау үшін жолдайды.</w:t>
      </w:r>
    </w:p>
    <w:bookmarkEnd w:id="72"/>
    <w:bookmarkStart w:name="z83" w:id="73"/>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bookmarkEnd w:id="73"/>
    <w:bookmarkStart w:name="z84" w:id="74"/>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4"/>
    <w:bookmarkStart w:name="z85" w:id="7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5"/>
    <w:bookmarkStart w:name="z86" w:id="7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6"/>
    <w:bookmarkStart w:name="z87" w:id="77"/>
    <w:p>
      <w:pPr>
        <w:spacing w:after="0"/>
        <w:ind w:left="0"/>
        <w:jc w:val="both"/>
      </w:pPr>
      <w:r>
        <w:rPr>
          <w:rFonts w:ascii="Times New Roman"/>
          <w:b w:val="false"/>
          <w:i w:val="false"/>
          <w:color w:val="000000"/>
          <w:sz w:val="28"/>
        </w:rPr>
        <w:t>
      29. "Б" корпусының қызметшілерін саралау әдісі бойынша бағалауды мәслихат аппаратының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7"/>
    <w:bookmarkStart w:name="z88" w:id="78"/>
    <w:p>
      <w:pPr>
        <w:spacing w:after="0"/>
        <w:ind w:left="0"/>
        <w:jc w:val="both"/>
      </w:pPr>
      <w:r>
        <w:rPr>
          <w:rFonts w:ascii="Times New Roman"/>
          <w:b w:val="false"/>
          <w:i w:val="false"/>
          <w:color w:val="000000"/>
          <w:sz w:val="28"/>
        </w:rPr>
        <w:t>
      30. Ақпараттық жүйе немесе ол болмаған жағдайда уәкілетті тұлға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8"/>
    <w:bookmarkStart w:name="z89" w:id="79"/>
    <w:p>
      <w:pPr>
        <w:spacing w:after="0"/>
        <w:ind w:left="0"/>
        <w:jc w:val="both"/>
      </w:pPr>
      <w:r>
        <w:rPr>
          <w:rFonts w:ascii="Times New Roman"/>
          <w:b w:val="false"/>
          <w:i w:val="false"/>
          <w:color w:val="000000"/>
          <w:sz w:val="28"/>
        </w:rPr>
        <w:t>
      31. Ақпараттық жүйе арқылы немесе ол болмаған жағдайда уәкілетті тұлға мен бағалаушы адамға бағалау парағы жіберіледі.</w:t>
      </w:r>
    </w:p>
    <w:bookmarkEnd w:id="79"/>
    <w:bookmarkStart w:name="z90" w:id="80"/>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0"/>
    <w:bookmarkStart w:name="z91" w:id="81"/>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1"/>
    <w:bookmarkStart w:name="z92" w:id="82"/>
    <w:p>
      <w:pPr>
        <w:spacing w:after="0"/>
        <w:ind w:left="0"/>
        <w:jc w:val="both"/>
      </w:pPr>
      <w:r>
        <w:rPr>
          <w:rFonts w:ascii="Times New Roman"/>
          <w:b w:val="false"/>
          <w:i w:val="false"/>
          <w:color w:val="000000"/>
          <w:sz w:val="28"/>
        </w:rPr>
        <w:t>
      функционалдық міндеттерді орындау сапасы;</w:t>
      </w:r>
    </w:p>
    <w:bookmarkEnd w:id="82"/>
    <w:bookmarkStart w:name="z93" w:id="83"/>
    <w:p>
      <w:pPr>
        <w:spacing w:after="0"/>
        <w:ind w:left="0"/>
        <w:jc w:val="both"/>
      </w:pPr>
      <w:r>
        <w:rPr>
          <w:rFonts w:ascii="Times New Roman"/>
          <w:b w:val="false"/>
          <w:i w:val="false"/>
          <w:color w:val="000000"/>
          <w:sz w:val="28"/>
        </w:rPr>
        <w:t>
      тапсырмаларды орындау мерзімдерін сақтау;</w:t>
      </w:r>
    </w:p>
    <w:bookmarkEnd w:id="83"/>
    <w:bookmarkStart w:name="z94" w:id="84"/>
    <w:p>
      <w:pPr>
        <w:spacing w:after="0"/>
        <w:ind w:left="0"/>
        <w:jc w:val="both"/>
      </w:pPr>
      <w:r>
        <w:rPr>
          <w:rFonts w:ascii="Times New Roman"/>
          <w:b w:val="false"/>
          <w:i w:val="false"/>
          <w:color w:val="000000"/>
          <w:sz w:val="28"/>
        </w:rPr>
        <w:t>
      дербестік және бастамашылық;</w:t>
      </w:r>
    </w:p>
    <w:bookmarkEnd w:id="84"/>
    <w:bookmarkStart w:name="z95" w:id="85"/>
    <w:p>
      <w:pPr>
        <w:spacing w:after="0"/>
        <w:ind w:left="0"/>
        <w:jc w:val="both"/>
      </w:pPr>
      <w:r>
        <w:rPr>
          <w:rFonts w:ascii="Times New Roman"/>
          <w:b w:val="false"/>
          <w:i w:val="false"/>
          <w:color w:val="000000"/>
          <w:sz w:val="28"/>
        </w:rPr>
        <w:t>
      еңбек тәртібі.</w:t>
      </w:r>
    </w:p>
    <w:bookmarkEnd w:id="85"/>
    <w:bookmarkStart w:name="z96" w:id="86"/>
    <w:p>
      <w:pPr>
        <w:spacing w:after="0"/>
        <w:ind w:left="0"/>
        <w:jc w:val="left"/>
      </w:pPr>
      <w:r>
        <w:rPr>
          <w:rFonts w:ascii="Times New Roman"/>
          <w:b/>
          <w:i w:val="false"/>
          <w:color w:val="000000"/>
        </w:rPr>
        <w:t xml:space="preserve"> 4-тарау. 360 әдісі бойынша бағалау тәртібі</w:t>
      </w:r>
    </w:p>
    <w:bookmarkEnd w:id="86"/>
    <w:bookmarkStart w:name="z97" w:id="87"/>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7"/>
    <w:bookmarkStart w:name="z98" w:id="88"/>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bookmarkEnd w:id="88"/>
    <w:bookmarkStart w:name="z99" w:id="89"/>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89"/>
    <w:bookmarkStart w:name="z100" w:id="90"/>
    <w:p>
      <w:pPr>
        <w:spacing w:after="0"/>
        <w:ind w:left="0"/>
        <w:jc w:val="both"/>
      </w:pPr>
      <w:r>
        <w:rPr>
          <w:rFonts w:ascii="Times New Roman"/>
          <w:b w:val="false"/>
          <w:i w:val="false"/>
          <w:color w:val="000000"/>
          <w:sz w:val="28"/>
        </w:rPr>
        <w:t>
      Мәслихат аппаратының басшылары үшін:</w:t>
      </w:r>
    </w:p>
    <w:bookmarkEnd w:id="90"/>
    <w:bookmarkStart w:name="z101" w:id="91"/>
    <w:p>
      <w:pPr>
        <w:spacing w:after="0"/>
        <w:ind w:left="0"/>
        <w:jc w:val="both"/>
      </w:pPr>
      <w:r>
        <w:rPr>
          <w:rFonts w:ascii="Times New Roman"/>
          <w:b w:val="false"/>
          <w:i w:val="false"/>
          <w:color w:val="000000"/>
          <w:sz w:val="28"/>
        </w:rPr>
        <w:t>
      қызметті басқару;</w:t>
      </w:r>
    </w:p>
    <w:bookmarkEnd w:id="91"/>
    <w:bookmarkStart w:name="z102" w:id="92"/>
    <w:p>
      <w:pPr>
        <w:spacing w:after="0"/>
        <w:ind w:left="0"/>
        <w:jc w:val="both"/>
      </w:pPr>
      <w:r>
        <w:rPr>
          <w:rFonts w:ascii="Times New Roman"/>
          <w:b w:val="false"/>
          <w:i w:val="false"/>
          <w:color w:val="000000"/>
          <w:sz w:val="28"/>
        </w:rPr>
        <w:t>
      тиімді коммуникацияларды құру;</w:t>
      </w:r>
    </w:p>
    <w:bookmarkEnd w:id="92"/>
    <w:bookmarkStart w:name="z103" w:id="93"/>
    <w:p>
      <w:pPr>
        <w:spacing w:after="0"/>
        <w:ind w:left="0"/>
        <w:jc w:val="both"/>
      </w:pPr>
      <w:r>
        <w:rPr>
          <w:rFonts w:ascii="Times New Roman"/>
          <w:b w:val="false"/>
          <w:i w:val="false"/>
          <w:color w:val="000000"/>
          <w:sz w:val="28"/>
        </w:rPr>
        <w:t>
      әдеп нормалары мен қағидаларын ұстану;</w:t>
      </w:r>
    </w:p>
    <w:bookmarkEnd w:id="93"/>
    <w:bookmarkStart w:name="z104" w:id="94"/>
    <w:p>
      <w:pPr>
        <w:spacing w:after="0"/>
        <w:ind w:left="0"/>
        <w:jc w:val="both"/>
      </w:pPr>
      <w:r>
        <w:rPr>
          <w:rFonts w:ascii="Times New Roman"/>
          <w:b w:val="false"/>
          <w:i w:val="false"/>
          <w:color w:val="000000"/>
          <w:sz w:val="28"/>
        </w:rPr>
        <w:t>
      өзгерістерді басқару;</w:t>
      </w:r>
    </w:p>
    <w:bookmarkEnd w:id="94"/>
    <w:bookmarkStart w:name="z105" w:id="95"/>
    <w:p>
      <w:pPr>
        <w:spacing w:after="0"/>
        <w:ind w:left="0"/>
        <w:jc w:val="both"/>
      </w:pPr>
      <w:r>
        <w:rPr>
          <w:rFonts w:ascii="Times New Roman"/>
          <w:b w:val="false"/>
          <w:i w:val="false"/>
          <w:color w:val="000000"/>
          <w:sz w:val="28"/>
        </w:rPr>
        <w:t>
      нәтижеге бағдарлану;</w:t>
      </w:r>
    </w:p>
    <w:bookmarkEnd w:id="95"/>
    <w:bookmarkStart w:name="z106" w:id="96"/>
    <w:p>
      <w:pPr>
        <w:spacing w:after="0"/>
        <w:ind w:left="0"/>
        <w:jc w:val="both"/>
      </w:pPr>
      <w:r>
        <w:rPr>
          <w:rFonts w:ascii="Times New Roman"/>
          <w:b w:val="false"/>
          <w:i w:val="false"/>
          <w:color w:val="000000"/>
          <w:sz w:val="28"/>
        </w:rPr>
        <w:t>
      дербестік және шешімдерді қабылдау дағдылары;</w:t>
      </w:r>
    </w:p>
    <w:bookmarkEnd w:id="96"/>
    <w:bookmarkStart w:name="z107" w:id="97"/>
    <w:p>
      <w:pPr>
        <w:spacing w:after="0"/>
        <w:ind w:left="0"/>
        <w:jc w:val="both"/>
      </w:pPr>
      <w:r>
        <w:rPr>
          <w:rFonts w:ascii="Times New Roman"/>
          <w:b w:val="false"/>
          <w:i w:val="false"/>
          <w:color w:val="000000"/>
          <w:sz w:val="28"/>
        </w:rPr>
        <w:t>
      топты басқару;</w:t>
      </w:r>
    </w:p>
    <w:bookmarkEnd w:id="97"/>
    <w:bookmarkStart w:name="z108" w:id="98"/>
    <w:p>
      <w:pPr>
        <w:spacing w:after="0"/>
        <w:ind w:left="0"/>
        <w:jc w:val="both"/>
      </w:pPr>
      <w:r>
        <w:rPr>
          <w:rFonts w:ascii="Times New Roman"/>
          <w:b w:val="false"/>
          <w:i w:val="false"/>
          <w:color w:val="000000"/>
          <w:sz w:val="28"/>
        </w:rPr>
        <w:t>
      көшбасшылық қасиеттер;</w:t>
      </w:r>
    </w:p>
    <w:bookmarkEnd w:id="98"/>
    <w:bookmarkStart w:name="z109" w:id="99"/>
    <w:p>
      <w:pPr>
        <w:spacing w:after="0"/>
        <w:ind w:left="0"/>
        <w:jc w:val="both"/>
      </w:pPr>
      <w:r>
        <w:rPr>
          <w:rFonts w:ascii="Times New Roman"/>
          <w:b w:val="false"/>
          <w:i w:val="false"/>
          <w:color w:val="000000"/>
          <w:sz w:val="28"/>
        </w:rPr>
        <w:t>
      ынтымақтастық;</w:t>
      </w:r>
    </w:p>
    <w:bookmarkEnd w:id="99"/>
    <w:bookmarkStart w:name="z110" w:id="100"/>
    <w:p>
      <w:pPr>
        <w:spacing w:after="0"/>
        <w:ind w:left="0"/>
        <w:jc w:val="both"/>
      </w:pPr>
      <w:r>
        <w:rPr>
          <w:rFonts w:ascii="Times New Roman"/>
          <w:b w:val="false"/>
          <w:i w:val="false"/>
          <w:color w:val="000000"/>
          <w:sz w:val="28"/>
        </w:rPr>
        <w:t>
      жеделділік;</w:t>
      </w:r>
    </w:p>
    <w:bookmarkEnd w:id="100"/>
    <w:bookmarkStart w:name="z111" w:id="101"/>
    <w:p>
      <w:pPr>
        <w:spacing w:after="0"/>
        <w:ind w:left="0"/>
        <w:jc w:val="both"/>
      </w:pPr>
      <w:r>
        <w:rPr>
          <w:rFonts w:ascii="Times New Roman"/>
          <w:b w:val="false"/>
          <w:i w:val="false"/>
          <w:color w:val="000000"/>
          <w:sz w:val="28"/>
        </w:rPr>
        <w:t>
      өзін-өзі дамыту;</w:t>
      </w:r>
    </w:p>
    <w:bookmarkEnd w:id="101"/>
    <w:bookmarkStart w:name="z112" w:id="102"/>
    <w:p>
      <w:pPr>
        <w:spacing w:after="0"/>
        <w:ind w:left="0"/>
        <w:jc w:val="both"/>
      </w:pPr>
      <w:r>
        <w:rPr>
          <w:rFonts w:ascii="Times New Roman"/>
          <w:b w:val="false"/>
          <w:i w:val="false"/>
          <w:color w:val="000000"/>
          <w:sz w:val="28"/>
        </w:rPr>
        <w:t>
      бастамшылдық;</w:t>
      </w:r>
    </w:p>
    <w:bookmarkEnd w:id="102"/>
    <w:bookmarkStart w:name="z113" w:id="103"/>
    <w:p>
      <w:pPr>
        <w:spacing w:after="0"/>
        <w:ind w:left="0"/>
        <w:jc w:val="both"/>
      </w:pPr>
      <w:r>
        <w:rPr>
          <w:rFonts w:ascii="Times New Roman"/>
          <w:b w:val="false"/>
          <w:i w:val="false"/>
          <w:color w:val="000000"/>
          <w:sz w:val="28"/>
        </w:rPr>
        <w:t>
      "Б" корпусының қызметшілері үшін:</w:t>
      </w:r>
    </w:p>
    <w:bookmarkEnd w:id="103"/>
    <w:bookmarkStart w:name="z114" w:id="104"/>
    <w:p>
      <w:pPr>
        <w:spacing w:after="0"/>
        <w:ind w:left="0"/>
        <w:jc w:val="both"/>
      </w:pPr>
      <w:r>
        <w:rPr>
          <w:rFonts w:ascii="Times New Roman"/>
          <w:b w:val="false"/>
          <w:i w:val="false"/>
          <w:color w:val="000000"/>
          <w:sz w:val="28"/>
        </w:rPr>
        <w:t>
      тиімді коммуникацияларды құру;</w:t>
      </w:r>
    </w:p>
    <w:bookmarkEnd w:id="104"/>
    <w:bookmarkStart w:name="z115" w:id="105"/>
    <w:p>
      <w:pPr>
        <w:spacing w:after="0"/>
        <w:ind w:left="0"/>
        <w:jc w:val="both"/>
      </w:pPr>
      <w:r>
        <w:rPr>
          <w:rFonts w:ascii="Times New Roman"/>
          <w:b w:val="false"/>
          <w:i w:val="false"/>
          <w:color w:val="000000"/>
          <w:sz w:val="28"/>
        </w:rPr>
        <w:t>
      әдеп нормалары мен қағидаларын ұстану;</w:t>
      </w:r>
    </w:p>
    <w:bookmarkEnd w:id="105"/>
    <w:bookmarkStart w:name="z116" w:id="106"/>
    <w:p>
      <w:pPr>
        <w:spacing w:after="0"/>
        <w:ind w:left="0"/>
        <w:jc w:val="both"/>
      </w:pPr>
      <w:r>
        <w:rPr>
          <w:rFonts w:ascii="Times New Roman"/>
          <w:b w:val="false"/>
          <w:i w:val="false"/>
          <w:color w:val="000000"/>
          <w:sz w:val="28"/>
        </w:rPr>
        <w:t>
      өзгерістерді басқару;</w:t>
      </w:r>
    </w:p>
    <w:bookmarkEnd w:id="106"/>
    <w:bookmarkStart w:name="z117" w:id="107"/>
    <w:p>
      <w:pPr>
        <w:spacing w:after="0"/>
        <w:ind w:left="0"/>
        <w:jc w:val="both"/>
      </w:pPr>
      <w:r>
        <w:rPr>
          <w:rFonts w:ascii="Times New Roman"/>
          <w:b w:val="false"/>
          <w:i w:val="false"/>
          <w:color w:val="000000"/>
          <w:sz w:val="28"/>
        </w:rPr>
        <w:t>
      нәтижеге бағдарлану;</w:t>
      </w:r>
    </w:p>
    <w:bookmarkEnd w:id="107"/>
    <w:bookmarkStart w:name="z118" w:id="108"/>
    <w:p>
      <w:pPr>
        <w:spacing w:after="0"/>
        <w:ind w:left="0"/>
        <w:jc w:val="both"/>
      </w:pPr>
      <w:r>
        <w:rPr>
          <w:rFonts w:ascii="Times New Roman"/>
          <w:b w:val="false"/>
          <w:i w:val="false"/>
          <w:color w:val="000000"/>
          <w:sz w:val="28"/>
        </w:rPr>
        <w:t>
      дербестік және шешімдерді қабылдау дағдылары;</w:t>
      </w:r>
    </w:p>
    <w:bookmarkEnd w:id="108"/>
    <w:bookmarkStart w:name="z119" w:id="109"/>
    <w:p>
      <w:pPr>
        <w:spacing w:after="0"/>
        <w:ind w:left="0"/>
        <w:jc w:val="both"/>
      </w:pPr>
      <w:r>
        <w:rPr>
          <w:rFonts w:ascii="Times New Roman"/>
          <w:b w:val="false"/>
          <w:i w:val="false"/>
          <w:color w:val="000000"/>
          <w:sz w:val="28"/>
        </w:rPr>
        <w:t>
      ынтымақтастық;</w:t>
      </w:r>
    </w:p>
    <w:bookmarkEnd w:id="109"/>
    <w:bookmarkStart w:name="z120" w:id="110"/>
    <w:p>
      <w:pPr>
        <w:spacing w:after="0"/>
        <w:ind w:left="0"/>
        <w:jc w:val="both"/>
      </w:pPr>
      <w:r>
        <w:rPr>
          <w:rFonts w:ascii="Times New Roman"/>
          <w:b w:val="false"/>
          <w:i w:val="false"/>
          <w:color w:val="000000"/>
          <w:sz w:val="28"/>
        </w:rPr>
        <w:t>
      жеделділік;</w:t>
      </w:r>
    </w:p>
    <w:bookmarkEnd w:id="110"/>
    <w:bookmarkStart w:name="z121" w:id="111"/>
    <w:p>
      <w:pPr>
        <w:spacing w:after="0"/>
        <w:ind w:left="0"/>
        <w:jc w:val="both"/>
      </w:pPr>
      <w:r>
        <w:rPr>
          <w:rFonts w:ascii="Times New Roman"/>
          <w:b w:val="false"/>
          <w:i w:val="false"/>
          <w:color w:val="000000"/>
          <w:sz w:val="28"/>
        </w:rPr>
        <w:t>
      өзін-өзі дамыту.</w:t>
      </w:r>
    </w:p>
    <w:bookmarkEnd w:id="111"/>
    <w:bookmarkStart w:name="z122" w:id="11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бөлім басшысымен дербес анықтайтын үш адамнан кем болмауы және жеті адамнан артық болмауы тиіс.</w:t>
      </w:r>
    </w:p>
    <w:bookmarkEnd w:id="112"/>
    <w:bookmarkStart w:name="z123" w:id="11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3"/>
    <w:bookmarkStart w:name="z124" w:id="114"/>
    <w:p>
      <w:pPr>
        <w:spacing w:after="0"/>
        <w:ind w:left="0"/>
        <w:jc w:val="both"/>
      </w:pPr>
      <w:r>
        <w:rPr>
          <w:rFonts w:ascii="Times New Roman"/>
          <w:b w:val="false"/>
          <w:i w:val="false"/>
          <w:color w:val="000000"/>
          <w:sz w:val="28"/>
        </w:rPr>
        <w:t>
      Сауалнама алынатын адамдардың қатарына қосылады:</w:t>
      </w:r>
    </w:p>
    <w:bookmarkEnd w:id="114"/>
    <w:bookmarkStart w:name="z125" w:id="115"/>
    <w:p>
      <w:pPr>
        <w:spacing w:after="0"/>
        <w:ind w:left="0"/>
        <w:jc w:val="both"/>
      </w:pPr>
      <w:r>
        <w:rPr>
          <w:rFonts w:ascii="Times New Roman"/>
          <w:b w:val="false"/>
          <w:i w:val="false"/>
          <w:color w:val="000000"/>
          <w:sz w:val="28"/>
        </w:rPr>
        <w:t>
      1) тікелей басшы;</w:t>
      </w:r>
    </w:p>
    <w:bookmarkEnd w:id="115"/>
    <w:bookmarkStart w:name="z126" w:id="11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6"/>
    <w:bookmarkStart w:name="z127" w:id="11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7"/>
    <w:bookmarkStart w:name="z128" w:id="118"/>
    <w:p>
      <w:pPr>
        <w:spacing w:after="0"/>
        <w:ind w:left="0"/>
        <w:jc w:val="both"/>
      </w:pPr>
      <w:r>
        <w:rPr>
          <w:rFonts w:ascii="Times New Roman"/>
          <w:b w:val="false"/>
          <w:i w:val="false"/>
          <w:color w:val="000000"/>
          <w:sz w:val="28"/>
        </w:rPr>
        <w:t>
      36. Уәкілетті тұлға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18"/>
    <w:bookmarkStart w:name="z129" w:id="11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19"/>
    <w:bookmarkStart w:name="z130" w:id="120"/>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мәслихат аппараты осы Әдістеменің 13-тармағында көзделген тәртіппен калибрлеу сессияларын өткізеді.</w:t>
      </w:r>
    </w:p>
    <w:bookmarkEnd w:id="120"/>
    <w:bookmarkStart w:name="z131" w:id="121"/>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1"/>
    <w:bookmarkStart w:name="z132" w:id="122"/>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2"/>
    <w:bookmarkStart w:name="z133" w:id="123"/>
    <w:p>
      <w:pPr>
        <w:spacing w:after="0"/>
        <w:ind w:left="0"/>
        <w:jc w:val="both"/>
      </w:pPr>
      <w:r>
        <w:rPr>
          <w:rFonts w:ascii="Times New Roman"/>
          <w:b w:val="false"/>
          <w:i w:val="false"/>
          <w:color w:val="000000"/>
          <w:sz w:val="28"/>
        </w:rPr>
        <w:t>
      40. Уәкілетті тұлға калибрлеу сессиясының қызметін ұйымдастырады.</w:t>
      </w:r>
    </w:p>
    <w:bookmarkEnd w:id="123"/>
    <w:bookmarkStart w:name="z134" w:id="124"/>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4"/>
    <w:bookmarkStart w:name="z135" w:id="12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5"/>
    <w:bookmarkStart w:name="z136" w:id="126"/>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6"/>
    <w:bookmarkStart w:name="z137" w:id="127"/>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Уәкілетті тұлға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7"/>
    <w:bookmarkStart w:name="z138" w:id="128"/>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28"/>
    <w:bookmarkStart w:name="z139" w:id="129"/>
    <w:p>
      <w:pPr>
        <w:spacing w:after="0"/>
        <w:ind w:left="0"/>
        <w:jc w:val="both"/>
      </w:pPr>
      <w:r>
        <w:rPr>
          <w:rFonts w:ascii="Times New Roman"/>
          <w:b w:val="false"/>
          <w:i w:val="false"/>
          <w:color w:val="000000"/>
          <w:sz w:val="28"/>
        </w:rPr>
        <w:t>
      Кездесу кезінде мынадай мәселелер талқыланады:</w:t>
      </w:r>
    </w:p>
    <w:bookmarkEnd w:id="129"/>
    <w:bookmarkStart w:name="z140" w:id="130"/>
    <w:p>
      <w:pPr>
        <w:spacing w:after="0"/>
        <w:ind w:left="0"/>
        <w:jc w:val="both"/>
      </w:pPr>
      <w:r>
        <w:rPr>
          <w:rFonts w:ascii="Times New Roman"/>
          <w:b w:val="false"/>
          <w:i w:val="false"/>
          <w:color w:val="000000"/>
          <w:sz w:val="28"/>
        </w:rPr>
        <w:t>
      бағаланатын кезеңдегі жетістіктеріне шолу;</w:t>
      </w:r>
    </w:p>
    <w:bookmarkEnd w:id="130"/>
    <w:bookmarkStart w:name="z141" w:id="131"/>
    <w:p>
      <w:pPr>
        <w:spacing w:after="0"/>
        <w:ind w:left="0"/>
        <w:jc w:val="both"/>
      </w:pPr>
      <w:r>
        <w:rPr>
          <w:rFonts w:ascii="Times New Roman"/>
          <w:b w:val="false"/>
          <w:i w:val="false"/>
          <w:color w:val="000000"/>
          <w:sz w:val="28"/>
        </w:rPr>
        <w:t>
      машықтар мен құзыреттердің дамуына шолу;</w:t>
      </w:r>
    </w:p>
    <w:bookmarkEnd w:id="131"/>
    <w:bookmarkStart w:name="z142" w:id="132"/>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2"/>
    <w:bookmarkStart w:name="z143" w:id="133"/>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3"/>
    <w:p>
      <w:pPr>
        <w:spacing w:after="0"/>
        <w:ind w:left="0"/>
        <w:jc w:val="left"/>
      </w:pPr>
      <w:r>
        <w:rPr>
          <w:rFonts w:ascii="Times New Roman"/>
          <w:b/>
          <w:i w:val="false"/>
          <w:color w:val="000000"/>
        </w:rPr>
        <w:t xml:space="preserve"> 6 - 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Start w:name="z28" w:id="134"/>
    <w:p>
      <w:pPr>
        <w:spacing w:after="0"/>
        <w:ind w:left="0"/>
        <w:jc w:val="both"/>
      </w:pPr>
      <w:r>
        <w:rPr>
          <w:rFonts w:ascii="Times New Roman"/>
          <w:b w:val="false"/>
          <w:i w:val="false"/>
          <w:color w:val="ff0000"/>
          <w:sz w:val="28"/>
        </w:rPr>
        <w:t xml:space="preserve">
      Ескерту. Әдістеме 6-тараумен толықтырылды - Жетісу облысы Сарқан аудандық мәслихатының 18.08.2023 </w:t>
      </w:r>
      <w:r>
        <w:rPr>
          <w:rFonts w:ascii="Times New Roman"/>
          <w:b w:val="false"/>
          <w:i w:val="false"/>
          <w:color w:val="ff0000"/>
          <w:sz w:val="28"/>
        </w:rPr>
        <w:t>№ 9-40</w:t>
      </w:r>
      <w:r>
        <w:rPr>
          <w:rFonts w:ascii="Times New Roman"/>
          <w:b w:val="false"/>
          <w:i w:val="false"/>
          <w:color w:val="ff0000"/>
          <w:sz w:val="28"/>
        </w:rPr>
        <w:t xml:space="preserve"> шешімімен (алғашқы ресми жарияланған кейін қолданысқа енгізіледі).</w:t>
      </w:r>
    </w:p>
    <w:bookmarkEnd w:id="134"/>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w:t>
      </w:r>
    </w:p>
    <w:p>
      <w:pPr>
        <w:spacing w:after="0"/>
        <w:ind w:left="0"/>
        <w:jc w:val="both"/>
      </w:pPr>
      <w:r>
        <w:rPr>
          <w:rFonts w:ascii="Times New Roman"/>
          <w:b w:val="false"/>
          <w:i w:val="false"/>
          <w:color w:val="000000"/>
          <w:sz w:val="28"/>
        </w:rPr>
        <w:t>
      басшымен осы Әдістеменің 9 - 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both"/>
      </w:pPr>
      <w:r>
        <w:rPr>
          <w:rFonts w:ascii="Times New Roman"/>
          <w:b w:val="false"/>
          <w:i w:val="false"/>
          <w:color w:val="000000"/>
          <w:sz w:val="28"/>
        </w:rPr>
        <w:t>
      1 - 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10 - 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5 - нен 4 - 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5 - нен 3 - 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5 - нен 3 - 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 - 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уәкілетті тұлға 2 жұмыс күнінен кешіктірмей оны Комиссияның қарауына ұсынады.</w:t>
      </w:r>
    </w:p>
    <w:p>
      <w:pPr>
        <w:spacing w:after="0"/>
        <w:ind w:left="0"/>
        <w:jc w:val="both"/>
      </w:pPr>
      <w:r>
        <w:rPr>
          <w:rFonts w:ascii="Times New Roman"/>
          <w:b w:val="false"/>
          <w:i w:val="false"/>
          <w:color w:val="000000"/>
          <w:sz w:val="28"/>
        </w:rPr>
        <w:t>
      2 - 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Уәкілетті тұлға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уәкілетті тұлға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Уәкілетті тұлға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Уәкілетті тұлға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3 - 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Уәкілетті тұлға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