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f652" w14:textId="67df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2022 жылғы 29 желтоқсандағы № 34-133 "Сарқан ауданының Сарқан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2023 жылғы 18 тамыздағы № 9-39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2023-2025 жылдарға арналған бюджеттері туралы"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34-133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№177299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-тармағы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Сарқан қаласының бюджеті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225 693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87 335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138 358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227 574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-1881мың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1881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1 881 мың теңге.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Амангелді ауылдық округінің бюджеті тиісінше осы шешімнің 10, 11, 12-қосымшаларына сәйкес, оның ішінде 2023 жылға келесі көлемдерде бекітілсін: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49 831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5 300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44 531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54 441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- 4 610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4 610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4 610 мың теңге.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Екіаша ауылдық округінің бюджеті тиісінше осы шешімнің 16, 17, 18-қосымшаларына сәйкес, оның ішінде 2023 жылға келесі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60 144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7 800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52 344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63 845 мың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3 701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3 701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3 701 мың теңге.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 жылдарға арналған Қарабөгет ауылдық округінің бюджеті тиісінше осы шешімнің 19, 20, 21-қосымшаларына сәйкес, оның ішінде 2023 жылға келесі көлемдерде бекітілсін: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39 749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5 000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34 749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40 293 мың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-544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544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544 мың теңге.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Карашыған ауылдық округінің бюджеті тиісінше осы шешімнің 22, 23, 24-қосымшаларына сәйкес, оның ішінде 2023 жылға келесі көлемдерде бекітілсін: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38 568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2 300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36 268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38 568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Қойлық ауылдық округінің бюджеті тиісінше осы шешімнің 25, 26, 27-қосымшаларына сәйкес, оның ішінде 2023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58 115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11 276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40 839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58 580 мың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-465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465 мың теңге, оның ішінде: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465 мың теңге.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Черкасск ауылдық округінің бюджеті тиісінше осы шешімнің 34, 35, 36-қосымшаларына сәйкес, оның ішінде 2023 жылға келесі көлемдерде бекітілсін: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54 040 мың теңге, оның ішінде: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8 000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46 040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56 510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-2 470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2 470 мың теңге, оның ішінде: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2 470 мың теңге.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18 тамызындағы № 9-39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1-қосымша</w:t>
            </w:r>
          </w:p>
        </w:tc>
      </w:tr>
    </w:tbl>
    <w:bookmarkStart w:name="z14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2023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18 тамызындағы № 9-39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10-қосымша</w:t>
            </w:r>
          </w:p>
        </w:tc>
      </w:tr>
    </w:tbl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2023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18 тамызындағы № 9-39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№34-133 шешіміне 16-қосымша</w:t>
            </w:r>
          </w:p>
        </w:tc>
      </w:tr>
    </w:tbl>
    <w:bookmarkStart w:name="z16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2023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18 тамызындағы № 9-39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19-қосымша</w:t>
            </w:r>
          </w:p>
        </w:tc>
      </w:tr>
    </w:tbl>
    <w:bookmarkStart w:name="z17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2023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18 тамызындағы № 9-39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№34-133 шешіміне 22-қосымша</w:t>
            </w:r>
          </w:p>
        </w:tc>
      </w:tr>
    </w:tbl>
    <w:bookmarkStart w:name="z18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2023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18 тамызындағы № 9-39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25-қосымша</w:t>
            </w:r>
          </w:p>
        </w:tc>
      </w:tr>
    </w:tbl>
    <w:bookmarkStart w:name="z19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2023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18 тамызындағы № 9-39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34-қосымша</w:t>
            </w:r>
          </w:p>
        </w:tc>
      </w:tr>
    </w:tbl>
    <w:bookmarkStart w:name="z20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2023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