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18596" w14:textId="22185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аудандық мәслихатының 2022 жылғы 29 желтоқсандағы № 34-133 "Сарқан ауданының Сарқан қаласы мен ауылдық округтерінің 2023-2025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Сарқан аудандық мәслихатының 2023 жылғы 21 қыркүйектегі № 11-46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Сарқан аудандық мәслихаты ШЕШТІ: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Сарқан аудандық мәслихатының "Сарқан ауданының Сарқан қаласы мен ауылдық округтерінің 2023-2025 жылдарға арналған бюджеттері туралы" 2022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34-133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№177299 болып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-тармағы жаңа редакцияда баяндалсын: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2023-2025 жылдарға арналған Сарқан қаласының бюджеті тиісінше осы шешімнің 1, 2, 3-қосымшаларына сәйкес, оның ішінде 2023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254 493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116135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138 358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256 374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-1881мың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1881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1 881 мың теңге.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2023-2025 жылдарға арналған Алмалы ауылдық округінің бюджеті тиісінше осы шешімнің 4, 5, 6-қосымшаларына сәйкес, оның ішінде 2023 жылға келесі көлемдерде бекітілсін: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71 029 мың теңге, оның ішінде: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12500 мың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58 529 мың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72 840 мың теңге;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 оның ішінде: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-1 811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1 811 мың теңге, оның ішінде: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1 811 мың теңге.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2023-2025 жылдарға арналған Аманбөктер ауылдық округінің бюджеті тиісінше осы шешімнің 7, 8, 9-қосымшаларына сәйкес, оның ішінде 2023 жылға келесі көлемдерде бекітілсін: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37 551 мың теңге, оның ішінде: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1 300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36 251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37 770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 оның ішінде: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-219 мың теңге;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219 мың теңге, оның ішінде: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219 мың теңге.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2023-2025 жылдарға арналған Бақалы ауылдық округінің бюджеті тиісінше осы шешімнің 13, 14, 15-қосымшаларына сәйкес, оның ішінде 2023 жылға келесі көлемдерде бекітілсін: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43 171 мың теңге, оның ішінде: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5 700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37 471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43 905 мың теңге;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 шінде: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 оның ішінде: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-734 мың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734 мың теңге, оның ішінде: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734 мың теңге.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2023-2025 жылдарға арналған Екіаша ауылдық округінің бюджеті тиісінше осы шешімнің 16, 17, 18-қосымшаларына сәйкес, оның ішінде 2023 жылға келесі көлемдерде бекітілсін: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60 144 мың теңге, оның ішінде: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7 800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52 344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63 845 мың теңге;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 оның ішінде: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3 701 мың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3 701 мың теңге, оның ішінде: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3 701 мың теңге 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2023-2025 жылдарға арналған Қарабөгет ауылдық округінің бюджеті тиісінше осы шешімнің 19, 20, 21-қосымшаларына сәйкес, оның ішінде 2023 жылға келесі көлемдерде бекітілсін: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39 749 мың теңге, оның ішінде: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5 000 мың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34 749 мың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40 293 мың теңге; 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 оның ішінде: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-544 мың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544 мың теңге, оның ішінде: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544 мың теңге.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2023-2025 жылдарға арналған Қойлық ауылдық округінің бюджеті тиісінше осы шешімнің 25, 26, 27-қосымшаларына сәйкес, оның ішінде 2023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жылға келесі көлемдерде бекітілсін: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58 115 мың теңге, оның ішінде: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11 276 мың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46 839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58 580 мың теңге; 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 оның ішінде: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-465 мың теңге;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465 мың теңге, оның ішінде: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465 мың теңге.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2023-2025 жылдарға арналған Көктерек ауылдық округінің бюджеті тиісінше осы шешімнің 28, 29, 30-қосымшаларына сәйкес, оның ішінде 2023 жылға келесі көлемдерде бекітілсін: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40 878 мың теңге, оның ішінде: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1 700 мың теңге;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39 178 мың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41 060 мың теңге; 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 оның ішінде: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-182 мың теңге;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182 мың теңге, оның ішінде: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182 мың теңге.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2023-2025 жылдарға арналған Черкасск ауылдық округінің бюджеті тиісінше осы шешімнің 34, 35, 36-қосымшаларына сәйкес, оның ішінде 2023 жылға келесі көлемдерде бекітілсін: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54 040 мың теңге, оның ішінде: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8 000 мың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46 040 мың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56 510 мың теңге; 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теңге, оның ішінде: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-2 470 мың теңге;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2 470 мың теңге, оның ішінде: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0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0 теңге;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2 470 мың теңге.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-қосымшаларына сәйкес жаңа редакцияда баяндалсын. 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жылдың 1 қаңтарынан бастап қолданысқа енгізіледі.</w:t>
      </w:r>
    </w:p>
    <w:bookmarkEnd w:id="1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Сарқан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2023 жылғы 21 қыркүйектегі № 11-46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29 желтоқсандағы № 34-133 шешіміне 1-қосымша</w:t>
            </w:r>
          </w:p>
        </w:tc>
      </w:tr>
    </w:tbl>
    <w:bookmarkStart w:name="z178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қаласының 2023 жылға арналған бюджеті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2023 жылғы 21 қыркүйектегі № 11-46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29 желтоқсандағы № 34-133 шешіміне 4-қосымша</w:t>
            </w:r>
          </w:p>
        </w:tc>
      </w:tr>
    </w:tbl>
    <w:bookmarkStart w:name="z188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Алмалы ауылдық округінің 2023 жылға арналған бюджеті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2023 жылғы 21 қыркүйектегі № 11-46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29 желтоқсандағы № 34-133 шешіміне 7-қосымша</w:t>
            </w:r>
          </w:p>
        </w:tc>
      </w:tr>
    </w:tbl>
    <w:bookmarkStart w:name="z198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Аманбөктер ауылдық округінің 2023 жылға арналған бюджеті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2023 жылғы 21 қыркүйектегі № 11-46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29 желтоқсандағы № 34-133 шешіміне 13-қосымша</w:t>
            </w:r>
          </w:p>
        </w:tc>
      </w:tr>
    </w:tbl>
    <w:bookmarkStart w:name="z208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Бақалы ауылдық округінің 2023 жылға арналған бюджеті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2023 жылғы 21 қыркүйектегі № 11-46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29 желтоқсандағы № 34-133 шешіміне 16-қосымша</w:t>
            </w:r>
          </w:p>
        </w:tc>
      </w:tr>
    </w:tbl>
    <w:bookmarkStart w:name="z218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Екіаша ауылдық округінің 2023 жылға арналған бюджеті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2023 жылғы 21 қыркүйектегі № 11-46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29 желтоқсандағы № 34-133 шешіміне 19-қосымша</w:t>
            </w:r>
          </w:p>
        </w:tc>
      </w:tr>
    </w:tbl>
    <w:bookmarkStart w:name="z228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Қарабөгет ауылдық округінің 2023 жылға арналған бюджеті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2023 жылғы 21 қыркүйектегі № 11-46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29 желтоқсандағы № 34-133 шешіміне 25-қосымша</w:t>
            </w:r>
          </w:p>
        </w:tc>
      </w:tr>
    </w:tbl>
    <w:bookmarkStart w:name="z238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Қойлық ауылдық округінің 2023 жылға арналған бюджеті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-465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2023 жылғы 21 қыркүйектегі № 11 - 46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29 желтоқсандағы № 34-133 шешіміне 28-қосымша</w:t>
            </w:r>
          </w:p>
        </w:tc>
      </w:tr>
    </w:tbl>
    <w:bookmarkStart w:name="z248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Көктерек ауылдық округінің 2023 жылға арналған бюджеті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2023 жылғы 21 қыркүйектегі № 11-46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29 желтоқсандағы № 34-133 шешіміне 34-қосымша</w:t>
            </w:r>
          </w:p>
        </w:tc>
      </w:tr>
    </w:tbl>
    <w:bookmarkStart w:name="z258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Черкасск ауылдық округінің 2023 жылға арналған бюджеті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