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e509" w14:textId="755e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2023 жылғы 28 желтоқсандағы № 17-68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5-тармағымен.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7 098 981 мың теңге, 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1 032 204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23 364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38 791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6 004 622 мың теңге;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8 176 892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33 284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73 840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40 556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-1 111 195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1 111 195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876 190 мың теңге;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40 556 мың теңге;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275 561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Жетісу облысы Сарқан аудандық мәслихатының 28.05.2024 </w:t>
      </w:r>
      <w:r>
        <w:rPr>
          <w:rFonts w:ascii="Times New Roman"/>
          <w:b w:val="false"/>
          <w:i w:val="false"/>
          <w:color w:val="000000"/>
          <w:sz w:val="28"/>
        </w:rPr>
        <w:t>№ 25-102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бюджетте аудандық бюджеттен ауылдық округтердің бюджеттеріне берілетін бюджеттік субвенциялар көлемдері 368 181 мың теңге сомасында көзделсін, оның ішінде: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23 936 мың теңге;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округіне – 33 692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Аманбөктер ауылдық округіне – 32 906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Бакалы ауылдық округіне – 24 568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Екіаша ауылдық округіне – 48 690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Қарабөгет ауылдық округіне – 26 402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Қарашыған ауылдық округіне – 31 006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Қойлық ауылдық округіне – 30 003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Көктерек ауылдық округіне – 29 349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Лепсі ауылдық округіне – 32 596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Черкасск ауылдық округіне – 29 805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Шатырбай ауылдық округіне – 25 228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Ауданның жергілікті атқарушы органының 2024 жылға арналған резерві 27 729 мың теңге сомасында бекітілсін.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Сарқан аудандық мәслихатының "Экономика, бюджет, аграрлық сала, жер қатынастары, экология, кәсіпкерлікті дамыту және туризм мәселелер жөніндегі" тұрақты комиссиясына жүктелсін.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28 желтоқсандағы № 17-68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Жетісу облысы Сарқан аудандық мәслихатының 28.05.2024 </w:t>
      </w:r>
      <w:r>
        <w:rPr>
          <w:rFonts w:ascii="Times New Roman"/>
          <w:b w:val="false"/>
          <w:i w:val="false"/>
          <w:color w:val="ff0000"/>
          <w:sz w:val="28"/>
        </w:rPr>
        <w:t>№ 25-102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2024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7 098 981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6 004 622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6 004 622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6 004 622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2 422 485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-1111195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28 желтоқсандағы № 17-68 шешіміне 2-қосымша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2025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28 желтоқсандағы № 17-68 шешіміне 3-қосымша</w:t>
            </w:r>
          </w:p>
        </w:tc>
      </w:tr>
    </w:tbl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2026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8 086 115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6 897 941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6 897 941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6 897 941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