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45c5" w14:textId="b984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"Байланыс саласындағы мемлекеттік монополия субъектісі іске асыратын қызметтердің бағаларын бекіту туралы" Қазақстан Республикасының Цифрлық даму, инновациялар және аэроғарыш өнеркәсібі министрінің 2019 жылғы 20 қарашадағы № 314/НҚ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2023 жылғы 25 қыркүйектегі № 431/НҚ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"Байланыс саласындағы мемлекеттік монополия субъектісі іске асыратын қызметтердің бағаларын бекіту туралы" Қазақстан Республикасының Цифрлық даму, инновациялар және аэроғарыш өнеркәсібі министрінің 2019 жылғы 20 қарашадағы № 314/НҚ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19637 болып тіркелген)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Байланыс саласындағы мемлекеттік монополия субъектісі іске асыратын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бағалары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Телекоммуникациялар комитеті: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Цифрлық даму, инновациялар және аэроғарыш өнеркәсібі министрлігінің ресми интернет-ресурсында орналастыруды;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бұйрыққа қол қойылғаннан кейін бес жұмыс күні ішінде "Қазақстан Республикасының Заңнама және құқықтық ақпарат институты" ШЖҚ РМК-ға жіберуді;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Цифрлық даму, инновациялар және аэроғарыш өнеркәсібі министрлігінің Заң департаментіне осы тармақтың 1) және 2) тармақшаларында көзделген іс-шаралардың орындалуы туралы мәліметтер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аэроғарыш өнеркәсібі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Байланыс саласындағы мемлекеттік монополия субъектісі іске асыратын қызметтердің бағалары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ҚҚС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алмағанда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теле -, радиоарналарды қабылдау сапасын қоса алғанда, байланыс қызметтері сапасының параметрлерін өлшеу жөніндегі жұмыстарды орындау, сондай-ақ радиожиілік спектрінің, радиоэлектрондық құралдардың және (немесе) жоғары жиілікті құрылғылардың мониторингі: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радиожиілік спектрінің, радиоэлектрондық құралдардың және (немесе) жоғары жиілікті құрылғылардың мониторингі бойынша жұмыстарды орындау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823 330 347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қызметтерінің сапа параметрлерін өлшеу бойынша жұмыстарды орындау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204 883 110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теле -, радиоарналарды қабылдау сапасының параметрлерін өлшеу бойынша жұмыстарды орындау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51 690 976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радиожиіліктер ресурстарын және орбиталық позицияларын халықаралық үйлестіру жөніндегі іс-шараларды техникалық сүйемелдеу: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орбиталық позицияларын халықаралық үйлестіру жөніндегі іс-шараларды техникалық сүйемелдеу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спутниктік желі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4 004 445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Радиожиіліктер ресурстарын (жерүсті радиоқызметтерін) халықаралық үйлестіру жөніндегі іс-шараларды техникалық сүйемелдеу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радиобайланыс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15 762 146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Радиоэлектрондық құралдардың электр магниттік үйлесімділігіне есептеу жүргізу: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радиорелелік станциялар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станция үшін 1 радиожиілік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(базалық) ұялы байланыс станциялары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сектор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теледидарлық хабар таратуға арналған радио таратқыш құрылғылар;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эфирлік-кәбілді теледидар станциялары;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(радио) хабарларды таратуға арналған радио таратқыш құрылғылар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станция үшін 1 радиожиілік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спутниктік байланыстың стационарлық (жердегі) станциялары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станция үшін 1 радиожиілік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радиоқолжетімділік жүйелерінің стационарлық (базалық) станциялары (WLL)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станция үшін 1 радиожиілік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ультрақысқатолқынды радиобайланысқа және УҚТ-диапазонына сымсыз радиоқолжетімділік жүйелеріне арналған стационарлық қабылдау-тарату радиоэлектрондық құралдары;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транкингтік радиобайланыс жүйесіне арналған қабылдау-тарату радиоэлектрондық құралдары;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радиотелеметрияға арналған стационарлық (базалық) қабылдау-тарату станциялары;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толқынды, орташа толқынды, қысқа толқынды диапазонға арналған стационарлық радиоэлектрондық құралдары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станция үшін 1 радиожиілік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байланыстың абоненттік құрылғыларының сәйкестендіру кодтарының дерекқорын және абоненттік нөмірлердің орталықтандырылған дерекқорын қалыптастыруды, жұмыс істеуді, сүйемелдеуді және дамытуды қамтамасыз ету, оларға қол жеткізуді қамтамасыз ету: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байланыстың абоненттік құрылғыларының сәйкестендіру кодтарының дерекқорына қол жеткізуді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5 444 412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Абоненттік нөмірлердің орталықтандырылған дерекқор ресурстарына қолжетімділікті қамтамасыз ету: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 операторларына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3 337 667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қалааралық және халықаралық байланыс операторына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Радиоэлектрондық құралдар мен радиожиілік берілімдер тізілімін (дерекқорын) жүргізуді техникалық қамтамасыз ету: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Радиоэлектрондық құралдар мен радиожиілік тоқтауларының тізілімін (деректер базасын) жүргізуді техникалық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52 518 179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