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7e788" w14:textId="297e7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Өнеркәсіп және құрылыс министрлігі Геология комитеті мемлекеттік мекемесінің аумақтық органдарының ережелерін бекіту туралы</w:t>
      </w:r>
    </w:p>
    <w:p>
      <w:pPr>
        <w:spacing w:after="0"/>
        <w:ind w:left="0"/>
        <w:jc w:val="both"/>
      </w:pPr>
      <w:r>
        <w:rPr>
          <w:rFonts w:ascii="Times New Roman"/>
          <w:b w:val="false"/>
          <w:i w:val="false"/>
          <w:color w:val="000000"/>
          <w:sz w:val="28"/>
        </w:rPr>
        <w:t>Қазақстан Республикасы Өнеркәсіп және құрылыс министрлігі Геология комитеті Төрағасының 2023 жылғы 6 қазандағы № 95-НҚ бұйрығы.</w:t>
      </w:r>
    </w:p>
    <w:p>
      <w:pPr>
        <w:spacing w:after="0"/>
        <w:ind w:left="0"/>
        <w:jc w:val="both"/>
      </w:pPr>
      <w:bookmarkStart w:name="z1" w:id="0"/>
      <w:r>
        <w:rPr>
          <w:rFonts w:ascii="Times New Roman"/>
          <w:b w:val="false"/>
          <w:i w:val="false"/>
          <w:color w:val="000000"/>
          <w:sz w:val="28"/>
        </w:rPr>
        <w:t xml:space="preserve">
      Қазақстан Республикасы Өнеркәсіп және құрылыс министрінің 2023 жылғы 03 қазандағы № 18 бұйрығымен бекітілген Қазақстан Республикасы Өнеркәсіп және құрылыс министрлігінің Геология комитеті туралы ереженің 20-тармағының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Өнеркәсіп және құрылыс министрлігі Геология комитетінің "Шығысқазжерқойнауы" Шығыс Қазақстан өңіраралық геология департаменті" республикалық мемлекеттік мекемесінің </w:t>
      </w:r>
      <w:r>
        <w:rPr>
          <w:rFonts w:ascii="Times New Roman"/>
          <w:b w:val="false"/>
          <w:i w:val="false"/>
          <w:color w:val="000000"/>
          <w:sz w:val="28"/>
        </w:rPr>
        <w:t>ережесі</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Өнеркәсіп және құрылыс министрлігі Геология "Батысқазжерқойнауы" Батыс Қазақстан өңіраралық геология департаменті" республикалық мемлекеттік мекемесінің </w:t>
      </w:r>
      <w:r>
        <w:rPr>
          <w:rFonts w:ascii="Times New Roman"/>
          <w:b w:val="false"/>
          <w:i w:val="false"/>
          <w:color w:val="000000"/>
          <w:sz w:val="28"/>
        </w:rPr>
        <w:t>ережесі</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Өнеркәсіп және құрылыс министрлігі Геология комитетінің "Солтүстікқазжерқойнауы" Солтүстік Қазақстан өңіраралық геология департаменті" республикалық мемлекеттік мекемесінің </w:t>
      </w:r>
      <w:r>
        <w:rPr>
          <w:rFonts w:ascii="Times New Roman"/>
          <w:b w:val="false"/>
          <w:i w:val="false"/>
          <w:color w:val="000000"/>
          <w:sz w:val="28"/>
        </w:rPr>
        <w:t>ережесі</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 Өнеркәсіп және құрылыс министрлігі Геология комитетінің "Орталыққазжерқойнауы" Орталық Қазақстан өңіраралық геология департаменті" республикалық мемлекеттік мекемесінің </w:t>
      </w:r>
      <w:r>
        <w:rPr>
          <w:rFonts w:ascii="Times New Roman"/>
          <w:b w:val="false"/>
          <w:i w:val="false"/>
          <w:color w:val="000000"/>
          <w:sz w:val="28"/>
        </w:rPr>
        <w:t>ережесі</w:t>
      </w:r>
      <w:r>
        <w:rPr>
          <w:rFonts w:ascii="Times New Roman"/>
          <w:b w:val="false"/>
          <w:i w:val="false"/>
          <w:color w:val="000000"/>
          <w:sz w:val="28"/>
        </w:rPr>
        <w:t>;</w:t>
      </w:r>
    </w:p>
    <w:bookmarkEnd w:id="5"/>
    <w:bookmarkStart w:name="z7"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 Өнеркәсіп және құрылыс министрлігі Геология комитетінің "Оңтүстікқазжерқойнауы" Оңтүстік Қазақстан өңіраралық геология департаменті" республикалық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6"/>
    <w:bookmarkStart w:name="z8" w:id="7"/>
    <w:p>
      <w:pPr>
        <w:spacing w:after="0"/>
        <w:ind w:left="0"/>
        <w:jc w:val="both"/>
      </w:pPr>
      <w:r>
        <w:rPr>
          <w:rFonts w:ascii="Times New Roman"/>
          <w:b w:val="false"/>
          <w:i w:val="false"/>
          <w:color w:val="000000"/>
          <w:sz w:val="28"/>
        </w:rPr>
        <w:t xml:space="preserve">
      2. "Қазақстан Республикасы Индустрия және инфрақұрылымдық даму министрлігі Геология комитеті мемлекеттік мекемесінің аумақтық органдарының ережелерін бекіту туралы" Қазақстан Республикасы Индустрия және инфрақұрылымдық даму министрлігі Геология комитеті Төрағасының 2023 жылғы 15 наурыздағы № 11-НҚ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p>
    <w:bookmarkEnd w:id="7"/>
    <w:bookmarkStart w:name="z9" w:id="8"/>
    <w:p>
      <w:pPr>
        <w:spacing w:after="0"/>
        <w:ind w:left="0"/>
        <w:jc w:val="both"/>
      </w:pPr>
      <w:r>
        <w:rPr>
          <w:rFonts w:ascii="Times New Roman"/>
          <w:b w:val="false"/>
          <w:i w:val="false"/>
          <w:color w:val="000000"/>
          <w:sz w:val="28"/>
        </w:rPr>
        <w:t xml:space="preserve">
      3. Қазақстан Республикасы Өнеркәсіп және құрылыс министрлігінің Геология комитеттің Заң басқармасы Қазақстан Республикасы заңнамасында белгіленген тәртіппен: </w:t>
      </w:r>
    </w:p>
    <w:bookmarkEnd w:id="8"/>
    <w:bookmarkStart w:name="z10" w:id="9"/>
    <w:p>
      <w:pPr>
        <w:spacing w:after="0"/>
        <w:ind w:left="0"/>
        <w:jc w:val="both"/>
      </w:pPr>
      <w:r>
        <w:rPr>
          <w:rFonts w:ascii="Times New Roman"/>
          <w:b w:val="false"/>
          <w:i w:val="false"/>
          <w:color w:val="000000"/>
          <w:sz w:val="28"/>
        </w:rPr>
        <w:t xml:space="preserve">
      1) осы бұйрық бекітілген күнінен бастап күнтізбелік он күн ішінде оның қазақ және орыс тілдеріндегі электрондық нысандағы көшірмесін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 </w:t>
      </w:r>
    </w:p>
    <w:bookmarkEnd w:id="9"/>
    <w:bookmarkStart w:name="z11" w:id="10"/>
    <w:p>
      <w:pPr>
        <w:spacing w:after="0"/>
        <w:ind w:left="0"/>
        <w:jc w:val="both"/>
      </w:pPr>
      <w:r>
        <w:rPr>
          <w:rFonts w:ascii="Times New Roman"/>
          <w:b w:val="false"/>
          <w:i w:val="false"/>
          <w:color w:val="000000"/>
          <w:sz w:val="28"/>
        </w:rPr>
        <w:t xml:space="preserve">
      2) осы бұйрықты Қазақстан Республикасы Өнеркәсіп және құрылыс министрлігінің интернет-ресурсында орналастыруды қамтамасыз етсін. </w:t>
      </w:r>
    </w:p>
    <w:bookmarkEnd w:id="10"/>
    <w:bookmarkStart w:name="z12" w:id="11"/>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Өнеркәсіп және құрылыс министрлігінің Геология комитетінің төраға орынбасарына жүктелсін.</w:t>
      </w:r>
    </w:p>
    <w:bookmarkEnd w:id="11"/>
    <w:bookmarkStart w:name="z13" w:id="12"/>
    <w:p>
      <w:pPr>
        <w:spacing w:after="0"/>
        <w:ind w:left="0"/>
        <w:jc w:val="both"/>
      </w:pPr>
      <w:r>
        <w:rPr>
          <w:rFonts w:ascii="Times New Roman"/>
          <w:b w:val="false"/>
          <w:i w:val="false"/>
          <w:color w:val="000000"/>
          <w:sz w:val="28"/>
        </w:rPr>
        <w:t>
      5. Осы бұйрық</w:t>
      </w:r>
    </w:p>
    <w:bookmarkEnd w:id="12"/>
    <w:bookmarkStart w:name="z14" w:id="13"/>
    <w:p>
      <w:pPr>
        <w:spacing w:after="0"/>
        <w:ind w:left="0"/>
        <w:jc w:val="both"/>
      </w:pPr>
      <w:r>
        <w:rPr>
          <w:rFonts w:ascii="Times New Roman"/>
          <w:b w:val="false"/>
          <w:i w:val="false"/>
          <w:color w:val="000000"/>
          <w:sz w:val="28"/>
        </w:rPr>
        <w:t xml:space="preserve">
      1) "Жер қойнауы және жер қойнауын пайдалану туралы" 2017 жылғы 27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2024 жылғы 1 қаңтарға дейін қолданыста болатын "Қазақстан Республикасы Өнеркәсіп және құрылыс министрлігі Геология комитетінің "Шығысқазжерқойнауы" республикалық мемлекеттік мекемесі ережесінің 16-тармағы 22) тармақшасын қоспағанда, қол қойылған күнінен бастап қолданысқа енгізіледі;</w:t>
      </w:r>
    </w:p>
    <w:bookmarkEnd w:id="13"/>
    <w:bookmarkStart w:name="z15" w:id="14"/>
    <w:p>
      <w:pPr>
        <w:spacing w:after="0"/>
        <w:ind w:left="0"/>
        <w:jc w:val="both"/>
      </w:pPr>
      <w:r>
        <w:rPr>
          <w:rFonts w:ascii="Times New Roman"/>
          <w:b w:val="false"/>
          <w:i w:val="false"/>
          <w:color w:val="000000"/>
          <w:sz w:val="28"/>
        </w:rPr>
        <w:t xml:space="preserve">
      2) "Жер қойнауы және жер қойнауын пайдалану туралы" 2017 жылғы 27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2024 жылғы 1 қаңтарға дейін қолданыста болатын "Қазақстан Республикасы Өнеркәсіп және құрылыс министрлігі Геология комитетінің "Батысқазжерқойнауы" республикалық мемлекеттік мекемесі ережесінің 16-тармағы 22) тармақшасын қоспағанда, қол қойылған күнінен бастап қолданысқа енгізіледі;</w:t>
      </w:r>
    </w:p>
    <w:bookmarkEnd w:id="14"/>
    <w:bookmarkStart w:name="z16" w:id="15"/>
    <w:p>
      <w:pPr>
        <w:spacing w:after="0"/>
        <w:ind w:left="0"/>
        <w:jc w:val="both"/>
      </w:pPr>
      <w:r>
        <w:rPr>
          <w:rFonts w:ascii="Times New Roman"/>
          <w:b w:val="false"/>
          <w:i w:val="false"/>
          <w:color w:val="000000"/>
          <w:sz w:val="28"/>
        </w:rPr>
        <w:t xml:space="preserve">
      3) "Жер қойнауы және жер қойнауын пайдалану туралы" 2017 жылғы 27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2024 жылғы 1 қаңтарға дейін қолданыста болатын "Қазақстан Республикасы Өнеркәсіп және құрылыс министрлігі Геология комитетінің "Солтүстікқазжерқойнауы" республикалық мемлекеттік мекемесі ережесінің 16-тармағы 22) тармақшасын қоспағанда, қол қойылған күнінен бастап қолданысқа енгізіледі;</w:t>
      </w:r>
    </w:p>
    <w:bookmarkEnd w:id="15"/>
    <w:bookmarkStart w:name="z17" w:id="16"/>
    <w:p>
      <w:pPr>
        <w:spacing w:after="0"/>
        <w:ind w:left="0"/>
        <w:jc w:val="both"/>
      </w:pPr>
      <w:r>
        <w:rPr>
          <w:rFonts w:ascii="Times New Roman"/>
          <w:b w:val="false"/>
          <w:i w:val="false"/>
          <w:color w:val="000000"/>
          <w:sz w:val="28"/>
        </w:rPr>
        <w:t xml:space="preserve">
      4) "Жер қойнауы және жер қойнауын пайдалану туралы" 2017 жылғы 27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2024 жылғы 1 қаңтарға дейін қолданыста болатын "Қазақстан Республикасы Өнеркәсіп және құрылыс министрлігі Геология комитетінің "Орталыққазжерқойнауы" республикалық мемлекеттік мекемесі ережесінің 16-тармағы 22) тармақшасын қоспағанда, қол қойылған күнінен бастап қолданысқа енгізіледі;</w:t>
      </w:r>
    </w:p>
    <w:bookmarkEnd w:id="16"/>
    <w:bookmarkStart w:name="z18" w:id="17"/>
    <w:p>
      <w:pPr>
        <w:spacing w:after="0"/>
        <w:ind w:left="0"/>
        <w:jc w:val="both"/>
      </w:pPr>
      <w:r>
        <w:rPr>
          <w:rFonts w:ascii="Times New Roman"/>
          <w:b w:val="false"/>
          <w:i w:val="false"/>
          <w:color w:val="000000"/>
          <w:sz w:val="28"/>
        </w:rPr>
        <w:t xml:space="preserve">
      5) "Жер қойнауы және жер қойнауын пайдалану туралы" 2017 жылғы 27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2024 жылғы 1 қаңтарға дейін қолданыста болатын "Қазақстан Республикасы Өнеркәсіп және құрылыс министрлігі Геология комитетінің "Оңтүстікқазжерқойнауы" республикалық мемлекеттік мекемесі ережесінің 16-тармағы 22) тармақшасын қоспағанда, қол қойылған күнінен бастап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Акбаров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1- қосымша</w:t>
            </w:r>
          </w:p>
        </w:tc>
      </w:tr>
    </w:tbl>
    <w:bookmarkStart w:name="z20" w:id="18"/>
    <w:p>
      <w:pPr>
        <w:spacing w:after="0"/>
        <w:ind w:left="0"/>
        <w:jc w:val="left"/>
      </w:pPr>
      <w:r>
        <w:rPr>
          <w:rFonts w:ascii="Times New Roman"/>
          <w:b/>
          <w:i w:val="false"/>
          <w:color w:val="000000"/>
        </w:rPr>
        <w:t xml:space="preserve"> "Қазақстан Республикасы Өнеркәсіп және құрылыс министрлігі Геология комитетінің "Шығысқазжерқойнауы"  Шығыс Қазақстан өңіраралық геология департаменті"  республикалық мемлекеттік мекемесінің  ЕРЕЖЕСІ 1-тарау. Жалпы ережелер</w:t>
      </w:r>
    </w:p>
    <w:bookmarkEnd w:id="18"/>
    <w:bookmarkStart w:name="z21" w:id="19"/>
    <w:p>
      <w:pPr>
        <w:spacing w:after="0"/>
        <w:ind w:left="0"/>
        <w:jc w:val="both"/>
      </w:pPr>
      <w:r>
        <w:rPr>
          <w:rFonts w:ascii="Times New Roman"/>
          <w:b w:val="false"/>
          <w:i w:val="false"/>
          <w:color w:val="000000"/>
          <w:sz w:val="28"/>
        </w:rPr>
        <w:t>
      1. "Қазақстан Республикасы Өнеркәсіп және құрылыс министрлігі Геология комитетінің "Шығысқазжерқойнауы" Шығыс Қазақстан өңіраралық геология департаменті" республикалық мемлекеттік мекемесі (бұдан әрі - "Шығысқазжерқойнауы" ӨД) Шығыс Қазақстан облысының және Абай облысы аумағында мемлекеттік геологиялық зерделеу, минералдық-шикізат базасын өндіру салаларындағы функцияларды жүзеге асыратын "Қазақстан Республикасы Өнеркәсіп және құрылыс министрлігі Геология комитеті" республикалық мемлекеттік мекемесінің (бұдан әрі - Комитет) аумақтық органы болып табылады.</w:t>
      </w:r>
    </w:p>
    <w:bookmarkEnd w:id="19"/>
    <w:bookmarkStart w:name="z22" w:id="20"/>
    <w:p>
      <w:pPr>
        <w:spacing w:after="0"/>
        <w:ind w:left="0"/>
        <w:jc w:val="both"/>
      </w:pPr>
      <w:r>
        <w:rPr>
          <w:rFonts w:ascii="Times New Roman"/>
          <w:b w:val="false"/>
          <w:i w:val="false"/>
          <w:color w:val="000000"/>
          <w:sz w:val="28"/>
        </w:rPr>
        <w:t>
      2. "Шығысқазжерқойнауы" ӨД-нің құрылымында:</w:t>
      </w:r>
    </w:p>
    <w:bookmarkEnd w:id="20"/>
    <w:bookmarkStart w:name="z23" w:id="21"/>
    <w:p>
      <w:pPr>
        <w:spacing w:after="0"/>
        <w:ind w:left="0"/>
        <w:jc w:val="both"/>
      </w:pPr>
      <w:r>
        <w:rPr>
          <w:rFonts w:ascii="Times New Roman"/>
          <w:b w:val="false"/>
          <w:i w:val="false"/>
          <w:color w:val="000000"/>
          <w:sz w:val="28"/>
        </w:rPr>
        <w:t>
      1) Өскемен өңірлік инспекциясы;</w:t>
      </w:r>
    </w:p>
    <w:bookmarkEnd w:id="21"/>
    <w:bookmarkStart w:name="z24" w:id="22"/>
    <w:p>
      <w:pPr>
        <w:spacing w:after="0"/>
        <w:ind w:left="0"/>
        <w:jc w:val="both"/>
      </w:pPr>
      <w:r>
        <w:rPr>
          <w:rFonts w:ascii="Times New Roman"/>
          <w:b w:val="false"/>
          <w:i w:val="false"/>
          <w:color w:val="000000"/>
          <w:sz w:val="28"/>
        </w:rPr>
        <w:t>
      2) Семей өңірлік инспекциясы бар.</w:t>
      </w:r>
    </w:p>
    <w:bookmarkEnd w:id="22"/>
    <w:bookmarkStart w:name="z25" w:id="23"/>
    <w:p>
      <w:pPr>
        <w:spacing w:after="0"/>
        <w:ind w:left="0"/>
        <w:jc w:val="both"/>
      </w:pPr>
      <w:r>
        <w:rPr>
          <w:rFonts w:ascii="Times New Roman"/>
          <w:b w:val="false"/>
          <w:i w:val="false"/>
          <w:color w:val="000000"/>
          <w:sz w:val="28"/>
        </w:rPr>
        <w:t>
      3. "Шығысқазжерқойнауы" ӨД өз қызметін Қазақстан Республикасының Конституциясына, заңнамалық және өзге де нормативтік құқықтық актілеріне, Комитеттің бұйрықтары және осы "Қазақстан Республикасы Өнеркәсіп және құрылыс министрлігі Геология комитетінің "Шығысқазжерқойнауы" Шығыс Қазақстан өңіраралық геология департаменті" республикалық мемлекеттік мекемесінің ережесіне (бұдан әрі - Ереже) сәйкес жүзеге асырады.</w:t>
      </w:r>
    </w:p>
    <w:bookmarkEnd w:id="23"/>
    <w:bookmarkStart w:name="z26" w:id="24"/>
    <w:p>
      <w:pPr>
        <w:spacing w:after="0"/>
        <w:ind w:left="0"/>
        <w:jc w:val="both"/>
      </w:pPr>
      <w:r>
        <w:rPr>
          <w:rFonts w:ascii="Times New Roman"/>
          <w:b w:val="false"/>
          <w:i w:val="false"/>
          <w:color w:val="000000"/>
          <w:sz w:val="28"/>
        </w:rPr>
        <w:t>
      4. "Шығысқазжерқойнауы" ӨД республикалық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заңнамаға сәйкес қазынашылық органдарында шоттары бар.</w:t>
      </w:r>
    </w:p>
    <w:bookmarkEnd w:id="24"/>
    <w:bookmarkStart w:name="z27" w:id="25"/>
    <w:p>
      <w:pPr>
        <w:spacing w:after="0"/>
        <w:ind w:left="0"/>
        <w:jc w:val="both"/>
      </w:pPr>
      <w:r>
        <w:rPr>
          <w:rFonts w:ascii="Times New Roman"/>
          <w:b w:val="false"/>
          <w:i w:val="false"/>
          <w:color w:val="000000"/>
          <w:sz w:val="28"/>
        </w:rPr>
        <w:t xml:space="preserve">
      5. "Шығысқазжерқойнауы" ӨД егер осыған уәкілеттік берілген болса, өз атынан азаматтық-құқықтық қатынастарға түседі. </w:t>
      </w:r>
    </w:p>
    <w:bookmarkEnd w:id="25"/>
    <w:bookmarkStart w:name="z28" w:id="26"/>
    <w:p>
      <w:pPr>
        <w:spacing w:after="0"/>
        <w:ind w:left="0"/>
        <w:jc w:val="both"/>
      </w:pPr>
      <w:r>
        <w:rPr>
          <w:rFonts w:ascii="Times New Roman"/>
          <w:b w:val="false"/>
          <w:i w:val="false"/>
          <w:color w:val="000000"/>
          <w:sz w:val="28"/>
        </w:rPr>
        <w:t>
      6. "Шығысқазжерқойнауы" ӨД егер заңнамаға сәйкес осыған уәкілеттік берілген болса, мемлекеттің атынан азаматтық-құқықтық қатынастардың тарапы болуға құқығы бар.</w:t>
      </w:r>
    </w:p>
    <w:bookmarkEnd w:id="26"/>
    <w:bookmarkStart w:name="z29" w:id="27"/>
    <w:p>
      <w:pPr>
        <w:spacing w:after="0"/>
        <w:ind w:left="0"/>
        <w:jc w:val="both"/>
      </w:pPr>
      <w:r>
        <w:rPr>
          <w:rFonts w:ascii="Times New Roman"/>
          <w:b w:val="false"/>
          <w:i w:val="false"/>
          <w:color w:val="000000"/>
          <w:sz w:val="28"/>
        </w:rPr>
        <w:t>
      7. "Шығысқазжерқойнауы" ӨД өз құзыретінің мәселелері бойынша заңнамамен белгіленген тәртіппен бұйрықтар түрінде актілер шығарады.</w:t>
      </w:r>
    </w:p>
    <w:bookmarkEnd w:id="27"/>
    <w:bookmarkStart w:name="z30" w:id="28"/>
    <w:p>
      <w:pPr>
        <w:spacing w:after="0"/>
        <w:ind w:left="0"/>
        <w:jc w:val="both"/>
      </w:pPr>
      <w:r>
        <w:rPr>
          <w:rFonts w:ascii="Times New Roman"/>
          <w:b w:val="false"/>
          <w:i w:val="false"/>
          <w:color w:val="000000"/>
          <w:sz w:val="28"/>
        </w:rPr>
        <w:t xml:space="preserve">
      8. "Шығысқазжерқойнауы" ӨД құрылымы мен штат саны Қазақстан Республикасының Өнеркәсіп және құрылыс министрінің келісімі бойынша Қазақстан Республикасы Өнеркәсіп және құрылыс министрлігінің (бұдан – әрі Министрлік) Аппарат басшысымен бекітіледі. </w:t>
      </w:r>
    </w:p>
    <w:bookmarkEnd w:id="28"/>
    <w:bookmarkStart w:name="z31" w:id="29"/>
    <w:p>
      <w:pPr>
        <w:spacing w:after="0"/>
        <w:ind w:left="0"/>
        <w:jc w:val="both"/>
      </w:pPr>
      <w:r>
        <w:rPr>
          <w:rFonts w:ascii="Times New Roman"/>
          <w:b w:val="false"/>
          <w:i w:val="false"/>
          <w:color w:val="000000"/>
          <w:sz w:val="28"/>
        </w:rPr>
        <w:t>
      9. "Шығысқазжерқойнауы" ӨД орналасқан жері: Қазақстан Республикасы, 070004, Өскемен қаласы, Тоқтаров көшесі, 35.</w:t>
      </w:r>
    </w:p>
    <w:bookmarkEnd w:id="29"/>
    <w:bookmarkStart w:name="z32" w:id="30"/>
    <w:p>
      <w:pPr>
        <w:spacing w:after="0"/>
        <w:ind w:left="0"/>
        <w:jc w:val="both"/>
      </w:pPr>
      <w:r>
        <w:rPr>
          <w:rFonts w:ascii="Times New Roman"/>
          <w:b w:val="false"/>
          <w:i w:val="false"/>
          <w:color w:val="000000"/>
          <w:sz w:val="28"/>
        </w:rPr>
        <w:t>
      10. "Шығысқазжерқойнауы" ӨД толық атауы:</w:t>
      </w:r>
    </w:p>
    <w:bookmarkEnd w:id="30"/>
    <w:p>
      <w:pPr>
        <w:spacing w:after="0"/>
        <w:ind w:left="0"/>
        <w:jc w:val="both"/>
      </w:pPr>
      <w:r>
        <w:rPr>
          <w:rFonts w:ascii="Times New Roman"/>
          <w:b w:val="false"/>
          <w:i w:val="false"/>
          <w:color w:val="000000"/>
          <w:sz w:val="28"/>
        </w:rPr>
        <w:t>
      "Қазақстан Республикасы Өнеркәсіп және құрылыс министрлігі Геология комитетінің "Шығысқазжерқойнауы" Шығыс Қазақстан өңіраралық геология департаменті" республикалық мемлекеттік мекемесі".</w:t>
      </w:r>
    </w:p>
    <w:bookmarkStart w:name="z33" w:id="31"/>
    <w:p>
      <w:pPr>
        <w:spacing w:after="0"/>
        <w:ind w:left="0"/>
        <w:jc w:val="both"/>
      </w:pPr>
      <w:r>
        <w:rPr>
          <w:rFonts w:ascii="Times New Roman"/>
          <w:b w:val="false"/>
          <w:i w:val="false"/>
          <w:color w:val="000000"/>
          <w:sz w:val="28"/>
        </w:rPr>
        <w:t xml:space="preserve">
      11. Осы Ереже "Шығысқазжерқойнауы" ӨД құрылтай құжаты болып табылады. </w:t>
      </w:r>
    </w:p>
    <w:bookmarkEnd w:id="31"/>
    <w:bookmarkStart w:name="z34" w:id="32"/>
    <w:p>
      <w:pPr>
        <w:spacing w:after="0"/>
        <w:ind w:left="0"/>
        <w:jc w:val="both"/>
      </w:pPr>
      <w:r>
        <w:rPr>
          <w:rFonts w:ascii="Times New Roman"/>
          <w:b w:val="false"/>
          <w:i w:val="false"/>
          <w:color w:val="000000"/>
          <w:sz w:val="28"/>
        </w:rPr>
        <w:t>
      12. "Шығысқазжерқойнауы" ӨД қызметтерін қаржыландыру республикалық бюджет қаражаты есебінен жүзеге асырылады.</w:t>
      </w:r>
    </w:p>
    <w:bookmarkEnd w:id="32"/>
    <w:bookmarkStart w:name="z35" w:id="33"/>
    <w:p>
      <w:pPr>
        <w:spacing w:after="0"/>
        <w:ind w:left="0"/>
        <w:jc w:val="both"/>
      </w:pPr>
      <w:r>
        <w:rPr>
          <w:rFonts w:ascii="Times New Roman"/>
          <w:b w:val="false"/>
          <w:i w:val="false"/>
          <w:color w:val="000000"/>
          <w:sz w:val="28"/>
        </w:rPr>
        <w:t>
      13. "Шығысқазжерқойнауы" ӨД Қазақстан Республикасының заңнамалық актілерімен кіріс әкелетін қызметті жүзеге асыру құқығы берілген жағдайда, онда осындай қызметтен алынған кірістер республикалық бюджеттің кірісіне жіберіледі.</w:t>
      </w:r>
    </w:p>
    <w:bookmarkEnd w:id="33"/>
    <w:bookmarkStart w:name="z36" w:id="34"/>
    <w:p>
      <w:pPr>
        <w:spacing w:after="0"/>
        <w:ind w:left="0"/>
        <w:jc w:val="left"/>
      </w:pPr>
      <w:r>
        <w:rPr>
          <w:rFonts w:ascii="Times New Roman"/>
          <w:b/>
          <w:i w:val="false"/>
          <w:color w:val="000000"/>
        </w:rPr>
        <w:t xml:space="preserve"> 2-тарау. "Шығысқазжерқойнауы" ӨД негізгі міндеттері, функциялары, құқықтары мен міндеттері</w:t>
      </w:r>
    </w:p>
    <w:bookmarkEnd w:id="34"/>
    <w:bookmarkStart w:name="z37" w:id="35"/>
    <w:p>
      <w:pPr>
        <w:spacing w:after="0"/>
        <w:ind w:left="0"/>
        <w:jc w:val="both"/>
      </w:pPr>
      <w:r>
        <w:rPr>
          <w:rFonts w:ascii="Times New Roman"/>
          <w:b w:val="false"/>
          <w:i w:val="false"/>
          <w:color w:val="000000"/>
          <w:sz w:val="28"/>
        </w:rPr>
        <w:t>
      14. Миссиясы: елдің барлық өндірістік саласын белсенді дамыту үшін минералдық-шикізат базасын толықтыру мақсатында Қазақстан аумағының геологиялық зерделенуін арттыру.</w:t>
      </w:r>
    </w:p>
    <w:bookmarkEnd w:id="35"/>
    <w:bookmarkStart w:name="z38" w:id="36"/>
    <w:p>
      <w:pPr>
        <w:spacing w:after="0"/>
        <w:ind w:left="0"/>
        <w:jc w:val="both"/>
      </w:pPr>
      <w:r>
        <w:rPr>
          <w:rFonts w:ascii="Times New Roman"/>
          <w:b w:val="false"/>
          <w:i w:val="false"/>
          <w:color w:val="000000"/>
          <w:sz w:val="28"/>
        </w:rPr>
        <w:t>
      15. Міндеттері: мемлекеттік геологиялық зерделеу және минералдық-шикізат базасын өндіру салаларындағы мемлекеттік саясатты іске асыру.</w:t>
      </w:r>
    </w:p>
    <w:bookmarkEnd w:id="36"/>
    <w:bookmarkStart w:name="z39" w:id="37"/>
    <w:p>
      <w:pPr>
        <w:spacing w:after="0"/>
        <w:ind w:left="0"/>
        <w:jc w:val="both"/>
      </w:pPr>
      <w:r>
        <w:rPr>
          <w:rFonts w:ascii="Times New Roman"/>
          <w:b w:val="false"/>
          <w:i w:val="false"/>
          <w:color w:val="000000"/>
          <w:sz w:val="28"/>
        </w:rPr>
        <w:t>
      16. Функциялары:</w:t>
      </w:r>
    </w:p>
    <w:bookmarkEnd w:id="37"/>
    <w:bookmarkStart w:name="z40" w:id="38"/>
    <w:p>
      <w:pPr>
        <w:spacing w:after="0"/>
        <w:ind w:left="0"/>
        <w:jc w:val="both"/>
      </w:pPr>
      <w:r>
        <w:rPr>
          <w:rFonts w:ascii="Times New Roman"/>
          <w:b w:val="false"/>
          <w:i w:val="false"/>
          <w:color w:val="000000"/>
          <w:sz w:val="28"/>
        </w:rPr>
        <w:t>
      1) мемлекет меншігіндегі, сондай-ақ иеленуі мен пайдалануындағы геологиялық ақпаратты есепке алу, сақтау, жүйеге келтіру, жинақтап қорыту және беру;</w:t>
      </w:r>
    </w:p>
    <w:bookmarkEnd w:id="38"/>
    <w:bookmarkStart w:name="z41" w:id="39"/>
    <w:p>
      <w:pPr>
        <w:spacing w:after="0"/>
        <w:ind w:left="0"/>
        <w:jc w:val="both"/>
      </w:pPr>
      <w:r>
        <w:rPr>
          <w:rFonts w:ascii="Times New Roman"/>
          <w:b w:val="false"/>
          <w:i w:val="false"/>
          <w:color w:val="000000"/>
          <w:sz w:val="28"/>
        </w:rPr>
        <w:t>
      2) жер қойнауын пайдаланушылардың жер қойнауын геологиялық зерттеуге арналған лицензиялар және жер қойнауы кеңістігін пайдалануға арналған лицензиялар шарттарының сақталуын бақылау;</w:t>
      </w:r>
    </w:p>
    <w:bookmarkEnd w:id="39"/>
    <w:bookmarkStart w:name="z42" w:id="40"/>
    <w:p>
      <w:pPr>
        <w:spacing w:after="0"/>
        <w:ind w:left="0"/>
        <w:jc w:val="both"/>
      </w:pPr>
      <w:r>
        <w:rPr>
          <w:rFonts w:ascii="Times New Roman"/>
          <w:b w:val="false"/>
          <w:i w:val="false"/>
          <w:color w:val="000000"/>
          <w:sz w:val="28"/>
        </w:rPr>
        <w:t xml:space="preserve">
      3) мемлекеттік жер қойнауы қорын басқару бағдарламасын әзірлеуге қатысу; </w:t>
      </w:r>
    </w:p>
    <w:bookmarkEnd w:id="40"/>
    <w:bookmarkStart w:name="z43" w:id="41"/>
    <w:p>
      <w:pPr>
        <w:spacing w:after="0"/>
        <w:ind w:left="0"/>
        <w:jc w:val="both"/>
      </w:pPr>
      <w:r>
        <w:rPr>
          <w:rFonts w:ascii="Times New Roman"/>
          <w:b w:val="false"/>
          <w:i w:val="false"/>
          <w:color w:val="000000"/>
          <w:sz w:val="28"/>
        </w:rPr>
        <w:t>
      4) тарихи шығындар мөлшерін, геологиялық ақпарат алудың құны мен талаптарын айқындау;</w:t>
      </w:r>
    </w:p>
    <w:bookmarkEnd w:id="41"/>
    <w:bookmarkStart w:name="z44" w:id="42"/>
    <w:p>
      <w:pPr>
        <w:spacing w:after="0"/>
        <w:ind w:left="0"/>
        <w:jc w:val="both"/>
      </w:pPr>
      <w:r>
        <w:rPr>
          <w:rFonts w:ascii="Times New Roman"/>
          <w:b w:val="false"/>
          <w:i w:val="false"/>
          <w:color w:val="000000"/>
          <w:sz w:val="28"/>
        </w:rPr>
        <w:t>
      5) мемлекеттік жер қойнауы қорының бірыңғай кадастрын жүргізу;</w:t>
      </w:r>
    </w:p>
    <w:bookmarkEnd w:id="42"/>
    <w:bookmarkStart w:name="z45" w:id="43"/>
    <w:p>
      <w:pPr>
        <w:spacing w:after="0"/>
        <w:ind w:left="0"/>
        <w:jc w:val="both"/>
      </w:pPr>
      <w:r>
        <w:rPr>
          <w:rFonts w:ascii="Times New Roman"/>
          <w:b w:val="false"/>
          <w:i w:val="false"/>
          <w:color w:val="000000"/>
          <w:sz w:val="28"/>
        </w:rPr>
        <w:t>
      6) жерасты сулары бөлігінде мемлекеттік су кадастрын жүргізуге қатысу;</w:t>
      </w:r>
    </w:p>
    <w:bookmarkEnd w:id="43"/>
    <w:bookmarkStart w:name="z46" w:id="44"/>
    <w:p>
      <w:pPr>
        <w:spacing w:after="0"/>
        <w:ind w:left="0"/>
        <w:jc w:val="both"/>
      </w:pPr>
      <w:r>
        <w:rPr>
          <w:rFonts w:ascii="Times New Roman"/>
          <w:b w:val="false"/>
          <w:i w:val="false"/>
          <w:color w:val="000000"/>
          <w:sz w:val="28"/>
        </w:rPr>
        <w:t>
      7) су объектілерінің сарқылуына жол бермеуге бағытталған жеке және заңды тұлғалар жүргізетін су қорғау іс-шараларын келісу;</w:t>
      </w:r>
    </w:p>
    <w:bookmarkEnd w:id="44"/>
    <w:bookmarkStart w:name="z47" w:id="45"/>
    <w:p>
      <w:pPr>
        <w:spacing w:after="0"/>
        <w:ind w:left="0"/>
        <w:jc w:val="both"/>
      </w:pPr>
      <w:r>
        <w:rPr>
          <w:rFonts w:ascii="Times New Roman"/>
          <w:b w:val="false"/>
          <w:i w:val="false"/>
          <w:color w:val="000000"/>
          <w:sz w:val="28"/>
        </w:rPr>
        <w:t>
      8) кең таралған пайдалы қазбалар бойынша геологиялық және тау-кен бөлінісін беру және қайта ресімдеу;</w:t>
      </w:r>
    </w:p>
    <w:bookmarkEnd w:id="45"/>
    <w:bookmarkStart w:name="z48" w:id="46"/>
    <w:p>
      <w:pPr>
        <w:spacing w:after="0"/>
        <w:ind w:left="0"/>
        <w:jc w:val="both"/>
      </w:pPr>
      <w:r>
        <w:rPr>
          <w:rFonts w:ascii="Times New Roman"/>
          <w:b w:val="false"/>
          <w:i w:val="false"/>
          <w:color w:val="000000"/>
          <w:sz w:val="28"/>
        </w:rPr>
        <w:t>
      9) су объектілерінің жай-күйіне әсер ететін объектілерді салуға, реконструкциялауға (кеңейтуге, жаңғыртуға, техникалық қайта жарақтандыруға, қайта бейіндеуге), пайдалануға, консервациялауға, жоюға (кейіннен кәдеге жаратуға) қорытынды беру;</w:t>
      </w:r>
    </w:p>
    <w:bookmarkEnd w:id="46"/>
    <w:bookmarkStart w:name="z49" w:id="47"/>
    <w:p>
      <w:pPr>
        <w:spacing w:after="0"/>
        <w:ind w:left="0"/>
        <w:jc w:val="both"/>
      </w:pPr>
      <w:r>
        <w:rPr>
          <w:rFonts w:ascii="Times New Roman"/>
          <w:b w:val="false"/>
          <w:i w:val="false"/>
          <w:color w:val="000000"/>
          <w:sz w:val="28"/>
        </w:rPr>
        <w:t>
      10) жер қойнауына мемлекеттік геологиялық зерттеуді ұйымдастыру және өткізу;</w:t>
      </w:r>
    </w:p>
    <w:bookmarkEnd w:id="47"/>
    <w:bookmarkStart w:name="z50" w:id="48"/>
    <w:p>
      <w:pPr>
        <w:spacing w:after="0"/>
        <w:ind w:left="0"/>
        <w:jc w:val="both"/>
      </w:pPr>
      <w:r>
        <w:rPr>
          <w:rFonts w:ascii="Times New Roman"/>
          <w:b w:val="false"/>
          <w:i w:val="false"/>
          <w:color w:val="000000"/>
          <w:sz w:val="28"/>
        </w:rPr>
        <w:t>
      11) жер қойнауын геологиялық зерттеу және оның кеңістігін пайдалану жөніндегі операцияларды реттеу;</w:t>
      </w:r>
    </w:p>
    <w:bookmarkEnd w:id="48"/>
    <w:bookmarkStart w:name="z51" w:id="49"/>
    <w:p>
      <w:pPr>
        <w:spacing w:after="0"/>
        <w:ind w:left="0"/>
        <w:jc w:val="both"/>
      </w:pPr>
      <w:r>
        <w:rPr>
          <w:rFonts w:ascii="Times New Roman"/>
          <w:b w:val="false"/>
          <w:i w:val="false"/>
          <w:color w:val="000000"/>
          <w:sz w:val="28"/>
        </w:rPr>
        <w:t>
      12) жер қойнауын геологиялық зерттеу, сондай-ақ оның кеңістігін пайдалану жөніндегі операцияларға мемлекеттік бақылауды жүзеге асыру;</w:t>
      </w:r>
    </w:p>
    <w:bookmarkEnd w:id="49"/>
    <w:bookmarkStart w:name="z52" w:id="50"/>
    <w:p>
      <w:pPr>
        <w:spacing w:after="0"/>
        <w:ind w:left="0"/>
        <w:jc w:val="both"/>
      </w:pPr>
      <w:r>
        <w:rPr>
          <w:rFonts w:ascii="Times New Roman"/>
          <w:b w:val="false"/>
          <w:i w:val="false"/>
          <w:color w:val="000000"/>
          <w:sz w:val="28"/>
        </w:rPr>
        <w:t>
      13) уранды және кең таралған пайдалы қазбаларды өндіру жөніндегі операцияларды қоспағанда, пайдалы қатты қазбаларды барлау мен өндіру жөніндегі операциялардың жүргізілуіне мемлекеттік бақылауды жүзеге асыру;</w:t>
      </w:r>
    </w:p>
    <w:bookmarkEnd w:id="50"/>
    <w:bookmarkStart w:name="z53" w:id="51"/>
    <w:p>
      <w:pPr>
        <w:spacing w:after="0"/>
        <w:ind w:left="0"/>
        <w:jc w:val="both"/>
      </w:pPr>
      <w:r>
        <w:rPr>
          <w:rFonts w:ascii="Times New Roman"/>
          <w:b w:val="false"/>
          <w:i w:val="false"/>
          <w:color w:val="000000"/>
          <w:sz w:val="28"/>
        </w:rPr>
        <w:t>
      14) Қазақстан Республикасының жер қойнауын пайдалану саласындағы заңнамасының геологиялық ақпаратты есепке алу, сақтау, оның сақталуы мен анықтығы жөніндегі талаптарының сақталуына мемлекеттік бақылауды жүзеге асыру;</w:t>
      </w:r>
    </w:p>
    <w:bookmarkEnd w:id="51"/>
    <w:bookmarkStart w:name="z54" w:id="52"/>
    <w:p>
      <w:pPr>
        <w:spacing w:after="0"/>
        <w:ind w:left="0"/>
        <w:jc w:val="both"/>
      </w:pPr>
      <w:r>
        <w:rPr>
          <w:rFonts w:ascii="Times New Roman"/>
          <w:b w:val="false"/>
          <w:i w:val="false"/>
          <w:color w:val="000000"/>
          <w:sz w:val="28"/>
        </w:rPr>
        <w:t>
      15) "Әкімшілік құқық бұзушылық туралы" Қазақстан Республикасының Кодексіне сәйкес әкімшілік істі қарау;</w:t>
      </w:r>
    </w:p>
    <w:bookmarkEnd w:id="52"/>
    <w:bookmarkStart w:name="z55" w:id="53"/>
    <w:p>
      <w:pPr>
        <w:spacing w:after="0"/>
        <w:ind w:left="0"/>
        <w:jc w:val="both"/>
      </w:pPr>
      <w:r>
        <w:rPr>
          <w:rFonts w:ascii="Times New Roman"/>
          <w:b w:val="false"/>
          <w:i w:val="false"/>
          <w:color w:val="000000"/>
          <w:sz w:val="28"/>
        </w:rPr>
        <w:t>
      16) техногендік минералдық түзілімдерді орналастырудың қолданыстағы объектілерін мемлекеттік есепке алуды ұйымдастыру және жүргізу;</w:t>
      </w:r>
    </w:p>
    <w:bookmarkEnd w:id="53"/>
    <w:bookmarkStart w:name="z56" w:id="54"/>
    <w:p>
      <w:pPr>
        <w:spacing w:after="0"/>
        <w:ind w:left="0"/>
        <w:jc w:val="both"/>
      </w:pPr>
      <w:r>
        <w:rPr>
          <w:rFonts w:ascii="Times New Roman"/>
          <w:b w:val="false"/>
          <w:i w:val="false"/>
          <w:color w:val="000000"/>
          <w:sz w:val="28"/>
        </w:rPr>
        <w:t>
      17) жер қойнауының мемлекеттік мониторингін, геологиялық ақпаратты жинауды және жинақтап қорытуды жүзеге асыруға қатысу;</w:t>
      </w:r>
    </w:p>
    <w:bookmarkEnd w:id="54"/>
    <w:bookmarkStart w:name="z57" w:id="55"/>
    <w:p>
      <w:pPr>
        <w:spacing w:after="0"/>
        <w:ind w:left="0"/>
        <w:jc w:val="both"/>
      </w:pPr>
      <w:r>
        <w:rPr>
          <w:rFonts w:ascii="Times New Roman"/>
          <w:b w:val="false"/>
          <w:i w:val="false"/>
          <w:color w:val="000000"/>
          <w:sz w:val="28"/>
        </w:rPr>
        <w:t>
      18) өздігінен ағып жататын иесіз гидрогеологиялық және авариялық мұнайгаздық ұңғымаларды жою мен консервациялауды өткізу және ұйымдастыру;</w:t>
      </w:r>
    </w:p>
    <w:bookmarkEnd w:id="55"/>
    <w:bookmarkStart w:name="z58" w:id="56"/>
    <w:p>
      <w:pPr>
        <w:spacing w:after="0"/>
        <w:ind w:left="0"/>
        <w:jc w:val="both"/>
      </w:pPr>
      <w:r>
        <w:rPr>
          <w:rFonts w:ascii="Times New Roman"/>
          <w:b w:val="false"/>
          <w:i w:val="false"/>
          <w:color w:val="000000"/>
          <w:sz w:val="28"/>
        </w:rPr>
        <w:t>
      19) пайдалы қазбалар қорларының мемлекеттiк балансын жүргізу;</w:t>
      </w:r>
    </w:p>
    <w:bookmarkEnd w:id="56"/>
    <w:bookmarkStart w:name="z59" w:id="57"/>
    <w:p>
      <w:pPr>
        <w:spacing w:after="0"/>
        <w:ind w:left="0"/>
        <w:jc w:val="both"/>
      </w:pPr>
      <w:r>
        <w:rPr>
          <w:rFonts w:ascii="Times New Roman"/>
          <w:b w:val="false"/>
          <w:i w:val="false"/>
          <w:color w:val="000000"/>
          <w:sz w:val="28"/>
        </w:rPr>
        <w:t>
      20) геологиялық ақпаратты жариялау немесе оған ашық қолжетімділік жасау арқылы ашып көрсету;</w:t>
      </w:r>
    </w:p>
    <w:bookmarkEnd w:id="57"/>
    <w:bookmarkStart w:name="z60" w:id="58"/>
    <w:p>
      <w:pPr>
        <w:spacing w:after="0"/>
        <w:ind w:left="0"/>
        <w:jc w:val="both"/>
      </w:pPr>
      <w:r>
        <w:rPr>
          <w:rFonts w:ascii="Times New Roman"/>
          <w:b w:val="false"/>
          <w:i w:val="false"/>
          <w:color w:val="000000"/>
          <w:sz w:val="28"/>
        </w:rPr>
        <w:t>
      21) тәулігіне 1000 текше метрге дейін жерасты сулары учаскелері қорларының мемлекеттік сараптамасын ұйымдастыру және жүргізу;</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01.01.2024 дейін қолданыста болды – осы бұйрықтың </w:t>
      </w:r>
      <w:r>
        <w:rPr>
          <w:rFonts w:ascii="Times New Roman"/>
          <w:b w:val="false"/>
          <w:i w:val="false"/>
          <w:color w:val="ff0000"/>
          <w:sz w:val="28"/>
        </w:rPr>
        <w:t>5-тармағын</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62" w:id="59"/>
    <w:p>
      <w:pPr>
        <w:spacing w:after="0"/>
        <w:ind w:left="0"/>
        <w:jc w:val="both"/>
      </w:pPr>
      <w:r>
        <w:rPr>
          <w:rFonts w:ascii="Times New Roman"/>
          <w:b w:val="false"/>
          <w:i w:val="false"/>
          <w:color w:val="000000"/>
          <w:sz w:val="28"/>
        </w:rPr>
        <w:t>
      23. Минералды жерасты суларын қоспағанда, тәулігіне елу текше метрден бастап алу лимиттерімен жерасты суларын тартуға және (немесе) пайдалануға арнайы су пайдалануға рұқсат беруін келісу.</w:t>
      </w:r>
    </w:p>
    <w:bookmarkEnd w:id="59"/>
    <w:bookmarkStart w:name="z63" w:id="60"/>
    <w:p>
      <w:pPr>
        <w:spacing w:after="0"/>
        <w:ind w:left="0"/>
        <w:jc w:val="both"/>
      </w:pPr>
      <w:r>
        <w:rPr>
          <w:rFonts w:ascii="Times New Roman"/>
          <w:b w:val="false"/>
          <w:i w:val="false"/>
          <w:color w:val="000000"/>
          <w:sz w:val="28"/>
        </w:rPr>
        <w:t>
      24) жер қойнауы кеңістігін пайдаланудың салдарын жою актісіне қол қою жөніндегі комиссияны құру;</w:t>
      </w:r>
    </w:p>
    <w:bookmarkEnd w:id="60"/>
    <w:bookmarkStart w:name="z64" w:id="61"/>
    <w:p>
      <w:pPr>
        <w:spacing w:after="0"/>
        <w:ind w:left="0"/>
        <w:jc w:val="both"/>
      </w:pPr>
      <w:r>
        <w:rPr>
          <w:rFonts w:ascii="Times New Roman"/>
          <w:b w:val="false"/>
          <w:i w:val="false"/>
          <w:color w:val="000000"/>
          <w:sz w:val="28"/>
        </w:rPr>
        <w:t>
      25) жер қойнауын пайдаланушының теңгеріміне ұңғымаларды, технологиялық бірлікті қабылдау және беру;</w:t>
      </w:r>
    </w:p>
    <w:bookmarkEnd w:id="61"/>
    <w:bookmarkStart w:name="z65" w:id="62"/>
    <w:p>
      <w:pPr>
        <w:spacing w:after="0"/>
        <w:ind w:left="0"/>
        <w:jc w:val="both"/>
      </w:pPr>
      <w:r>
        <w:rPr>
          <w:rFonts w:ascii="Times New Roman"/>
          <w:b w:val="false"/>
          <w:i w:val="false"/>
          <w:color w:val="000000"/>
          <w:sz w:val="28"/>
        </w:rPr>
        <w:t>
      26) мемлекеттік бақылау жүргізуді жетілдіру жөнінде ұсыныстар енгізу;</w:t>
      </w:r>
    </w:p>
    <w:bookmarkEnd w:id="62"/>
    <w:bookmarkStart w:name="z66" w:id="63"/>
    <w:p>
      <w:pPr>
        <w:spacing w:after="0"/>
        <w:ind w:left="0"/>
        <w:jc w:val="both"/>
      </w:pPr>
      <w:r>
        <w:rPr>
          <w:rFonts w:ascii="Times New Roman"/>
          <w:b w:val="false"/>
          <w:i w:val="false"/>
          <w:color w:val="000000"/>
          <w:sz w:val="28"/>
        </w:rPr>
        <w:t>
      27) тексеруді және бақылау және қадағалау субъектісіне (объектісіне) бару арқылы профилактикалық бақылау мен қадағалауды тағайындау туралы актіні ресімдеу және оны құқықтық статистика және арнайы есепке алу жөніндегі уәкілетті органда тіркеу;</w:t>
      </w:r>
    </w:p>
    <w:bookmarkEnd w:id="63"/>
    <w:bookmarkStart w:name="z67" w:id="64"/>
    <w:p>
      <w:pPr>
        <w:spacing w:after="0"/>
        <w:ind w:left="0"/>
        <w:jc w:val="both"/>
      </w:pPr>
      <w:r>
        <w:rPr>
          <w:rFonts w:ascii="Times New Roman"/>
          <w:b w:val="false"/>
          <w:i w:val="false"/>
          <w:color w:val="000000"/>
          <w:sz w:val="28"/>
        </w:rPr>
        <w:t>
      28) тексеруді және бақылау және қадағалау субъектісіне (объектісіне) бару арқылы профилактикалық бақылау мен қадағалауды ұзарту туралы қосымша актіні ресімдеу және оны құқықтық статистика және арнайы есепке алу жөніндегі уәкілетті органда тіркеу;</w:t>
      </w:r>
    </w:p>
    <w:bookmarkEnd w:id="64"/>
    <w:bookmarkStart w:name="z68" w:id="65"/>
    <w:p>
      <w:pPr>
        <w:spacing w:after="0"/>
        <w:ind w:left="0"/>
        <w:jc w:val="both"/>
      </w:pPr>
      <w:r>
        <w:rPr>
          <w:rFonts w:ascii="Times New Roman"/>
          <w:b w:val="false"/>
          <w:i w:val="false"/>
          <w:color w:val="000000"/>
          <w:sz w:val="28"/>
        </w:rPr>
        <w:t>
      29) өз құзыреті шегінде мемлекеттік құпияларды қорғау саласындағы Қазақстан Республикасының заңдарын және өзге де нормативтік құқықтық актілерді сақтауды қамтамасыз ету;</w:t>
      </w:r>
    </w:p>
    <w:bookmarkEnd w:id="65"/>
    <w:bookmarkStart w:name="z69" w:id="66"/>
    <w:p>
      <w:pPr>
        <w:spacing w:after="0"/>
        <w:ind w:left="0"/>
        <w:jc w:val="both"/>
      </w:pPr>
      <w:r>
        <w:rPr>
          <w:rFonts w:ascii="Times New Roman"/>
          <w:b w:val="false"/>
          <w:i w:val="false"/>
          <w:color w:val="000000"/>
          <w:sz w:val="28"/>
        </w:rPr>
        <w:t>
      30) елді мекендерді, өнеркәсіп кешендерін және (немесе) басқа да шаруашылық объектілерін жобалауға және салуға облыстың, республикалық маңызы бар қаланың, астананың жергілікті атқарушы органының жер қойнауын зерттеу жөніндегі уәкілетті органының аумақтық бөлімшелерімен келісу бойынша алдағы уақытта құрылыс салынатын учаске астындағы жер қойнауында пайдалы қазбалардың жоқ екендігі немесе олардың елеусіз екендігі туралы қорытындысын келісу;</w:t>
      </w:r>
    </w:p>
    <w:bookmarkEnd w:id="66"/>
    <w:bookmarkStart w:name="z70" w:id="67"/>
    <w:p>
      <w:pPr>
        <w:spacing w:after="0"/>
        <w:ind w:left="0"/>
        <w:jc w:val="both"/>
      </w:pPr>
      <w:r>
        <w:rPr>
          <w:rFonts w:ascii="Times New Roman"/>
          <w:b w:val="false"/>
          <w:i w:val="false"/>
          <w:color w:val="000000"/>
          <w:sz w:val="28"/>
        </w:rPr>
        <w:t>
      31) облыстың жергілікті атқарушы органымен анықталатын кен іздеушілікке арналған аумақтарды келісу;</w:t>
      </w:r>
    </w:p>
    <w:bookmarkEnd w:id="67"/>
    <w:bookmarkStart w:name="z71" w:id="68"/>
    <w:p>
      <w:pPr>
        <w:spacing w:after="0"/>
        <w:ind w:left="0"/>
        <w:jc w:val="both"/>
      </w:pPr>
      <w:r>
        <w:rPr>
          <w:rFonts w:ascii="Times New Roman"/>
          <w:b w:val="false"/>
          <w:i w:val="false"/>
          <w:color w:val="000000"/>
          <w:sz w:val="28"/>
        </w:rPr>
        <w:t>
      32) жер қойнауы учаскесінде мемлекеттік есепте тұрған және кең таралған пайдалы қазбалар болып табылмайтын пайдалы қатты қазбалар ресурстарының жоқ екенін растайтын қорытынды беру.</w:t>
      </w:r>
    </w:p>
    <w:bookmarkEnd w:id="68"/>
    <w:bookmarkStart w:name="z72" w:id="69"/>
    <w:p>
      <w:pPr>
        <w:spacing w:after="0"/>
        <w:ind w:left="0"/>
        <w:jc w:val="both"/>
      </w:pPr>
      <w:r>
        <w:rPr>
          <w:rFonts w:ascii="Times New Roman"/>
          <w:b w:val="false"/>
          <w:i w:val="false"/>
          <w:color w:val="000000"/>
          <w:sz w:val="28"/>
        </w:rPr>
        <w:t xml:space="preserve">
      33) пайдалануға берілетін жер қойнауы учаскелерінің шекараларын айқындау, геологиялық ақпаратты пайдалану және 2017 жылғы 27 желтоқсандағы "Жер қойнауы және жер қойнауын пайдалану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көзделген басқа да мәселелер бойынша құзыретті органмен өзара іс-қимыл жасау және үйлестіру;</w:t>
      </w:r>
    </w:p>
    <w:bookmarkEnd w:id="69"/>
    <w:bookmarkStart w:name="z73" w:id="70"/>
    <w:p>
      <w:pPr>
        <w:spacing w:after="0"/>
        <w:ind w:left="0"/>
        <w:jc w:val="both"/>
      </w:pPr>
      <w:r>
        <w:rPr>
          <w:rFonts w:ascii="Times New Roman"/>
          <w:b w:val="false"/>
          <w:i w:val="false"/>
          <w:color w:val="000000"/>
          <w:sz w:val="28"/>
        </w:rPr>
        <w:t xml:space="preserve">
      34) Қазақстан Республикасы Инвестициялар және даму министрінің 2018 жылғы 24 мамырдағы № 374 бұйрығымен бекітілген "Жер қойнауын пайдаланушының пайдалы қатты қазбаларды барлау және өндіру, кең таралған пайдалы қазбаларды өндіру жөніндегі операцияларды жүргізу кезінде есептерді ұсыну қағидаларында" (бұдан әрі - Қағидалар), </w:t>
      </w:r>
      <w:r>
        <w:rPr>
          <w:rFonts w:ascii="Times New Roman"/>
          <w:b w:val="false"/>
          <w:i w:val="false"/>
          <w:color w:val="000000"/>
          <w:sz w:val="28"/>
        </w:rPr>
        <w:t>4-тармағының</w:t>
      </w:r>
      <w:r>
        <w:rPr>
          <w:rFonts w:ascii="Times New Roman"/>
          <w:b w:val="false"/>
          <w:i w:val="false"/>
          <w:color w:val="000000"/>
          <w:sz w:val="28"/>
        </w:rPr>
        <w:t xml:space="preserve"> 4) тармақшасын қоспағанда, 4 және 5-тармақтарында көзделген есептер, мәліметтерді жинақтау мақсаттары үшін ақпаратты, есептерді қағаз тасығышта қабылдау;</w:t>
      </w:r>
    </w:p>
    <w:bookmarkEnd w:id="70"/>
    <w:bookmarkStart w:name="z74" w:id="71"/>
    <w:p>
      <w:pPr>
        <w:spacing w:after="0"/>
        <w:ind w:left="0"/>
        <w:jc w:val="both"/>
      </w:pPr>
      <w:r>
        <w:rPr>
          <w:rFonts w:ascii="Times New Roman"/>
          <w:b w:val="false"/>
          <w:i w:val="false"/>
          <w:color w:val="000000"/>
          <w:sz w:val="28"/>
        </w:rPr>
        <w:t xml:space="preserve">
      35) Қазақстан Республикасы Инвестициялар және даму министрінің м.а. 2018 жылғы 31 мамырдағы № 419 </w:t>
      </w:r>
      <w:r>
        <w:rPr>
          <w:rFonts w:ascii="Times New Roman"/>
          <w:b w:val="false"/>
          <w:i w:val="false"/>
          <w:color w:val="000000"/>
          <w:sz w:val="28"/>
        </w:rPr>
        <w:t>бұйрығымен</w:t>
      </w:r>
      <w:r>
        <w:rPr>
          <w:rFonts w:ascii="Times New Roman"/>
          <w:b w:val="false"/>
          <w:i w:val="false"/>
          <w:color w:val="000000"/>
          <w:sz w:val="28"/>
        </w:rPr>
        <w:t xml:space="preserve"> бекітілген "Жер қойнауын геологиялық зерттеу жөніндегі есептердің нысандарын бекіту туралы" қағидасына сәйкес есептерді қағаз және электрондық тасығышта қабылдау;</w:t>
      </w:r>
    </w:p>
    <w:bookmarkEnd w:id="71"/>
    <w:bookmarkStart w:name="z75" w:id="72"/>
    <w:p>
      <w:pPr>
        <w:spacing w:after="0"/>
        <w:ind w:left="0"/>
        <w:jc w:val="both"/>
      </w:pPr>
      <w:r>
        <w:rPr>
          <w:rFonts w:ascii="Times New Roman"/>
          <w:b w:val="false"/>
          <w:i w:val="false"/>
          <w:color w:val="000000"/>
          <w:sz w:val="28"/>
        </w:rPr>
        <w:t>
      36) кең таралған пайдалы қазбаларды өндіруге арналған лицензияларға өтінішті келісу;</w:t>
      </w:r>
    </w:p>
    <w:bookmarkEnd w:id="72"/>
    <w:bookmarkStart w:name="z76" w:id="73"/>
    <w:p>
      <w:pPr>
        <w:spacing w:after="0"/>
        <w:ind w:left="0"/>
        <w:jc w:val="both"/>
      </w:pPr>
      <w:r>
        <w:rPr>
          <w:rFonts w:ascii="Times New Roman"/>
          <w:b w:val="false"/>
          <w:i w:val="false"/>
          <w:color w:val="000000"/>
          <w:sz w:val="28"/>
        </w:rPr>
        <w:t>
      37) кең таралған пайдалы қазбаларды өндіруге және зерттеуге арналған аумақтарды келісу;</w:t>
      </w:r>
    </w:p>
    <w:bookmarkEnd w:id="73"/>
    <w:bookmarkStart w:name="z77" w:id="74"/>
    <w:p>
      <w:pPr>
        <w:spacing w:after="0"/>
        <w:ind w:left="0"/>
        <w:jc w:val="both"/>
      </w:pPr>
      <w:r>
        <w:rPr>
          <w:rFonts w:ascii="Times New Roman"/>
          <w:b w:val="false"/>
          <w:i w:val="false"/>
          <w:color w:val="000000"/>
          <w:sz w:val="28"/>
        </w:rPr>
        <w:t xml:space="preserve">
      38) "Жер қойнауын пайдаланушылардың геологиялық есептерді және өндірілген пайдалы қатты қазбалар, кең таралған пайдалы қазбалар туралы есептерді, сондай-ақ өндірілген бағалы металдар мен асыл тастар туралы есепті ұсыну қағидаларын бекіту туралы" Қазақстан Республикасы Инвестициялар және даму министрінің м.а. 2018 жылғы 25 мамырдағы № 392 бұйрығының </w:t>
      </w:r>
      <w:r>
        <w:rPr>
          <w:rFonts w:ascii="Times New Roman"/>
          <w:b w:val="false"/>
          <w:i w:val="false"/>
          <w:color w:val="000000"/>
          <w:sz w:val="28"/>
        </w:rPr>
        <w:t>8 тармағына</w:t>
      </w:r>
      <w:r>
        <w:rPr>
          <w:rFonts w:ascii="Times New Roman"/>
          <w:b w:val="false"/>
          <w:i w:val="false"/>
          <w:color w:val="000000"/>
          <w:sz w:val="28"/>
        </w:rPr>
        <w:t xml:space="preserve"> сәйкес және "Мемлекеттік жер қойнауы қорының бірыңғай кадастрын жүргізу қағидаларын және Пайдалы қазбалар қорларын мемлекеттік есепке алу бойынша ақпаратты мемлекеттік органдарға ұсыну қағидаларын бекіту туралы" Қазақстан Республикасы Инвестициялар және даму министрінің м.а. 2018 жылғы 25 мамырдағы № 393 бұйрығының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24 тармақтарына</w:t>
      </w:r>
      <w:r>
        <w:rPr>
          <w:rFonts w:ascii="Times New Roman"/>
          <w:b w:val="false"/>
          <w:i w:val="false"/>
          <w:color w:val="000000"/>
          <w:sz w:val="28"/>
        </w:rPr>
        <w:t xml:space="preserve"> сәйкес өндірілген пайдалы қазбалардың есептерін қабылдау;</w:t>
      </w:r>
    </w:p>
    <w:bookmarkEnd w:id="74"/>
    <w:bookmarkStart w:name="z78" w:id="75"/>
    <w:p>
      <w:pPr>
        <w:spacing w:after="0"/>
        <w:ind w:left="0"/>
        <w:jc w:val="both"/>
      </w:pPr>
      <w:r>
        <w:rPr>
          <w:rFonts w:ascii="Times New Roman"/>
          <w:b w:val="false"/>
          <w:i w:val="false"/>
          <w:color w:val="000000"/>
          <w:sz w:val="28"/>
        </w:rPr>
        <w:t>
      39) құпия болып табылмайтын геологиялық ақпаратқа, сондай-ақ жер қойнауын пайдалануға арналған, өздері берген лицензиялар туралы ақпаратқа қолжетімділікті қамтамасыз ету;</w:t>
      </w:r>
    </w:p>
    <w:bookmarkEnd w:id="75"/>
    <w:bookmarkStart w:name="z79" w:id="76"/>
    <w:p>
      <w:pPr>
        <w:spacing w:after="0"/>
        <w:ind w:left="0"/>
        <w:jc w:val="both"/>
      </w:pPr>
      <w:r>
        <w:rPr>
          <w:rFonts w:ascii="Times New Roman"/>
          <w:b w:val="false"/>
          <w:i w:val="false"/>
          <w:color w:val="000000"/>
          <w:sz w:val="28"/>
        </w:rPr>
        <w:t>
      40) Қазақстан Республикасының заңдарында, Қазақстан Республикасы Президентiнiң, Үкiметiнiң актiлерiнде, Министрдің және Геология комитетінің бұйрықтарында көзделген өзге де өкiлеттiктердi жүзеге асыру.</w:t>
      </w:r>
    </w:p>
    <w:bookmarkEnd w:id="76"/>
    <w:bookmarkStart w:name="z80" w:id="77"/>
    <w:p>
      <w:pPr>
        <w:spacing w:after="0"/>
        <w:ind w:left="0"/>
        <w:jc w:val="both"/>
      </w:pPr>
      <w:r>
        <w:rPr>
          <w:rFonts w:ascii="Times New Roman"/>
          <w:b w:val="false"/>
          <w:i w:val="false"/>
          <w:color w:val="000000"/>
          <w:sz w:val="28"/>
        </w:rPr>
        <w:t>
      17. "Шығысқазжерқойнауы" ӨД құқықтары мен міндеттері:</w:t>
      </w:r>
    </w:p>
    <w:bookmarkEnd w:id="77"/>
    <w:p>
      <w:pPr>
        <w:spacing w:after="0"/>
        <w:ind w:left="0"/>
        <w:jc w:val="both"/>
      </w:pPr>
      <w:r>
        <w:rPr>
          <w:rFonts w:ascii="Times New Roman"/>
          <w:b w:val="false"/>
          <w:i w:val="false"/>
          <w:color w:val="000000"/>
          <w:sz w:val="28"/>
        </w:rPr>
        <w:t>
      "Шығысқазжерқойнауы" ӨД-нің мыналарға:</w:t>
      </w:r>
    </w:p>
    <w:bookmarkStart w:name="z81" w:id="78"/>
    <w:p>
      <w:pPr>
        <w:spacing w:after="0"/>
        <w:ind w:left="0"/>
        <w:jc w:val="both"/>
      </w:pPr>
      <w:r>
        <w:rPr>
          <w:rFonts w:ascii="Times New Roman"/>
          <w:b w:val="false"/>
          <w:i w:val="false"/>
          <w:color w:val="000000"/>
          <w:sz w:val="28"/>
        </w:rPr>
        <w:t>
      1) өз құзыреті шегінде бұйрықтар шығаруға;</w:t>
      </w:r>
    </w:p>
    <w:bookmarkEnd w:id="78"/>
    <w:bookmarkStart w:name="z82" w:id="79"/>
    <w:p>
      <w:pPr>
        <w:spacing w:after="0"/>
        <w:ind w:left="0"/>
        <w:jc w:val="both"/>
      </w:pPr>
      <w:r>
        <w:rPr>
          <w:rFonts w:ascii="Times New Roman"/>
          <w:b w:val="false"/>
          <w:i w:val="false"/>
          <w:color w:val="000000"/>
          <w:sz w:val="28"/>
        </w:rPr>
        <w:t>
      2) мемлекеттік органдардан, ұйымдардан, олардың лауазымды тұлғаларынан қажетті ақпарат пен материалдарды сұратуға және алуға;</w:t>
      </w:r>
    </w:p>
    <w:bookmarkEnd w:id="79"/>
    <w:bookmarkStart w:name="z83" w:id="80"/>
    <w:p>
      <w:pPr>
        <w:spacing w:after="0"/>
        <w:ind w:left="0"/>
        <w:jc w:val="both"/>
      </w:pPr>
      <w:r>
        <w:rPr>
          <w:rFonts w:ascii="Times New Roman"/>
          <w:b w:val="false"/>
          <w:i w:val="false"/>
          <w:color w:val="000000"/>
          <w:sz w:val="28"/>
        </w:rPr>
        <w:t>
      3) Қазақстан Республикасының заңнамасын жетілдіру жөнінде ұсыныстар енгізуге;</w:t>
      </w:r>
    </w:p>
    <w:bookmarkEnd w:id="80"/>
    <w:bookmarkStart w:name="z84" w:id="81"/>
    <w:p>
      <w:pPr>
        <w:spacing w:after="0"/>
        <w:ind w:left="0"/>
        <w:jc w:val="both"/>
      </w:pPr>
      <w:r>
        <w:rPr>
          <w:rFonts w:ascii="Times New Roman"/>
          <w:b w:val="false"/>
          <w:i w:val="false"/>
          <w:color w:val="000000"/>
          <w:sz w:val="28"/>
        </w:rPr>
        <w:t>
      4) кеңестер, семинарлар, конференциялар, дөңгелек үстелдер, конкурстар және оның құзыретіне кіретін мәселелер бойынша өзгеде іс-шараларды өткізуге;</w:t>
      </w:r>
    </w:p>
    <w:bookmarkEnd w:id="81"/>
    <w:bookmarkStart w:name="z85" w:id="82"/>
    <w:p>
      <w:pPr>
        <w:spacing w:after="0"/>
        <w:ind w:left="0"/>
        <w:jc w:val="both"/>
      </w:pPr>
      <w:r>
        <w:rPr>
          <w:rFonts w:ascii="Times New Roman"/>
          <w:b w:val="false"/>
          <w:i w:val="false"/>
          <w:color w:val="000000"/>
          <w:sz w:val="28"/>
        </w:rPr>
        <w:t>
      5) "Шығысқазжерқойнауы" ӨД қызметінің басшылық ететін бағыттары бойынша консультативтік-кеңесші органдарын (жұмыс топтарын, комиссияларды, кеңестерді) құру;</w:t>
      </w:r>
    </w:p>
    <w:bookmarkEnd w:id="82"/>
    <w:bookmarkStart w:name="z86" w:id="83"/>
    <w:p>
      <w:pPr>
        <w:spacing w:after="0"/>
        <w:ind w:left="0"/>
        <w:jc w:val="both"/>
      </w:pPr>
      <w:r>
        <w:rPr>
          <w:rFonts w:ascii="Times New Roman"/>
          <w:b w:val="false"/>
          <w:i w:val="false"/>
          <w:color w:val="000000"/>
          <w:sz w:val="28"/>
        </w:rPr>
        <w:t>
      6) өз құзыретіне жатқызылған мәселелер бойынша сараптамаларға қатысу үшін тиісті мамандарды тартуға;</w:t>
      </w:r>
    </w:p>
    <w:bookmarkEnd w:id="83"/>
    <w:bookmarkStart w:name="z87" w:id="84"/>
    <w:p>
      <w:pPr>
        <w:spacing w:after="0"/>
        <w:ind w:left="0"/>
        <w:jc w:val="both"/>
      </w:pPr>
      <w:r>
        <w:rPr>
          <w:rFonts w:ascii="Times New Roman"/>
          <w:b w:val="false"/>
          <w:i w:val="false"/>
          <w:color w:val="000000"/>
          <w:sz w:val="28"/>
        </w:rPr>
        <w:t>
      7) Қазақстан Республикасының қолданыстағы заңнамасында көзделген өзге құқықтарды жүзеге асырады</w:t>
      </w:r>
    </w:p>
    <w:bookmarkEnd w:id="84"/>
    <w:p>
      <w:pPr>
        <w:spacing w:after="0"/>
        <w:ind w:left="0"/>
        <w:jc w:val="both"/>
      </w:pPr>
      <w:r>
        <w:rPr>
          <w:rFonts w:ascii="Times New Roman"/>
          <w:b w:val="false"/>
          <w:i w:val="false"/>
          <w:color w:val="000000"/>
          <w:sz w:val="28"/>
        </w:rPr>
        <w:t>
      "Шығысқазжерқойнауы" ӨД міндеттеріне:</w:t>
      </w:r>
    </w:p>
    <w:bookmarkStart w:name="z88" w:id="85"/>
    <w:p>
      <w:pPr>
        <w:spacing w:after="0"/>
        <w:ind w:left="0"/>
        <w:jc w:val="both"/>
      </w:pPr>
      <w:r>
        <w:rPr>
          <w:rFonts w:ascii="Times New Roman"/>
          <w:b w:val="false"/>
          <w:i w:val="false"/>
          <w:color w:val="000000"/>
          <w:sz w:val="28"/>
        </w:rPr>
        <w:t>
      1) "Шығысқазжерқойнауы" ӨД-ге жүктелген міндеттер мен қызметтерді іске асыруды қамтамасыз ету;</w:t>
      </w:r>
    </w:p>
    <w:bookmarkEnd w:id="85"/>
    <w:bookmarkStart w:name="z89" w:id="86"/>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86"/>
    <w:bookmarkStart w:name="z90" w:id="87"/>
    <w:p>
      <w:pPr>
        <w:spacing w:after="0"/>
        <w:ind w:left="0"/>
        <w:jc w:val="both"/>
      </w:pPr>
      <w:r>
        <w:rPr>
          <w:rFonts w:ascii="Times New Roman"/>
          <w:b w:val="false"/>
          <w:i w:val="false"/>
          <w:color w:val="000000"/>
          <w:sz w:val="28"/>
        </w:rPr>
        <w:t>
      3) "Шығысқазжерқойнауы" ӨД теңгеріміндегі мемлекеттік меншіктің сақталуын қамтамасыз ету;</w:t>
      </w:r>
    </w:p>
    <w:bookmarkEnd w:id="87"/>
    <w:bookmarkStart w:name="z91" w:id="88"/>
    <w:p>
      <w:pPr>
        <w:spacing w:after="0"/>
        <w:ind w:left="0"/>
        <w:jc w:val="both"/>
      </w:pPr>
      <w:r>
        <w:rPr>
          <w:rFonts w:ascii="Times New Roman"/>
          <w:b w:val="false"/>
          <w:i w:val="false"/>
          <w:color w:val="000000"/>
          <w:sz w:val="28"/>
        </w:rPr>
        <w:t>
      4) бухгалтерлік есепті жүргізу;</w:t>
      </w:r>
    </w:p>
    <w:bookmarkEnd w:id="88"/>
    <w:bookmarkStart w:name="z92" w:id="89"/>
    <w:p>
      <w:pPr>
        <w:spacing w:after="0"/>
        <w:ind w:left="0"/>
        <w:jc w:val="both"/>
      </w:pPr>
      <w:r>
        <w:rPr>
          <w:rFonts w:ascii="Times New Roman"/>
          <w:b w:val="false"/>
          <w:i w:val="false"/>
          <w:color w:val="000000"/>
          <w:sz w:val="28"/>
        </w:rPr>
        <w:t>
      5) бухгалтерлік және қаржылық есептілікті жасау және Комитет пен Министрлікке беру;</w:t>
      </w:r>
    </w:p>
    <w:bookmarkEnd w:id="89"/>
    <w:bookmarkStart w:name="z93" w:id="90"/>
    <w:p>
      <w:pPr>
        <w:spacing w:after="0"/>
        <w:ind w:left="0"/>
        <w:jc w:val="both"/>
      </w:pPr>
      <w:r>
        <w:rPr>
          <w:rFonts w:ascii="Times New Roman"/>
          <w:b w:val="false"/>
          <w:i w:val="false"/>
          <w:color w:val="000000"/>
          <w:sz w:val="28"/>
        </w:rPr>
        <w:t>
      6) "Шығысқазжерқойнауы" ӨД-ге бөлінген бюджеттік қаражатты толық, уақтылы және тиімді пайдалануды қамтамасыз ету;</w:t>
      </w:r>
    </w:p>
    <w:bookmarkEnd w:id="90"/>
    <w:bookmarkStart w:name="z94" w:id="91"/>
    <w:p>
      <w:pPr>
        <w:spacing w:after="0"/>
        <w:ind w:left="0"/>
        <w:jc w:val="both"/>
      </w:pPr>
      <w:r>
        <w:rPr>
          <w:rFonts w:ascii="Times New Roman"/>
          <w:b w:val="false"/>
          <w:i w:val="false"/>
          <w:color w:val="000000"/>
          <w:sz w:val="28"/>
        </w:rPr>
        <w:t>
      7) мемлекеттік сатып алу рәсімдерін "Мемлекеттік сатып алу туралы" Қазақстан Республикасының Заңына сәйкес жүргізу кіреді.</w:t>
      </w:r>
    </w:p>
    <w:bookmarkEnd w:id="91"/>
    <w:bookmarkStart w:name="z95" w:id="92"/>
    <w:p>
      <w:pPr>
        <w:spacing w:after="0"/>
        <w:ind w:left="0"/>
        <w:jc w:val="both"/>
      </w:pPr>
      <w:r>
        <w:rPr>
          <w:rFonts w:ascii="Times New Roman"/>
          <w:b w:val="false"/>
          <w:i w:val="false"/>
          <w:color w:val="000000"/>
          <w:sz w:val="28"/>
        </w:rPr>
        <w:t>
      8) Қазақстан Республикасы заңдарының және өзге де нормативтік құқықтық актілердің сақталуын қамтамасыз ету;</w:t>
      </w:r>
    </w:p>
    <w:bookmarkEnd w:id="92"/>
    <w:bookmarkStart w:name="z96" w:id="93"/>
    <w:p>
      <w:pPr>
        <w:spacing w:after="0"/>
        <w:ind w:left="0"/>
        <w:jc w:val="left"/>
      </w:pPr>
      <w:r>
        <w:rPr>
          <w:rFonts w:ascii="Times New Roman"/>
          <w:b/>
          <w:i w:val="false"/>
          <w:color w:val="000000"/>
        </w:rPr>
        <w:t xml:space="preserve"> 3-тарау. "Шығысқазжерқойнауы" ӨД қызметін ұйымдастыру</w:t>
      </w:r>
    </w:p>
    <w:bookmarkEnd w:id="93"/>
    <w:bookmarkStart w:name="z97" w:id="94"/>
    <w:p>
      <w:pPr>
        <w:spacing w:after="0"/>
        <w:ind w:left="0"/>
        <w:jc w:val="both"/>
      </w:pPr>
      <w:r>
        <w:rPr>
          <w:rFonts w:ascii="Times New Roman"/>
          <w:b w:val="false"/>
          <w:i w:val="false"/>
          <w:color w:val="000000"/>
          <w:sz w:val="28"/>
        </w:rPr>
        <w:t>
      18. "Шығысқазжерқойнауы" ӨД басшылықты басшы жүзеге асырады, "Шығысқазжерқойнауы" ӨД жүктелген міндеттердің орындалуына және өзінің функцияларын жүзеге асыруға дербес жауапты болады.</w:t>
      </w:r>
    </w:p>
    <w:bookmarkEnd w:id="94"/>
    <w:bookmarkStart w:name="z98" w:id="95"/>
    <w:p>
      <w:pPr>
        <w:spacing w:after="0"/>
        <w:ind w:left="0"/>
        <w:jc w:val="both"/>
      </w:pPr>
      <w:r>
        <w:rPr>
          <w:rFonts w:ascii="Times New Roman"/>
          <w:b w:val="false"/>
          <w:i w:val="false"/>
          <w:color w:val="000000"/>
          <w:sz w:val="28"/>
        </w:rPr>
        <w:t>
      19. "Шығысқазжерқойнауы" ӨД Министрліктің аппарат басшысымен қызметке тағайындалатын және қызметтен босатылатын басшы басқарады.</w:t>
      </w:r>
    </w:p>
    <w:bookmarkEnd w:id="95"/>
    <w:bookmarkStart w:name="z99" w:id="96"/>
    <w:p>
      <w:pPr>
        <w:spacing w:after="0"/>
        <w:ind w:left="0"/>
        <w:jc w:val="both"/>
      </w:pPr>
      <w:r>
        <w:rPr>
          <w:rFonts w:ascii="Times New Roman"/>
          <w:b w:val="false"/>
          <w:i w:val="false"/>
          <w:color w:val="000000"/>
          <w:sz w:val="28"/>
        </w:rPr>
        <w:t>
      20. Басшының Қазақстан Республикасы Өнеркәсіп және құрылыс министрлігінің Геология комитетінің төрағасымен қызметке тағайындалатын және қызметтен босатылатын орынбасарлары бар.</w:t>
      </w:r>
    </w:p>
    <w:bookmarkEnd w:id="96"/>
    <w:bookmarkStart w:name="z100" w:id="97"/>
    <w:p>
      <w:pPr>
        <w:spacing w:after="0"/>
        <w:ind w:left="0"/>
        <w:jc w:val="both"/>
      </w:pPr>
      <w:r>
        <w:rPr>
          <w:rFonts w:ascii="Times New Roman"/>
          <w:b w:val="false"/>
          <w:i w:val="false"/>
          <w:color w:val="000000"/>
          <w:sz w:val="28"/>
        </w:rPr>
        <w:t>
      21. "Шығысқазжерқойнауы" ӨД басшысының өкілеттіктері:</w:t>
      </w:r>
    </w:p>
    <w:bookmarkEnd w:id="97"/>
    <w:bookmarkStart w:name="z101" w:id="98"/>
    <w:p>
      <w:pPr>
        <w:spacing w:after="0"/>
        <w:ind w:left="0"/>
        <w:jc w:val="both"/>
      </w:pPr>
      <w:r>
        <w:rPr>
          <w:rFonts w:ascii="Times New Roman"/>
          <w:b w:val="false"/>
          <w:i w:val="false"/>
          <w:color w:val="000000"/>
          <w:sz w:val="28"/>
        </w:rPr>
        <w:t>
      1) өз орынбасарларының және "Шығысқазжерқойнауы" ӨД құрылымдық бөлімшелерінің міндеттері мен жауапкершілігін айқындайды;</w:t>
      </w:r>
    </w:p>
    <w:bookmarkEnd w:id="98"/>
    <w:bookmarkStart w:name="z102" w:id="99"/>
    <w:p>
      <w:pPr>
        <w:spacing w:after="0"/>
        <w:ind w:left="0"/>
        <w:jc w:val="both"/>
      </w:pPr>
      <w:r>
        <w:rPr>
          <w:rFonts w:ascii="Times New Roman"/>
          <w:b w:val="false"/>
          <w:i w:val="false"/>
          <w:color w:val="000000"/>
          <w:sz w:val="28"/>
        </w:rPr>
        <w:t>
      2) "Шығысқазжерқойнауы" ӨД қызметкерлерін өз орынбасарларын қоспағанда, лауазымға тағайындайды және босатады;</w:t>
      </w:r>
    </w:p>
    <w:bookmarkEnd w:id="99"/>
    <w:bookmarkStart w:name="z103" w:id="100"/>
    <w:p>
      <w:pPr>
        <w:spacing w:after="0"/>
        <w:ind w:left="0"/>
        <w:jc w:val="both"/>
      </w:pPr>
      <w:r>
        <w:rPr>
          <w:rFonts w:ascii="Times New Roman"/>
          <w:b w:val="false"/>
          <w:i w:val="false"/>
          <w:color w:val="000000"/>
          <w:sz w:val="28"/>
        </w:rPr>
        <w:t>
      3) "Шығысқазжерқойнауы" ӨД қызметкерлеріне өз орынбасарларын тәртіптік жаза мен көтермелеу шараларын қолданады;</w:t>
      </w:r>
    </w:p>
    <w:bookmarkEnd w:id="100"/>
    <w:bookmarkStart w:name="z104" w:id="101"/>
    <w:p>
      <w:pPr>
        <w:spacing w:after="0"/>
        <w:ind w:left="0"/>
        <w:jc w:val="both"/>
      </w:pPr>
      <w:r>
        <w:rPr>
          <w:rFonts w:ascii="Times New Roman"/>
          <w:b w:val="false"/>
          <w:i w:val="false"/>
          <w:color w:val="000000"/>
          <w:sz w:val="28"/>
        </w:rPr>
        <w:t>
      4) "Шығысқазжерқойнауы" ӨД мүддесін басқа мемлекеттік органдар мен өзге де ұйымдарда білдіреді;</w:t>
      </w:r>
    </w:p>
    <w:bookmarkEnd w:id="101"/>
    <w:bookmarkStart w:name="z105" w:id="102"/>
    <w:p>
      <w:pPr>
        <w:spacing w:after="0"/>
        <w:ind w:left="0"/>
        <w:jc w:val="both"/>
      </w:pPr>
      <w:r>
        <w:rPr>
          <w:rFonts w:ascii="Times New Roman"/>
          <w:b w:val="false"/>
          <w:i w:val="false"/>
          <w:color w:val="000000"/>
          <w:sz w:val="28"/>
        </w:rPr>
        <w:t>
      5) "Шығысқазжерқойнауы" ӨД бұйрықтарына қол қояды;</w:t>
      </w:r>
    </w:p>
    <w:bookmarkEnd w:id="102"/>
    <w:bookmarkStart w:name="z106" w:id="103"/>
    <w:p>
      <w:pPr>
        <w:spacing w:after="0"/>
        <w:ind w:left="0"/>
        <w:jc w:val="both"/>
      </w:pPr>
      <w:r>
        <w:rPr>
          <w:rFonts w:ascii="Times New Roman"/>
          <w:b w:val="false"/>
          <w:i w:val="false"/>
          <w:color w:val="000000"/>
          <w:sz w:val="28"/>
        </w:rPr>
        <w:t>
      6) "Шығысқазжерқойнауы" ӨД жұмыс жоспарын бекітеді;</w:t>
      </w:r>
    </w:p>
    <w:bookmarkEnd w:id="103"/>
    <w:bookmarkStart w:name="z107" w:id="104"/>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End w:id="104"/>
    <w:p>
      <w:pPr>
        <w:spacing w:after="0"/>
        <w:ind w:left="0"/>
        <w:jc w:val="both"/>
      </w:pPr>
      <w:r>
        <w:rPr>
          <w:rFonts w:ascii="Times New Roman"/>
          <w:b w:val="false"/>
          <w:i w:val="false"/>
          <w:color w:val="000000"/>
          <w:sz w:val="28"/>
        </w:rPr>
        <w:t>
      "Шығысқазжерқойнауы" ӨД басшысы болмаған кезеңде оның өкілеттіктерін белгіленген тәртіптегі бұйрығына сәйкес оны алмастыратын тұлға жүзеге асырады.</w:t>
      </w:r>
    </w:p>
    <w:bookmarkStart w:name="z108" w:id="105"/>
    <w:p>
      <w:pPr>
        <w:spacing w:after="0"/>
        <w:ind w:left="0"/>
        <w:jc w:val="both"/>
      </w:pPr>
      <w:r>
        <w:rPr>
          <w:rFonts w:ascii="Times New Roman"/>
          <w:b w:val="false"/>
          <w:i w:val="false"/>
          <w:color w:val="000000"/>
          <w:sz w:val="28"/>
        </w:rPr>
        <w:t>
      22. "Шығысқазжерқойнауы" ӨД басшысы өз орынбасарларының, құрылымдық бөлімшілердің басшылары мен "Шығысқазжерқойнауы" ӨД қызметкерлерінің міндеттерін айқындайды.</w:t>
      </w:r>
    </w:p>
    <w:bookmarkEnd w:id="105"/>
    <w:p>
      <w:pPr>
        <w:spacing w:after="0"/>
        <w:ind w:left="0"/>
        <w:jc w:val="both"/>
      </w:pPr>
      <w:r>
        <w:rPr>
          <w:rFonts w:ascii="Times New Roman"/>
          <w:b w:val="false"/>
          <w:i w:val="false"/>
          <w:color w:val="000000"/>
          <w:sz w:val="28"/>
        </w:rPr>
        <w:t>
      "Шығысқазжерқойнауы" ӨД кадрлық жұмыстар бойынша іс-жүргізу орталықтандырылған тәртіппен Өнеркәсіп және құрылыс Министрлігінің тиісті бөлімшесінде жүзеге асырылады.</w:t>
      </w:r>
    </w:p>
    <w:bookmarkStart w:name="z109" w:id="106"/>
    <w:p>
      <w:pPr>
        <w:spacing w:after="0"/>
        <w:ind w:left="0"/>
        <w:jc w:val="both"/>
      </w:pPr>
      <w:r>
        <w:rPr>
          <w:rFonts w:ascii="Times New Roman"/>
          <w:b w:val="false"/>
          <w:i w:val="false"/>
          <w:color w:val="000000"/>
          <w:sz w:val="28"/>
        </w:rPr>
        <w:t>
      23. "Шығысқазжерқойнауы" ӨД басшысының орынбасарлары:</w:t>
      </w:r>
    </w:p>
    <w:bookmarkEnd w:id="106"/>
    <w:bookmarkStart w:name="z110" w:id="107"/>
    <w:p>
      <w:pPr>
        <w:spacing w:after="0"/>
        <w:ind w:left="0"/>
        <w:jc w:val="both"/>
      </w:pPr>
      <w:r>
        <w:rPr>
          <w:rFonts w:ascii="Times New Roman"/>
          <w:b w:val="false"/>
          <w:i w:val="false"/>
          <w:color w:val="000000"/>
          <w:sz w:val="28"/>
        </w:rPr>
        <w:t>
      1) өз өкілеттіктері шегінде "Шығысқазжерқойнауы" ӨД-нің құрылымдық бөлімшелерінің қызметін үйлестіреді;</w:t>
      </w:r>
    </w:p>
    <w:bookmarkEnd w:id="107"/>
    <w:bookmarkStart w:name="z111" w:id="108"/>
    <w:p>
      <w:pPr>
        <w:spacing w:after="0"/>
        <w:ind w:left="0"/>
        <w:jc w:val="both"/>
      </w:pPr>
      <w:r>
        <w:rPr>
          <w:rFonts w:ascii="Times New Roman"/>
          <w:b w:val="false"/>
          <w:i w:val="false"/>
          <w:color w:val="000000"/>
          <w:sz w:val="28"/>
        </w:rPr>
        <w:t>
      2) Комитет төрағасымен оған жүктелген өзге де функцияларды жүзеге асырады.</w:t>
      </w:r>
    </w:p>
    <w:bookmarkEnd w:id="108"/>
    <w:bookmarkStart w:name="z112" w:id="109"/>
    <w:p>
      <w:pPr>
        <w:spacing w:after="0"/>
        <w:ind w:left="0"/>
        <w:jc w:val="left"/>
      </w:pPr>
      <w:r>
        <w:rPr>
          <w:rFonts w:ascii="Times New Roman"/>
          <w:b/>
          <w:i w:val="false"/>
          <w:color w:val="000000"/>
        </w:rPr>
        <w:t xml:space="preserve"> 4-тарау. "Шығысқазжерқойнауы" ӨД мүлкі</w:t>
      </w:r>
    </w:p>
    <w:bookmarkEnd w:id="109"/>
    <w:bookmarkStart w:name="z113" w:id="110"/>
    <w:p>
      <w:pPr>
        <w:spacing w:after="0"/>
        <w:ind w:left="0"/>
        <w:jc w:val="both"/>
      </w:pPr>
      <w:r>
        <w:rPr>
          <w:rFonts w:ascii="Times New Roman"/>
          <w:b w:val="false"/>
          <w:i w:val="false"/>
          <w:color w:val="000000"/>
          <w:sz w:val="28"/>
        </w:rPr>
        <w:t>
      24. "Шығысқазжерқойнауы" ӨД шұғыл басқару құқығында оқшауланған мүлкі бар. "Шығысқазжерқойнауы" ӨД мүлкі оған мемлекетпен тапсырылған мүлік есебінен қалыптасады және "Шығысқазжерқойнауы" ӨД теңгерімінде олардың құны көрсетілетін негізгі қор мен айналым қаражатынан, сондай-ақ өзге де мүліктен тұрады.</w:t>
      </w:r>
    </w:p>
    <w:bookmarkEnd w:id="110"/>
    <w:bookmarkStart w:name="z114" w:id="111"/>
    <w:p>
      <w:pPr>
        <w:spacing w:after="0"/>
        <w:ind w:left="0"/>
        <w:jc w:val="both"/>
      </w:pPr>
      <w:r>
        <w:rPr>
          <w:rFonts w:ascii="Times New Roman"/>
          <w:b w:val="false"/>
          <w:i w:val="false"/>
          <w:color w:val="000000"/>
          <w:sz w:val="28"/>
        </w:rPr>
        <w:t>
      25. "Шығысқазжерқойнауы" ӨД бекітілген мүлік республикалық меншікке жатады.</w:t>
      </w:r>
    </w:p>
    <w:bookmarkEnd w:id="111"/>
    <w:bookmarkStart w:name="z115" w:id="112"/>
    <w:p>
      <w:pPr>
        <w:spacing w:after="0"/>
        <w:ind w:left="0"/>
        <w:jc w:val="both"/>
      </w:pPr>
      <w:r>
        <w:rPr>
          <w:rFonts w:ascii="Times New Roman"/>
          <w:b w:val="false"/>
          <w:i w:val="false"/>
          <w:color w:val="000000"/>
          <w:sz w:val="28"/>
        </w:rPr>
        <w:t>
      26. Егер заңда өзгеше көзделмесе, "Шығысқазжерқойнауы" ӨД өзіне бекітілген мүлікті және қаржыландыру жоспары бойынша өзіне бөлінген қаражат есебінен сатып алынған мүлікті дербес иеліктен шығаруға немесе өзге тәсілмен иелік етуге құқығы жоқ.</w:t>
      </w:r>
    </w:p>
    <w:bookmarkEnd w:id="112"/>
    <w:bookmarkStart w:name="z116" w:id="113"/>
    <w:p>
      <w:pPr>
        <w:spacing w:after="0"/>
        <w:ind w:left="0"/>
        <w:jc w:val="left"/>
      </w:pPr>
      <w:r>
        <w:rPr>
          <w:rFonts w:ascii="Times New Roman"/>
          <w:b/>
          <w:i w:val="false"/>
          <w:color w:val="000000"/>
        </w:rPr>
        <w:t xml:space="preserve"> 5-тарау. "Шығысқазжерқойнауы" ӨД қайта ұйымдастыру және тарату</w:t>
      </w:r>
    </w:p>
    <w:bookmarkEnd w:id="113"/>
    <w:bookmarkStart w:name="z117" w:id="114"/>
    <w:p>
      <w:pPr>
        <w:spacing w:after="0"/>
        <w:ind w:left="0"/>
        <w:jc w:val="both"/>
      </w:pPr>
      <w:r>
        <w:rPr>
          <w:rFonts w:ascii="Times New Roman"/>
          <w:b w:val="false"/>
          <w:i w:val="false"/>
          <w:color w:val="000000"/>
          <w:sz w:val="28"/>
        </w:rPr>
        <w:t>
      27. "Шығысқазжерқойнауы" ӨД қайта ұйымдастыру және тарату Қазақстан Республикасының заңнамасына сәйкес жүзеге асырылады.</w:t>
      </w:r>
    </w:p>
    <w:bookmarkEnd w:id="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2 - қосымша</w:t>
            </w:r>
          </w:p>
        </w:tc>
      </w:tr>
    </w:tbl>
    <w:bookmarkStart w:name="z119" w:id="115"/>
    <w:p>
      <w:pPr>
        <w:spacing w:after="0"/>
        <w:ind w:left="0"/>
        <w:jc w:val="left"/>
      </w:pPr>
      <w:r>
        <w:rPr>
          <w:rFonts w:ascii="Times New Roman"/>
          <w:b/>
          <w:i w:val="false"/>
          <w:color w:val="000000"/>
        </w:rPr>
        <w:t xml:space="preserve"> "Қазақстан Республикасы Өнеркәсіп және құрылыс министрлігі Геология комитетінің "Батысқазжерқойнауы" Батыс Қазақстан өңіраралық геология департаменті" республикалық мемлекеттік мекемесінің ЕРЕЖЕСІ 1-тарау. Жалпы ережелер</w:t>
      </w:r>
    </w:p>
    <w:bookmarkEnd w:id="115"/>
    <w:bookmarkStart w:name="z120" w:id="116"/>
    <w:p>
      <w:pPr>
        <w:spacing w:after="0"/>
        <w:ind w:left="0"/>
        <w:jc w:val="both"/>
      </w:pPr>
      <w:r>
        <w:rPr>
          <w:rFonts w:ascii="Times New Roman"/>
          <w:b w:val="false"/>
          <w:i w:val="false"/>
          <w:color w:val="000000"/>
          <w:sz w:val="28"/>
        </w:rPr>
        <w:t>
      1. "Қазақстан Республикасы Өнеркәсіп және құрылыс министрлігі Геология комитетінің "Батысқазжерқойнауы" Батыс Қазақстан өңіраралық геология департаменті" республикалық мемлекеттік мекемесі (бұдан әрі - "Батысқазжерқойнауы" ӨД) Атырау, Маңғыстау, Ақтөбе және Батыс Қазақстан облыстарының аумақтарында мемлекеттік геологиялық зерделеу және минералдық-шикізат базасын өндіру салаларында функцияларды жүзеге асыратын "Қазақстан Республикасы Өнеркәсіп және құрылыс министрлігі Геология комитеті" республикалық мемлекеттік мекемесінің (бұдан әрі - Комитет) аумақтық органы болып табылады.</w:t>
      </w:r>
    </w:p>
    <w:bookmarkEnd w:id="116"/>
    <w:bookmarkStart w:name="z121" w:id="117"/>
    <w:p>
      <w:pPr>
        <w:spacing w:after="0"/>
        <w:ind w:left="0"/>
        <w:jc w:val="both"/>
      </w:pPr>
      <w:r>
        <w:rPr>
          <w:rFonts w:ascii="Times New Roman"/>
          <w:b w:val="false"/>
          <w:i w:val="false"/>
          <w:color w:val="000000"/>
          <w:sz w:val="28"/>
        </w:rPr>
        <w:t>
      2. "Батысқазжерқойнауы" ӨД-нің құрамында:</w:t>
      </w:r>
    </w:p>
    <w:bookmarkEnd w:id="117"/>
    <w:bookmarkStart w:name="z122" w:id="118"/>
    <w:p>
      <w:pPr>
        <w:spacing w:after="0"/>
        <w:ind w:left="0"/>
        <w:jc w:val="both"/>
      </w:pPr>
      <w:r>
        <w:rPr>
          <w:rFonts w:ascii="Times New Roman"/>
          <w:b w:val="false"/>
          <w:i w:val="false"/>
          <w:color w:val="000000"/>
          <w:sz w:val="28"/>
        </w:rPr>
        <w:t>
      1) Ақтөбе өңірлік инспекциясы;</w:t>
      </w:r>
    </w:p>
    <w:bookmarkEnd w:id="118"/>
    <w:bookmarkStart w:name="z123" w:id="119"/>
    <w:p>
      <w:pPr>
        <w:spacing w:after="0"/>
        <w:ind w:left="0"/>
        <w:jc w:val="both"/>
      </w:pPr>
      <w:r>
        <w:rPr>
          <w:rFonts w:ascii="Times New Roman"/>
          <w:b w:val="false"/>
          <w:i w:val="false"/>
          <w:color w:val="000000"/>
          <w:sz w:val="28"/>
        </w:rPr>
        <w:t>
      2) Атырау өңірлік инспекциясы;</w:t>
      </w:r>
    </w:p>
    <w:bookmarkEnd w:id="119"/>
    <w:bookmarkStart w:name="z124" w:id="120"/>
    <w:p>
      <w:pPr>
        <w:spacing w:after="0"/>
        <w:ind w:left="0"/>
        <w:jc w:val="both"/>
      </w:pPr>
      <w:r>
        <w:rPr>
          <w:rFonts w:ascii="Times New Roman"/>
          <w:b w:val="false"/>
          <w:i w:val="false"/>
          <w:color w:val="000000"/>
          <w:sz w:val="28"/>
        </w:rPr>
        <w:t>
      3) Батыс Қазақстан өңірлік инспекциясы;</w:t>
      </w:r>
    </w:p>
    <w:bookmarkEnd w:id="120"/>
    <w:bookmarkStart w:name="z125" w:id="121"/>
    <w:p>
      <w:pPr>
        <w:spacing w:after="0"/>
        <w:ind w:left="0"/>
        <w:jc w:val="both"/>
      </w:pPr>
      <w:r>
        <w:rPr>
          <w:rFonts w:ascii="Times New Roman"/>
          <w:b w:val="false"/>
          <w:i w:val="false"/>
          <w:color w:val="000000"/>
          <w:sz w:val="28"/>
        </w:rPr>
        <w:t>
      4) Маңғыстау өңірлік инспекциясы бар.</w:t>
      </w:r>
    </w:p>
    <w:bookmarkEnd w:id="121"/>
    <w:bookmarkStart w:name="z126" w:id="122"/>
    <w:p>
      <w:pPr>
        <w:spacing w:after="0"/>
        <w:ind w:left="0"/>
        <w:jc w:val="both"/>
      </w:pPr>
      <w:r>
        <w:rPr>
          <w:rFonts w:ascii="Times New Roman"/>
          <w:b w:val="false"/>
          <w:i w:val="false"/>
          <w:color w:val="000000"/>
          <w:sz w:val="28"/>
        </w:rPr>
        <w:t>
      3. "Батысқазжерқойнауы" ӨД өз қызметін Қазақстан Республикасының Конституциясына, заңнамалық және өзге де нормативтік құқықтық актілеріне, Комитеттің бұйрықтары және осы "Қазақстан Республикасы Өнеркәсіп және құрылыс министрлігі Геология комитетінің "Батысқазжерқойнауы" Батыс Қазақстан өңіраралық геология департаменті" республикалық мемлекеттік мекемесінің ережесіне (бұдан әрі - Ереже) сәйкес жүзеге асырады.</w:t>
      </w:r>
    </w:p>
    <w:bookmarkEnd w:id="122"/>
    <w:bookmarkStart w:name="z127" w:id="123"/>
    <w:p>
      <w:pPr>
        <w:spacing w:after="0"/>
        <w:ind w:left="0"/>
        <w:jc w:val="both"/>
      </w:pPr>
      <w:r>
        <w:rPr>
          <w:rFonts w:ascii="Times New Roman"/>
          <w:b w:val="false"/>
          <w:i w:val="false"/>
          <w:color w:val="000000"/>
          <w:sz w:val="28"/>
        </w:rPr>
        <w:t>
      4. "Батысқазжерқойнауы" ӨД республикалық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заңнамаға сәйкес қазынашылық органдарында шоттары бар.</w:t>
      </w:r>
    </w:p>
    <w:bookmarkEnd w:id="123"/>
    <w:bookmarkStart w:name="z128" w:id="124"/>
    <w:p>
      <w:pPr>
        <w:spacing w:after="0"/>
        <w:ind w:left="0"/>
        <w:jc w:val="both"/>
      </w:pPr>
      <w:r>
        <w:rPr>
          <w:rFonts w:ascii="Times New Roman"/>
          <w:b w:val="false"/>
          <w:i w:val="false"/>
          <w:color w:val="000000"/>
          <w:sz w:val="28"/>
        </w:rPr>
        <w:t>
      5. "Батысқазжерқойнауы" ӨД егер осыған уәкілеттік берілген болса, өз атынан азаматтық-құқықтық қатынастарға түседі.</w:t>
      </w:r>
    </w:p>
    <w:bookmarkEnd w:id="124"/>
    <w:bookmarkStart w:name="z129" w:id="125"/>
    <w:p>
      <w:pPr>
        <w:spacing w:after="0"/>
        <w:ind w:left="0"/>
        <w:jc w:val="both"/>
      </w:pPr>
      <w:r>
        <w:rPr>
          <w:rFonts w:ascii="Times New Roman"/>
          <w:b w:val="false"/>
          <w:i w:val="false"/>
          <w:color w:val="000000"/>
          <w:sz w:val="28"/>
        </w:rPr>
        <w:t>
      6. "Батысқазжерқойнауы" ӨД егер заңнамаға сәйкес осыған уәкілеттік берілген болса, мемлекеттің атынан азаматтық-құқықтық қатынастардың тарапы болуға құқығы бар.</w:t>
      </w:r>
    </w:p>
    <w:bookmarkEnd w:id="125"/>
    <w:bookmarkStart w:name="z130" w:id="126"/>
    <w:p>
      <w:pPr>
        <w:spacing w:after="0"/>
        <w:ind w:left="0"/>
        <w:jc w:val="both"/>
      </w:pPr>
      <w:r>
        <w:rPr>
          <w:rFonts w:ascii="Times New Roman"/>
          <w:b w:val="false"/>
          <w:i w:val="false"/>
          <w:color w:val="000000"/>
          <w:sz w:val="28"/>
        </w:rPr>
        <w:t>
      7. "Батысқазжерқойнауы" ӨД өз құзыретінің мәселелері бойынша заңнамамен белгіленген тәртіппен бұйрықтар түрінде актілер шығарады.</w:t>
      </w:r>
    </w:p>
    <w:bookmarkEnd w:id="126"/>
    <w:bookmarkStart w:name="z131" w:id="127"/>
    <w:p>
      <w:pPr>
        <w:spacing w:after="0"/>
        <w:ind w:left="0"/>
        <w:jc w:val="both"/>
      </w:pPr>
      <w:r>
        <w:rPr>
          <w:rFonts w:ascii="Times New Roman"/>
          <w:b w:val="false"/>
          <w:i w:val="false"/>
          <w:color w:val="000000"/>
          <w:sz w:val="28"/>
        </w:rPr>
        <w:t>
      8. "Батысқазжерқойнауы" ӨД құрылымы мен штат саны Қазақстан Республикасының Өнеркәсіп және құрылыс министрінің келісімі бойынша Қазақстан Республикасы Өнеркәсіп және құрылыс министрлігінің (бұдан – әрі министрлік) аппарат басшысымен бекітіледі.</w:t>
      </w:r>
    </w:p>
    <w:bookmarkEnd w:id="127"/>
    <w:bookmarkStart w:name="z132" w:id="128"/>
    <w:p>
      <w:pPr>
        <w:spacing w:after="0"/>
        <w:ind w:left="0"/>
        <w:jc w:val="both"/>
      </w:pPr>
      <w:r>
        <w:rPr>
          <w:rFonts w:ascii="Times New Roman"/>
          <w:b w:val="false"/>
          <w:i w:val="false"/>
          <w:color w:val="000000"/>
          <w:sz w:val="28"/>
        </w:rPr>
        <w:t>
      9. "Батысқазжерқойнауы" ӨД орналасқан жері: Қазақстан Республикасы, 030020, Ақтөбе қаласы, Астана ауданы, Ш. Қалдаяқов көшесі, 5 "б".</w:t>
      </w:r>
    </w:p>
    <w:bookmarkEnd w:id="128"/>
    <w:bookmarkStart w:name="z133" w:id="129"/>
    <w:p>
      <w:pPr>
        <w:spacing w:after="0"/>
        <w:ind w:left="0"/>
        <w:jc w:val="both"/>
      </w:pPr>
      <w:r>
        <w:rPr>
          <w:rFonts w:ascii="Times New Roman"/>
          <w:b w:val="false"/>
          <w:i w:val="false"/>
          <w:color w:val="000000"/>
          <w:sz w:val="28"/>
        </w:rPr>
        <w:t>
      10. "Батысқазжерқойнауы" ӨД толық атауы:</w:t>
      </w:r>
    </w:p>
    <w:bookmarkEnd w:id="129"/>
    <w:p>
      <w:pPr>
        <w:spacing w:after="0"/>
        <w:ind w:left="0"/>
        <w:jc w:val="both"/>
      </w:pPr>
      <w:r>
        <w:rPr>
          <w:rFonts w:ascii="Times New Roman"/>
          <w:b w:val="false"/>
          <w:i w:val="false"/>
          <w:color w:val="000000"/>
          <w:sz w:val="28"/>
        </w:rPr>
        <w:t>
      "Қазақстан Республикасы Өнеркәсіп және құрылыс министрлігі Геология комитетінің "Батысқазжерқойнауы" Батыс Қазақстан өңіраралық геология департаменті" республикалық мемлекеттік мекемесі.</w:t>
      </w:r>
    </w:p>
    <w:bookmarkStart w:name="z134" w:id="130"/>
    <w:p>
      <w:pPr>
        <w:spacing w:after="0"/>
        <w:ind w:left="0"/>
        <w:jc w:val="both"/>
      </w:pPr>
      <w:r>
        <w:rPr>
          <w:rFonts w:ascii="Times New Roman"/>
          <w:b w:val="false"/>
          <w:i w:val="false"/>
          <w:color w:val="000000"/>
          <w:sz w:val="28"/>
        </w:rPr>
        <w:t>
      11. Осы Ереже "Батысқазжерқойнауы" ӨД құрылтай құжаты болып табылады.</w:t>
      </w:r>
    </w:p>
    <w:bookmarkEnd w:id="130"/>
    <w:bookmarkStart w:name="z135" w:id="131"/>
    <w:p>
      <w:pPr>
        <w:spacing w:after="0"/>
        <w:ind w:left="0"/>
        <w:jc w:val="both"/>
      </w:pPr>
      <w:r>
        <w:rPr>
          <w:rFonts w:ascii="Times New Roman"/>
          <w:b w:val="false"/>
          <w:i w:val="false"/>
          <w:color w:val="000000"/>
          <w:sz w:val="28"/>
        </w:rPr>
        <w:t>
      12. "Батысқазжерқойнауы" ӨД қызметтерін қаржыландыру республикалық бюджет қаражаты есебінен жүзеге асырылады.</w:t>
      </w:r>
    </w:p>
    <w:bookmarkEnd w:id="131"/>
    <w:bookmarkStart w:name="z136" w:id="132"/>
    <w:p>
      <w:pPr>
        <w:spacing w:after="0"/>
        <w:ind w:left="0"/>
        <w:jc w:val="both"/>
      </w:pPr>
      <w:r>
        <w:rPr>
          <w:rFonts w:ascii="Times New Roman"/>
          <w:b w:val="false"/>
          <w:i w:val="false"/>
          <w:color w:val="000000"/>
          <w:sz w:val="28"/>
        </w:rPr>
        <w:t>
      13. "Батысқазжерқойнауы" ӨД Қазақстан Республикасының заңнамалық актілерімен кіріс әкелетін қызметті жүзеге асыру құқығы берілген жағдайда, онда осындай қызметтен алынған кірістер республикалық бюджеттің кірісіне жіберіледі.</w:t>
      </w:r>
    </w:p>
    <w:bookmarkEnd w:id="132"/>
    <w:bookmarkStart w:name="z137" w:id="133"/>
    <w:p>
      <w:pPr>
        <w:spacing w:after="0"/>
        <w:ind w:left="0"/>
        <w:jc w:val="left"/>
      </w:pPr>
      <w:r>
        <w:rPr>
          <w:rFonts w:ascii="Times New Roman"/>
          <w:b/>
          <w:i w:val="false"/>
          <w:color w:val="000000"/>
        </w:rPr>
        <w:t xml:space="preserve"> 2-тарау. "Батысқазжерқойнауы" ӨД негізгі міндеттері, функциялары, құқықтары мен міндеттері</w:t>
      </w:r>
    </w:p>
    <w:bookmarkEnd w:id="133"/>
    <w:bookmarkStart w:name="z138" w:id="134"/>
    <w:p>
      <w:pPr>
        <w:spacing w:after="0"/>
        <w:ind w:left="0"/>
        <w:jc w:val="both"/>
      </w:pPr>
      <w:r>
        <w:rPr>
          <w:rFonts w:ascii="Times New Roman"/>
          <w:b w:val="false"/>
          <w:i w:val="false"/>
          <w:color w:val="000000"/>
          <w:sz w:val="28"/>
        </w:rPr>
        <w:t>
      14. Миссиясы: елдің барлық өндірістік саласын белсенді дамыту үшін минералдық-шикізат базасын толықтыру мақсатында Қазақстан аумағының геологиялық зерделенуін арттыру.</w:t>
      </w:r>
    </w:p>
    <w:bookmarkEnd w:id="134"/>
    <w:bookmarkStart w:name="z139" w:id="135"/>
    <w:p>
      <w:pPr>
        <w:spacing w:after="0"/>
        <w:ind w:left="0"/>
        <w:jc w:val="both"/>
      </w:pPr>
      <w:r>
        <w:rPr>
          <w:rFonts w:ascii="Times New Roman"/>
          <w:b w:val="false"/>
          <w:i w:val="false"/>
          <w:color w:val="000000"/>
          <w:sz w:val="28"/>
        </w:rPr>
        <w:t>
      15. Міндеттері: мемлекеттік геологиялық зерделеу және минералдық-шикізат базасын өндіру салаларындағы мемлекеттік саясатты іске асыру.</w:t>
      </w:r>
    </w:p>
    <w:bookmarkEnd w:id="135"/>
    <w:bookmarkStart w:name="z140" w:id="136"/>
    <w:p>
      <w:pPr>
        <w:spacing w:after="0"/>
        <w:ind w:left="0"/>
        <w:jc w:val="both"/>
      </w:pPr>
      <w:r>
        <w:rPr>
          <w:rFonts w:ascii="Times New Roman"/>
          <w:b w:val="false"/>
          <w:i w:val="false"/>
          <w:color w:val="000000"/>
          <w:sz w:val="28"/>
        </w:rPr>
        <w:t xml:space="preserve">
      16. Функциялары: </w:t>
      </w:r>
    </w:p>
    <w:bookmarkEnd w:id="136"/>
    <w:bookmarkStart w:name="z141" w:id="137"/>
    <w:p>
      <w:pPr>
        <w:spacing w:after="0"/>
        <w:ind w:left="0"/>
        <w:jc w:val="both"/>
      </w:pPr>
      <w:r>
        <w:rPr>
          <w:rFonts w:ascii="Times New Roman"/>
          <w:b w:val="false"/>
          <w:i w:val="false"/>
          <w:color w:val="000000"/>
          <w:sz w:val="28"/>
        </w:rPr>
        <w:t>
      1) мемлекет меншігіндегі, сондай-ақ иеленуі мен пайдалануындағы геологиялық ақпаратты есепке алу, сақтау, жүйеге келтіру, жинақтап қорыту және беру;</w:t>
      </w:r>
    </w:p>
    <w:bookmarkEnd w:id="137"/>
    <w:bookmarkStart w:name="z142" w:id="138"/>
    <w:p>
      <w:pPr>
        <w:spacing w:after="0"/>
        <w:ind w:left="0"/>
        <w:jc w:val="both"/>
      </w:pPr>
      <w:r>
        <w:rPr>
          <w:rFonts w:ascii="Times New Roman"/>
          <w:b w:val="false"/>
          <w:i w:val="false"/>
          <w:color w:val="000000"/>
          <w:sz w:val="28"/>
        </w:rPr>
        <w:t>
      2) жер қойнауын пайдаланушылардың жер қойнауын геологиялық зерттеуге арналған лицензиялар және жер қойнауы кеңістігін пайдалануға арналған лицензиялар шарттарының сақталуын бақылау;</w:t>
      </w:r>
    </w:p>
    <w:bookmarkEnd w:id="138"/>
    <w:bookmarkStart w:name="z143" w:id="139"/>
    <w:p>
      <w:pPr>
        <w:spacing w:after="0"/>
        <w:ind w:left="0"/>
        <w:jc w:val="both"/>
      </w:pPr>
      <w:r>
        <w:rPr>
          <w:rFonts w:ascii="Times New Roman"/>
          <w:b w:val="false"/>
          <w:i w:val="false"/>
          <w:color w:val="000000"/>
          <w:sz w:val="28"/>
        </w:rPr>
        <w:t xml:space="preserve">
      3) мемлекеттік жер қойнауы қорын басқару бағдарламасын әзірлеуге қатысу; </w:t>
      </w:r>
    </w:p>
    <w:bookmarkEnd w:id="139"/>
    <w:bookmarkStart w:name="z144" w:id="140"/>
    <w:p>
      <w:pPr>
        <w:spacing w:after="0"/>
        <w:ind w:left="0"/>
        <w:jc w:val="both"/>
      </w:pPr>
      <w:r>
        <w:rPr>
          <w:rFonts w:ascii="Times New Roman"/>
          <w:b w:val="false"/>
          <w:i w:val="false"/>
          <w:color w:val="000000"/>
          <w:sz w:val="28"/>
        </w:rPr>
        <w:t>
      4) тарихи шығындар мөлшерін, геологиялық ақпарат алудың құны мен талаптарын айқындау;</w:t>
      </w:r>
    </w:p>
    <w:bookmarkEnd w:id="140"/>
    <w:bookmarkStart w:name="z145" w:id="141"/>
    <w:p>
      <w:pPr>
        <w:spacing w:after="0"/>
        <w:ind w:left="0"/>
        <w:jc w:val="both"/>
      </w:pPr>
      <w:r>
        <w:rPr>
          <w:rFonts w:ascii="Times New Roman"/>
          <w:b w:val="false"/>
          <w:i w:val="false"/>
          <w:color w:val="000000"/>
          <w:sz w:val="28"/>
        </w:rPr>
        <w:t>
      5) мемлекеттік жер қойнауы қорының бірыңғай кадастрын жүргізу;</w:t>
      </w:r>
    </w:p>
    <w:bookmarkEnd w:id="141"/>
    <w:bookmarkStart w:name="z146" w:id="142"/>
    <w:p>
      <w:pPr>
        <w:spacing w:after="0"/>
        <w:ind w:left="0"/>
        <w:jc w:val="both"/>
      </w:pPr>
      <w:r>
        <w:rPr>
          <w:rFonts w:ascii="Times New Roman"/>
          <w:b w:val="false"/>
          <w:i w:val="false"/>
          <w:color w:val="000000"/>
          <w:sz w:val="28"/>
        </w:rPr>
        <w:t>
      6) жерасты сулары бөлігінде мемлекеттік су кадастрын жүргізуге қатысу;</w:t>
      </w:r>
    </w:p>
    <w:bookmarkEnd w:id="142"/>
    <w:bookmarkStart w:name="z147" w:id="143"/>
    <w:p>
      <w:pPr>
        <w:spacing w:after="0"/>
        <w:ind w:left="0"/>
        <w:jc w:val="both"/>
      </w:pPr>
      <w:r>
        <w:rPr>
          <w:rFonts w:ascii="Times New Roman"/>
          <w:b w:val="false"/>
          <w:i w:val="false"/>
          <w:color w:val="000000"/>
          <w:sz w:val="28"/>
        </w:rPr>
        <w:t>
      7) су объектілерінің сарқылуына жол бермеуге бағытталған жеке және заңды тұлғалар жүргізетін су қорғау іс-шараларын келісу;</w:t>
      </w:r>
    </w:p>
    <w:bookmarkEnd w:id="143"/>
    <w:bookmarkStart w:name="z148" w:id="144"/>
    <w:p>
      <w:pPr>
        <w:spacing w:after="0"/>
        <w:ind w:left="0"/>
        <w:jc w:val="both"/>
      </w:pPr>
      <w:r>
        <w:rPr>
          <w:rFonts w:ascii="Times New Roman"/>
          <w:b w:val="false"/>
          <w:i w:val="false"/>
          <w:color w:val="000000"/>
          <w:sz w:val="28"/>
        </w:rPr>
        <w:t>
      8) кең таралған пайдалы қазбалар бойынша геологиялық және тау-кен бөлінісін беру және қайта ресімдеу;</w:t>
      </w:r>
    </w:p>
    <w:bookmarkEnd w:id="144"/>
    <w:bookmarkStart w:name="z149" w:id="145"/>
    <w:p>
      <w:pPr>
        <w:spacing w:after="0"/>
        <w:ind w:left="0"/>
        <w:jc w:val="both"/>
      </w:pPr>
      <w:r>
        <w:rPr>
          <w:rFonts w:ascii="Times New Roman"/>
          <w:b w:val="false"/>
          <w:i w:val="false"/>
          <w:color w:val="000000"/>
          <w:sz w:val="28"/>
        </w:rPr>
        <w:t>
      9) су объектілерінің жай-күйіне әсер ететін объектілерді салуға, реконструкциялауға (кеңейтуге, жаңғыртуға, техникалық қайта жарақтандыруға, қайта бейіндеуге), пайдалануға, консервациялауға, жоюға (кейіннен кәдеге жаратуға) қорытынды беру;</w:t>
      </w:r>
    </w:p>
    <w:bookmarkEnd w:id="145"/>
    <w:bookmarkStart w:name="z150" w:id="146"/>
    <w:p>
      <w:pPr>
        <w:spacing w:after="0"/>
        <w:ind w:left="0"/>
        <w:jc w:val="both"/>
      </w:pPr>
      <w:r>
        <w:rPr>
          <w:rFonts w:ascii="Times New Roman"/>
          <w:b w:val="false"/>
          <w:i w:val="false"/>
          <w:color w:val="000000"/>
          <w:sz w:val="28"/>
        </w:rPr>
        <w:t>
      10) жер қойнауына мемлекеттік геологиялық зерттеуді ұйымдастыру және өткізу;</w:t>
      </w:r>
    </w:p>
    <w:bookmarkEnd w:id="146"/>
    <w:bookmarkStart w:name="z151" w:id="147"/>
    <w:p>
      <w:pPr>
        <w:spacing w:after="0"/>
        <w:ind w:left="0"/>
        <w:jc w:val="both"/>
      </w:pPr>
      <w:r>
        <w:rPr>
          <w:rFonts w:ascii="Times New Roman"/>
          <w:b w:val="false"/>
          <w:i w:val="false"/>
          <w:color w:val="000000"/>
          <w:sz w:val="28"/>
        </w:rPr>
        <w:t>
      11) жер қойнауын геологиялық зерттеу және оның кеңістігін пайдалану жөніндегі операцияларды реттеу;</w:t>
      </w:r>
    </w:p>
    <w:bookmarkEnd w:id="147"/>
    <w:bookmarkStart w:name="z152" w:id="148"/>
    <w:p>
      <w:pPr>
        <w:spacing w:after="0"/>
        <w:ind w:left="0"/>
        <w:jc w:val="both"/>
      </w:pPr>
      <w:r>
        <w:rPr>
          <w:rFonts w:ascii="Times New Roman"/>
          <w:b w:val="false"/>
          <w:i w:val="false"/>
          <w:color w:val="000000"/>
          <w:sz w:val="28"/>
        </w:rPr>
        <w:t>
      12) жер қойнауын геологиялық зерттеу, сондай-ақ оның кеңістігін пайдалану жөніндегі операцияларға мемлекеттік бақылауды жүзеге асыру;</w:t>
      </w:r>
    </w:p>
    <w:bookmarkEnd w:id="148"/>
    <w:bookmarkStart w:name="z153" w:id="149"/>
    <w:p>
      <w:pPr>
        <w:spacing w:after="0"/>
        <w:ind w:left="0"/>
        <w:jc w:val="both"/>
      </w:pPr>
      <w:r>
        <w:rPr>
          <w:rFonts w:ascii="Times New Roman"/>
          <w:b w:val="false"/>
          <w:i w:val="false"/>
          <w:color w:val="000000"/>
          <w:sz w:val="28"/>
        </w:rPr>
        <w:t>
      13) уранды және кең таралған пайдалы қазбаларды өндіру жөніндегі операцияларды қоспағанда, пайдалы қатты қазбаларды барлау мен өндіру жөніндегі операциялардың жүргізілуіне мемлекеттік бақылауды жүзеге асыру;</w:t>
      </w:r>
    </w:p>
    <w:bookmarkEnd w:id="149"/>
    <w:bookmarkStart w:name="z154" w:id="150"/>
    <w:p>
      <w:pPr>
        <w:spacing w:after="0"/>
        <w:ind w:left="0"/>
        <w:jc w:val="both"/>
      </w:pPr>
      <w:r>
        <w:rPr>
          <w:rFonts w:ascii="Times New Roman"/>
          <w:b w:val="false"/>
          <w:i w:val="false"/>
          <w:color w:val="000000"/>
          <w:sz w:val="28"/>
        </w:rPr>
        <w:t>
      14) Қазақстан Республикасының жер қойнауын пайдалану саласындағы заңнамасының геологиялық ақпаратты есепке алу, сақтау, оның сақталуы мен анықтығы жөніндегі талаптарының сақталуына мемлекеттік бақылауды жүзеге асыру;</w:t>
      </w:r>
    </w:p>
    <w:bookmarkEnd w:id="150"/>
    <w:bookmarkStart w:name="z155" w:id="151"/>
    <w:p>
      <w:pPr>
        <w:spacing w:after="0"/>
        <w:ind w:left="0"/>
        <w:jc w:val="both"/>
      </w:pPr>
      <w:r>
        <w:rPr>
          <w:rFonts w:ascii="Times New Roman"/>
          <w:b w:val="false"/>
          <w:i w:val="false"/>
          <w:color w:val="000000"/>
          <w:sz w:val="28"/>
        </w:rPr>
        <w:t xml:space="preserve">
      15) "Әкімшілік құқық бұзушылық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істі қарау;</w:t>
      </w:r>
    </w:p>
    <w:bookmarkEnd w:id="151"/>
    <w:bookmarkStart w:name="z156" w:id="152"/>
    <w:p>
      <w:pPr>
        <w:spacing w:after="0"/>
        <w:ind w:left="0"/>
        <w:jc w:val="both"/>
      </w:pPr>
      <w:r>
        <w:rPr>
          <w:rFonts w:ascii="Times New Roman"/>
          <w:b w:val="false"/>
          <w:i w:val="false"/>
          <w:color w:val="000000"/>
          <w:sz w:val="28"/>
        </w:rPr>
        <w:t>
      16) техногендік минералдық түзілімдерді орналастырудың қолданыстағы объектілерін мемлекеттік есепке алуды ұйымдастыру және жүргізу;</w:t>
      </w:r>
    </w:p>
    <w:bookmarkEnd w:id="152"/>
    <w:bookmarkStart w:name="z157" w:id="153"/>
    <w:p>
      <w:pPr>
        <w:spacing w:after="0"/>
        <w:ind w:left="0"/>
        <w:jc w:val="both"/>
      </w:pPr>
      <w:r>
        <w:rPr>
          <w:rFonts w:ascii="Times New Roman"/>
          <w:b w:val="false"/>
          <w:i w:val="false"/>
          <w:color w:val="000000"/>
          <w:sz w:val="28"/>
        </w:rPr>
        <w:t>
      17) жер қойнауының мемлекеттік мониторингін, геологиялық ақпаратты жинауды және жинақтап қорытуды жүзеге асыруға қатысу;</w:t>
      </w:r>
    </w:p>
    <w:bookmarkEnd w:id="153"/>
    <w:bookmarkStart w:name="z158" w:id="154"/>
    <w:p>
      <w:pPr>
        <w:spacing w:after="0"/>
        <w:ind w:left="0"/>
        <w:jc w:val="both"/>
      </w:pPr>
      <w:r>
        <w:rPr>
          <w:rFonts w:ascii="Times New Roman"/>
          <w:b w:val="false"/>
          <w:i w:val="false"/>
          <w:color w:val="000000"/>
          <w:sz w:val="28"/>
        </w:rPr>
        <w:t>
      18) өздігінен ағып жататын иесіз гидрогеологиялық және авариялық мұнайгаздық ұңғымаларды жою мен консервациялауды өткізу және ұйымдастыру;</w:t>
      </w:r>
    </w:p>
    <w:bookmarkEnd w:id="154"/>
    <w:bookmarkStart w:name="z159" w:id="155"/>
    <w:p>
      <w:pPr>
        <w:spacing w:after="0"/>
        <w:ind w:left="0"/>
        <w:jc w:val="both"/>
      </w:pPr>
      <w:r>
        <w:rPr>
          <w:rFonts w:ascii="Times New Roman"/>
          <w:b w:val="false"/>
          <w:i w:val="false"/>
          <w:color w:val="000000"/>
          <w:sz w:val="28"/>
        </w:rPr>
        <w:t>
      19) пайдалы қазбалар қорларының мемлекеттiк балансын жүргізу;</w:t>
      </w:r>
    </w:p>
    <w:bookmarkEnd w:id="155"/>
    <w:bookmarkStart w:name="z160" w:id="156"/>
    <w:p>
      <w:pPr>
        <w:spacing w:after="0"/>
        <w:ind w:left="0"/>
        <w:jc w:val="both"/>
      </w:pPr>
      <w:r>
        <w:rPr>
          <w:rFonts w:ascii="Times New Roman"/>
          <w:b w:val="false"/>
          <w:i w:val="false"/>
          <w:color w:val="000000"/>
          <w:sz w:val="28"/>
        </w:rPr>
        <w:t>
      20) геологиялық ақпаратты жариялау немесе оған ашық қолжетімділік жасау арқылы ашып көрсету;</w:t>
      </w:r>
    </w:p>
    <w:bookmarkEnd w:id="156"/>
    <w:bookmarkStart w:name="z161" w:id="157"/>
    <w:p>
      <w:pPr>
        <w:spacing w:after="0"/>
        <w:ind w:left="0"/>
        <w:jc w:val="both"/>
      </w:pPr>
      <w:r>
        <w:rPr>
          <w:rFonts w:ascii="Times New Roman"/>
          <w:b w:val="false"/>
          <w:i w:val="false"/>
          <w:color w:val="000000"/>
          <w:sz w:val="28"/>
        </w:rPr>
        <w:t>
      21) тәулігіне 1000 текше метрге дейін жерасты сулары учаскелері қорларының мемлекеттік сараптамасын ұйымдастыру және жүргізу;</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01.01.2024 дейін қолданыста болды – осы бұйрықтың </w:t>
      </w:r>
      <w:r>
        <w:rPr>
          <w:rFonts w:ascii="Times New Roman"/>
          <w:b w:val="false"/>
          <w:i w:val="false"/>
          <w:color w:val="ff0000"/>
          <w:sz w:val="28"/>
        </w:rPr>
        <w:t>5-тармағын</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163" w:id="158"/>
    <w:p>
      <w:pPr>
        <w:spacing w:after="0"/>
        <w:ind w:left="0"/>
        <w:jc w:val="both"/>
      </w:pPr>
      <w:r>
        <w:rPr>
          <w:rFonts w:ascii="Times New Roman"/>
          <w:b w:val="false"/>
          <w:i w:val="false"/>
          <w:color w:val="000000"/>
          <w:sz w:val="28"/>
        </w:rPr>
        <w:t>
      23. Минералды жерасты суларын қоспағанда, тәулігіне елу текше метрден бастап алу лимиттерімен жерасты суларын тартуға және (немесе) пайдалануға арнайы су пайдалануға рұқсат беруін келісу.</w:t>
      </w:r>
    </w:p>
    <w:bookmarkEnd w:id="158"/>
    <w:bookmarkStart w:name="z164" w:id="159"/>
    <w:p>
      <w:pPr>
        <w:spacing w:after="0"/>
        <w:ind w:left="0"/>
        <w:jc w:val="both"/>
      </w:pPr>
      <w:r>
        <w:rPr>
          <w:rFonts w:ascii="Times New Roman"/>
          <w:b w:val="false"/>
          <w:i w:val="false"/>
          <w:color w:val="000000"/>
          <w:sz w:val="28"/>
        </w:rPr>
        <w:t>
      24) жер қойнауы кеңістігін пайдаланудың салдарын жою актісіне қол қою жөніндегі комиссияны құру;</w:t>
      </w:r>
    </w:p>
    <w:bookmarkEnd w:id="159"/>
    <w:bookmarkStart w:name="z165" w:id="160"/>
    <w:p>
      <w:pPr>
        <w:spacing w:after="0"/>
        <w:ind w:left="0"/>
        <w:jc w:val="both"/>
      </w:pPr>
      <w:r>
        <w:rPr>
          <w:rFonts w:ascii="Times New Roman"/>
          <w:b w:val="false"/>
          <w:i w:val="false"/>
          <w:color w:val="000000"/>
          <w:sz w:val="28"/>
        </w:rPr>
        <w:t>
      25) жер қойнауын пайдаланушының теңгеріміне ұңғымаларды, технологиялық бірлікті қабылдау және беру;</w:t>
      </w:r>
    </w:p>
    <w:bookmarkEnd w:id="160"/>
    <w:bookmarkStart w:name="z166" w:id="161"/>
    <w:p>
      <w:pPr>
        <w:spacing w:after="0"/>
        <w:ind w:left="0"/>
        <w:jc w:val="both"/>
      </w:pPr>
      <w:r>
        <w:rPr>
          <w:rFonts w:ascii="Times New Roman"/>
          <w:b w:val="false"/>
          <w:i w:val="false"/>
          <w:color w:val="000000"/>
          <w:sz w:val="28"/>
        </w:rPr>
        <w:t>
      26) мемлекеттік бақылау жүргізуді жетілдіру жөнінде ұсыныстар енгізу;</w:t>
      </w:r>
    </w:p>
    <w:bookmarkEnd w:id="161"/>
    <w:bookmarkStart w:name="z167" w:id="162"/>
    <w:p>
      <w:pPr>
        <w:spacing w:after="0"/>
        <w:ind w:left="0"/>
        <w:jc w:val="both"/>
      </w:pPr>
      <w:r>
        <w:rPr>
          <w:rFonts w:ascii="Times New Roman"/>
          <w:b w:val="false"/>
          <w:i w:val="false"/>
          <w:color w:val="000000"/>
          <w:sz w:val="28"/>
        </w:rPr>
        <w:t>
      27) тексеруді және бақылау және қадағалау субъектісіне (объектісіне) бару арқылы профилактикалық бақылау мен қадағалауды тағайындау туралы актіні ресімдеу және оны құқықтық статистика және арнайы есепке алу жөніндегі уәкілетті органда тіркеу;</w:t>
      </w:r>
    </w:p>
    <w:bookmarkEnd w:id="162"/>
    <w:bookmarkStart w:name="z168" w:id="163"/>
    <w:p>
      <w:pPr>
        <w:spacing w:after="0"/>
        <w:ind w:left="0"/>
        <w:jc w:val="both"/>
      </w:pPr>
      <w:r>
        <w:rPr>
          <w:rFonts w:ascii="Times New Roman"/>
          <w:b w:val="false"/>
          <w:i w:val="false"/>
          <w:color w:val="000000"/>
          <w:sz w:val="28"/>
        </w:rPr>
        <w:t>
      28) тексеруді және бақылау және қадағалау субъектісіне (объектісіне) бару арқылы профилактикалық бақылау мен қадағалауды ұзарту туралы қосымша актіні ресімдеу және оны құқықтық статистика және арнайы есепке алу жөніндегі уәкілетті органда тіркеу;</w:t>
      </w:r>
    </w:p>
    <w:bookmarkEnd w:id="163"/>
    <w:bookmarkStart w:name="z169" w:id="164"/>
    <w:p>
      <w:pPr>
        <w:spacing w:after="0"/>
        <w:ind w:left="0"/>
        <w:jc w:val="both"/>
      </w:pPr>
      <w:r>
        <w:rPr>
          <w:rFonts w:ascii="Times New Roman"/>
          <w:b w:val="false"/>
          <w:i w:val="false"/>
          <w:color w:val="000000"/>
          <w:sz w:val="28"/>
        </w:rPr>
        <w:t>
      29) өз құзыреті шегінде мемлекеттік құпияларды қорғау саласындағы Қазақстан Республкасының заңдарын және өзге де нормативтік құқықтық актілерді сақтауды қамтамасыз ету;</w:t>
      </w:r>
    </w:p>
    <w:bookmarkEnd w:id="164"/>
    <w:bookmarkStart w:name="z170" w:id="165"/>
    <w:p>
      <w:pPr>
        <w:spacing w:after="0"/>
        <w:ind w:left="0"/>
        <w:jc w:val="both"/>
      </w:pPr>
      <w:r>
        <w:rPr>
          <w:rFonts w:ascii="Times New Roman"/>
          <w:b w:val="false"/>
          <w:i w:val="false"/>
          <w:color w:val="000000"/>
          <w:sz w:val="28"/>
        </w:rPr>
        <w:t>
      30) елді мекендерді, өнеркәсіп кешендерін және (немесе) басқа да шаруашылық объектілерін жобалауға және салуға облыстың, республикалық маңызы бар қаланың, астананың жергілікті атқарушы органының жер қойнауын зерттеу жөніндегі уәкілетті органының аумақтық бөлімшелерімен келісу бойынша алдағы уақытта құрылыс салынатын учаске астындағы жер қойнауында пайдалы қазбалардың жоқ екендігі немесе олардың елеусіз екендігі туралы қорытындысын келісу;</w:t>
      </w:r>
    </w:p>
    <w:bookmarkEnd w:id="165"/>
    <w:bookmarkStart w:name="z171" w:id="166"/>
    <w:p>
      <w:pPr>
        <w:spacing w:after="0"/>
        <w:ind w:left="0"/>
        <w:jc w:val="both"/>
      </w:pPr>
      <w:r>
        <w:rPr>
          <w:rFonts w:ascii="Times New Roman"/>
          <w:b w:val="false"/>
          <w:i w:val="false"/>
          <w:color w:val="000000"/>
          <w:sz w:val="28"/>
        </w:rPr>
        <w:t>
      31) облыстың жергілікті атқарушы органымен анықталатын кен іздеушілікке арналған аумақтарды келісу;</w:t>
      </w:r>
    </w:p>
    <w:bookmarkEnd w:id="166"/>
    <w:bookmarkStart w:name="z172" w:id="167"/>
    <w:p>
      <w:pPr>
        <w:spacing w:after="0"/>
        <w:ind w:left="0"/>
        <w:jc w:val="both"/>
      </w:pPr>
      <w:r>
        <w:rPr>
          <w:rFonts w:ascii="Times New Roman"/>
          <w:b w:val="false"/>
          <w:i w:val="false"/>
          <w:color w:val="000000"/>
          <w:sz w:val="28"/>
        </w:rPr>
        <w:t>
      32) жер қойнауы учаскесінде мемлекеттік есепте тұрған және кең таралған пайдалы қазбалар болып табылмайтын пайдалы қатты қазбалар ресурстарының жоқ екенін растайтын қорытынды беру.</w:t>
      </w:r>
    </w:p>
    <w:bookmarkEnd w:id="167"/>
    <w:bookmarkStart w:name="z173" w:id="168"/>
    <w:p>
      <w:pPr>
        <w:spacing w:after="0"/>
        <w:ind w:left="0"/>
        <w:jc w:val="both"/>
      </w:pPr>
      <w:r>
        <w:rPr>
          <w:rFonts w:ascii="Times New Roman"/>
          <w:b w:val="false"/>
          <w:i w:val="false"/>
          <w:color w:val="000000"/>
          <w:sz w:val="28"/>
        </w:rPr>
        <w:t xml:space="preserve">
      33) пайдалануға берілетін жер қойнауы учаскелерінің шекараларын айқындау, геологиялық ақпаратты пайдалану және 2017 жылғы 27 желтоқсандағы "Жер қойнауы және жер қойнауын пайдалану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көзделген басқа да мәселелер бойынша құзыретті органмен өзара іс-қимыл жасау және үйлестіру;</w:t>
      </w:r>
    </w:p>
    <w:bookmarkEnd w:id="168"/>
    <w:bookmarkStart w:name="z174" w:id="169"/>
    <w:p>
      <w:pPr>
        <w:spacing w:after="0"/>
        <w:ind w:left="0"/>
        <w:jc w:val="both"/>
      </w:pPr>
      <w:r>
        <w:rPr>
          <w:rFonts w:ascii="Times New Roman"/>
          <w:b w:val="false"/>
          <w:i w:val="false"/>
          <w:color w:val="000000"/>
          <w:sz w:val="28"/>
        </w:rPr>
        <w:t xml:space="preserve">
      34) Қазақстан Республикасы Инвестициялар және даму министрінің 2018 жылғы 24 мамырдағы № 374 бұйрығымен бекітілген "Жер қойнауын пайдаланушының пайдалы қатты қазбаларды барлау және өндіру, кең таралған пайдалы қазбаларды өндіру жөніндегі операцияларды жүргізу кезінде есептерді ұсыну қағидаларында" (бұдан әрі - Қағидалар), </w:t>
      </w:r>
      <w:r>
        <w:rPr>
          <w:rFonts w:ascii="Times New Roman"/>
          <w:b w:val="false"/>
          <w:i w:val="false"/>
          <w:color w:val="000000"/>
          <w:sz w:val="28"/>
        </w:rPr>
        <w:t>4-тармағының</w:t>
      </w:r>
      <w:r>
        <w:rPr>
          <w:rFonts w:ascii="Times New Roman"/>
          <w:b w:val="false"/>
          <w:i w:val="false"/>
          <w:color w:val="000000"/>
          <w:sz w:val="28"/>
        </w:rPr>
        <w:t xml:space="preserve"> 4) тармақшасын қоспағанда,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көзделген есептер, мәліметтерді жинақтау мақсаттары үшін ақпаратты, есептерді қағаз тасығышта қабылдау;</w:t>
      </w:r>
    </w:p>
    <w:bookmarkEnd w:id="169"/>
    <w:bookmarkStart w:name="z175" w:id="170"/>
    <w:p>
      <w:pPr>
        <w:spacing w:after="0"/>
        <w:ind w:left="0"/>
        <w:jc w:val="both"/>
      </w:pPr>
      <w:r>
        <w:rPr>
          <w:rFonts w:ascii="Times New Roman"/>
          <w:b w:val="false"/>
          <w:i w:val="false"/>
          <w:color w:val="000000"/>
          <w:sz w:val="28"/>
        </w:rPr>
        <w:t>
      35) Қазақстан Республикасы Инвестициялар және даму министрінің м.а. 2018 жылғы 31 мамырдағы № 419 бұйрығымен бекітілген "Жер қойнауын геологиялық зерттеу жөніндегі есептердің нысандарын бекіту туралы" қағидасына сәйкес есептерді қағаз және электрондық тасығышта қабылдау;</w:t>
      </w:r>
    </w:p>
    <w:bookmarkEnd w:id="170"/>
    <w:bookmarkStart w:name="z176" w:id="171"/>
    <w:p>
      <w:pPr>
        <w:spacing w:after="0"/>
        <w:ind w:left="0"/>
        <w:jc w:val="both"/>
      </w:pPr>
      <w:r>
        <w:rPr>
          <w:rFonts w:ascii="Times New Roman"/>
          <w:b w:val="false"/>
          <w:i w:val="false"/>
          <w:color w:val="000000"/>
          <w:sz w:val="28"/>
        </w:rPr>
        <w:t>
      36) кең таралған пайдалы қазбаларды өндіруге арналған лицензияларға өтінішті келісу;</w:t>
      </w:r>
    </w:p>
    <w:bookmarkEnd w:id="171"/>
    <w:bookmarkStart w:name="z177" w:id="172"/>
    <w:p>
      <w:pPr>
        <w:spacing w:after="0"/>
        <w:ind w:left="0"/>
        <w:jc w:val="both"/>
      </w:pPr>
      <w:r>
        <w:rPr>
          <w:rFonts w:ascii="Times New Roman"/>
          <w:b w:val="false"/>
          <w:i w:val="false"/>
          <w:color w:val="000000"/>
          <w:sz w:val="28"/>
        </w:rPr>
        <w:t>
      37) кең таралған пайдалы қазбаларды өндіруге және зерттеуге арналған аумақтарды келісу;</w:t>
      </w:r>
    </w:p>
    <w:bookmarkEnd w:id="172"/>
    <w:bookmarkStart w:name="z178" w:id="173"/>
    <w:p>
      <w:pPr>
        <w:spacing w:after="0"/>
        <w:ind w:left="0"/>
        <w:jc w:val="both"/>
      </w:pPr>
      <w:r>
        <w:rPr>
          <w:rFonts w:ascii="Times New Roman"/>
          <w:b w:val="false"/>
          <w:i w:val="false"/>
          <w:color w:val="000000"/>
          <w:sz w:val="28"/>
        </w:rPr>
        <w:t xml:space="preserve">
      38) "Жер қойнауын пайдаланушылардың геологиялық есептерді және өндірілген пайдалы қатты қазбалар, кең таралған пайдалы қазбалар туралы есептерді, сондай-ақ өндірілген бағалы металдар мен асыл тастар туралы есепті ұсыну қағидаларын бекіту туралы" Қазақстан Республикасы Инвестициялар және даму министрінің м.а. 2018 жылғы 25 мамырдағы № 392 бұйрығының 8 тармағына сәйкес және "Мемлекеттік жер қойнауы қорының бірыңғай кадастрын жүргізу қағидаларын және Пайдалы қазбалар қорларын мемлекеттік есепке алу бойынша ақпаратты мемлекеттік органдарға ұсыну қағидаларын бекіту туралы" Қазақстан Республикасы Инвестициялар және даму министрінің м.а. 2018 жылғы 25 мамырдағы № 393 бұйрығының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24 тармақтарына</w:t>
      </w:r>
      <w:r>
        <w:rPr>
          <w:rFonts w:ascii="Times New Roman"/>
          <w:b w:val="false"/>
          <w:i w:val="false"/>
          <w:color w:val="000000"/>
          <w:sz w:val="28"/>
        </w:rPr>
        <w:t xml:space="preserve"> сәйкес өндірілген пайдалы қазбалардың есептерін қабылдау;</w:t>
      </w:r>
    </w:p>
    <w:bookmarkEnd w:id="173"/>
    <w:bookmarkStart w:name="z179" w:id="174"/>
    <w:p>
      <w:pPr>
        <w:spacing w:after="0"/>
        <w:ind w:left="0"/>
        <w:jc w:val="both"/>
      </w:pPr>
      <w:r>
        <w:rPr>
          <w:rFonts w:ascii="Times New Roman"/>
          <w:b w:val="false"/>
          <w:i w:val="false"/>
          <w:color w:val="000000"/>
          <w:sz w:val="28"/>
        </w:rPr>
        <w:t>
      39) құпия болып табылмайтын геологиялық ақпаратқа, сондай-ақ жер қойнауын пайдалануға арналған, өздері берген лицензиялар туралы ақпаратқа қолжетімділікті қамтамасыз ету;</w:t>
      </w:r>
    </w:p>
    <w:bookmarkEnd w:id="174"/>
    <w:bookmarkStart w:name="z180" w:id="175"/>
    <w:p>
      <w:pPr>
        <w:spacing w:after="0"/>
        <w:ind w:left="0"/>
        <w:jc w:val="both"/>
      </w:pPr>
      <w:r>
        <w:rPr>
          <w:rFonts w:ascii="Times New Roman"/>
          <w:b w:val="false"/>
          <w:i w:val="false"/>
          <w:color w:val="000000"/>
          <w:sz w:val="28"/>
        </w:rPr>
        <w:t>
      40) Қазақстан Республикасының заңдарында, Қазақстан Республикасы Президентiнiң, Үкiметiнiң актiлерiнде, Министрдің және Геология комитетінің бұйрықтарында көзделген өзге де өкiлеттiктердi жүзеге асыру.</w:t>
      </w:r>
    </w:p>
    <w:bookmarkEnd w:id="175"/>
    <w:bookmarkStart w:name="z181" w:id="176"/>
    <w:p>
      <w:pPr>
        <w:spacing w:after="0"/>
        <w:ind w:left="0"/>
        <w:jc w:val="both"/>
      </w:pPr>
      <w:r>
        <w:rPr>
          <w:rFonts w:ascii="Times New Roman"/>
          <w:b w:val="false"/>
          <w:i w:val="false"/>
          <w:color w:val="000000"/>
          <w:sz w:val="28"/>
        </w:rPr>
        <w:t>
      17. "Батысқазжерқойнауы" ӨД құқықтары мен міндеттері:</w:t>
      </w:r>
    </w:p>
    <w:bookmarkEnd w:id="176"/>
    <w:p>
      <w:pPr>
        <w:spacing w:after="0"/>
        <w:ind w:left="0"/>
        <w:jc w:val="both"/>
      </w:pPr>
      <w:r>
        <w:rPr>
          <w:rFonts w:ascii="Times New Roman"/>
          <w:b w:val="false"/>
          <w:i w:val="false"/>
          <w:color w:val="000000"/>
          <w:sz w:val="28"/>
        </w:rPr>
        <w:t xml:space="preserve">
      "Батысқазжерқойнауы" ӨД-нің мыналарға: </w:t>
      </w:r>
    </w:p>
    <w:bookmarkStart w:name="z182" w:id="177"/>
    <w:p>
      <w:pPr>
        <w:spacing w:after="0"/>
        <w:ind w:left="0"/>
        <w:jc w:val="both"/>
      </w:pPr>
      <w:r>
        <w:rPr>
          <w:rFonts w:ascii="Times New Roman"/>
          <w:b w:val="false"/>
          <w:i w:val="false"/>
          <w:color w:val="000000"/>
          <w:sz w:val="28"/>
        </w:rPr>
        <w:t>
      1) өз құзыреті шегінде бұйрықтар шығаруға;</w:t>
      </w:r>
    </w:p>
    <w:bookmarkEnd w:id="177"/>
    <w:bookmarkStart w:name="z183" w:id="178"/>
    <w:p>
      <w:pPr>
        <w:spacing w:after="0"/>
        <w:ind w:left="0"/>
        <w:jc w:val="both"/>
      </w:pPr>
      <w:r>
        <w:rPr>
          <w:rFonts w:ascii="Times New Roman"/>
          <w:b w:val="false"/>
          <w:i w:val="false"/>
          <w:color w:val="000000"/>
          <w:sz w:val="28"/>
        </w:rPr>
        <w:t>
      2) мемлекеттік органдардан, ұйымдардан, олардың лауазымды тұлғаларынан қажетті ақпарат пен материалдарды сұрауға және алуға;</w:t>
      </w:r>
    </w:p>
    <w:bookmarkEnd w:id="178"/>
    <w:bookmarkStart w:name="z184" w:id="179"/>
    <w:p>
      <w:pPr>
        <w:spacing w:after="0"/>
        <w:ind w:left="0"/>
        <w:jc w:val="both"/>
      </w:pPr>
      <w:r>
        <w:rPr>
          <w:rFonts w:ascii="Times New Roman"/>
          <w:b w:val="false"/>
          <w:i w:val="false"/>
          <w:color w:val="000000"/>
          <w:sz w:val="28"/>
        </w:rPr>
        <w:t>
      3) Қазақстан Республикасының заңнамасын жетілдіру жөнінде ұсыныстар енгізуге;</w:t>
      </w:r>
    </w:p>
    <w:bookmarkEnd w:id="179"/>
    <w:bookmarkStart w:name="z185" w:id="180"/>
    <w:p>
      <w:pPr>
        <w:spacing w:after="0"/>
        <w:ind w:left="0"/>
        <w:jc w:val="both"/>
      </w:pPr>
      <w:r>
        <w:rPr>
          <w:rFonts w:ascii="Times New Roman"/>
          <w:b w:val="false"/>
          <w:i w:val="false"/>
          <w:color w:val="000000"/>
          <w:sz w:val="28"/>
        </w:rPr>
        <w:t>
      4) кеңестер, семинарлар, конференциялар, дөңгелек үстелдер, конкурстар және оның құзыретіне кіретін мәселелер бойынша өзгеде іс-шараларды өткізуге;</w:t>
      </w:r>
    </w:p>
    <w:bookmarkEnd w:id="180"/>
    <w:bookmarkStart w:name="z186" w:id="181"/>
    <w:p>
      <w:pPr>
        <w:spacing w:after="0"/>
        <w:ind w:left="0"/>
        <w:jc w:val="both"/>
      </w:pPr>
      <w:r>
        <w:rPr>
          <w:rFonts w:ascii="Times New Roman"/>
          <w:b w:val="false"/>
          <w:i w:val="false"/>
          <w:color w:val="000000"/>
          <w:sz w:val="28"/>
        </w:rPr>
        <w:t>
      5) "Батысқазжерқойнауы" ӨД қызметінің басшылық ететін бағыттары бойынша консультативтік-кеңесші органдарын (жұмыс топтарын, комиссияларды, кеңестерді) құру;</w:t>
      </w:r>
    </w:p>
    <w:bookmarkEnd w:id="181"/>
    <w:bookmarkStart w:name="z187" w:id="182"/>
    <w:p>
      <w:pPr>
        <w:spacing w:after="0"/>
        <w:ind w:left="0"/>
        <w:jc w:val="both"/>
      </w:pPr>
      <w:r>
        <w:rPr>
          <w:rFonts w:ascii="Times New Roman"/>
          <w:b w:val="false"/>
          <w:i w:val="false"/>
          <w:color w:val="000000"/>
          <w:sz w:val="28"/>
        </w:rPr>
        <w:t>
      6) өз құзыретіне жатқызылған мәселелер бойынша сараптамаларға қатысу үшін тиісті мамандарды тартуға;</w:t>
      </w:r>
    </w:p>
    <w:bookmarkEnd w:id="182"/>
    <w:bookmarkStart w:name="z188" w:id="183"/>
    <w:p>
      <w:pPr>
        <w:spacing w:after="0"/>
        <w:ind w:left="0"/>
        <w:jc w:val="both"/>
      </w:pPr>
      <w:r>
        <w:rPr>
          <w:rFonts w:ascii="Times New Roman"/>
          <w:b w:val="false"/>
          <w:i w:val="false"/>
          <w:color w:val="000000"/>
          <w:sz w:val="28"/>
        </w:rPr>
        <w:t>
      7) Қазақстан Республикасының қолданыстағы заңнамасында көзделген өзге құқықтарды жүзеге асыруға құқығы бар.</w:t>
      </w:r>
    </w:p>
    <w:bookmarkEnd w:id="183"/>
    <w:p>
      <w:pPr>
        <w:spacing w:after="0"/>
        <w:ind w:left="0"/>
        <w:jc w:val="both"/>
      </w:pPr>
      <w:r>
        <w:rPr>
          <w:rFonts w:ascii="Times New Roman"/>
          <w:b w:val="false"/>
          <w:i w:val="false"/>
          <w:color w:val="000000"/>
          <w:sz w:val="28"/>
        </w:rPr>
        <w:t>
      "Батысқазжерқойнауы" ӨД міндеттеріне:</w:t>
      </w:r>
    </w:p>
    <w:bookmarkStart w:name="z189" w:id="184"/>
    <w:p>
      <w:pPr>
        <w:spacing w:after="0"/>
        <w:ind w:left="0"/>
        <w:jc w:val="both"/>
      </w:pPr>
      <w:r>
        <w:rPr>
          <w:rFonts w:ascii="Times New Roman"/>
          <w:b w:val="false"/>
          <w:i w:val="false"/>
          <w:color w:val="000000"/>
          <w:sz w:val="28"/>
        </w:rPr>
        <w:t>
      1) "Батысқазжерқойнауы" ӨД-ге жүктелген міндеттер мен қызметтерді іске асыруды қамтамасыз ету;</w:t>
      </w:r>
    </w:p>
    <w:bookmarkEnd w:id="184"/>
    <w:bookmarkStart w:name="z190" w:id="185"/>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185"/>
    <w:bookmarkStart w:name="z191" w:id="186"/>
    <w:p>
      <w:pPr>
        <w:spacing w:after="0"/>
        <w:ind w:left="0"/>
        <w:jc w:val="both"/>
      </w:pPr>
      <w:r>
        <w:rPr>
          <w:rFonts w:ascii="Times New Roman"/>
          <w:b w:val="false"/>
          <w:i w:val="false"/>
          <w:color w:val="000000"/>
          <w:sz w:val="28"/>
        </w:rPr>
        <w:t>
      3) "Батысқазжерқойнауы" ӨД теңгеріміндегі мемлекеттік меншіктің сақталуын қамтамасыз ету;</w:t>
      </w:r>
    </w:p>
    <w:bookmarkEnd w:id="186"/>
    <w:bookmarkStart w:name="z192" w:id="187"/>
    <w:p>
      <w:pPr>
        <w:spacing w:after="0"/>
        <w:ind w:left="0"/>
        <w:jc w:val="both"/>
      </w:pPr>
      <w:r>
        <w:rPr>
          <w:rFonts w:ascii="Times New Roman"/>
          <w:b w:val="false"/>
          <w:i w:val="false"/>
          <w:color w:val="000000"/>
          <w:sz w:val="28"/>
        </w:rPr>
        <w:t>
      4) бухгалтерлік есепті жүргізу;</w:t>
      </w:r>
    </w:p>
    <w:bookmarkEnd w:id="187"/>
    <w:bookmarkStart w:name="z193" w:id="188"/>
    <w:p>
      <w:pPr>
        <w:spacing w:after="0"/>
        <w:ind w:left="0"/>
        <w:jc w:val="both"/>
      </w:pPr>
      <w:r>
        <w:rPr>
          <w:rFonts w:ascii="Times New Roman"/>
          <w:b w:val="false"/>
          <w:i w:val="false"/>
          <w:color w:val="000000"/>
          <w:sz w:val="28"/>
        </w:rPr>
        <w:t>
      5) бухгалтерлік және қаржылық есептілікті жасау және Комитет пен Министрлікке беру;</w:t>
      </w:r>
    </w:p>
    <w:bookmarkEnd w:id="188"/>
    <w:bookmarkStart w:name="z194" w:id="189"/>
    <w:p>
      <w:pPr>
        <w:spacing w:after="0"/>
        <w:ind w:left="0"/>
        <w:jc w:val="both"/>
      </w:pPr>
      <w:r>
        <w:rPr>
          <w:rFonts w:ascii="Times New Roman"/>
          <w:b w:val="false"/>
          <w:i w:val="false"/>
          <w:color w:val="000000"/>
          <w:sz w:val="28"/>
        </w:rPr>
        <w:t>
      6) "Батысқазжерқойнауы" ӨД-ге бөлінген бюджеттік қаражатты толық, уақтылы және тиімді пайдалануды қамтамасыз ету;</w:t>
      </w:r>
    </w:p>
    <w:bookmarkEnd w:id="189"/>
    <w:bookmarkStart w:name="z195" w:id="190"/>
    <w:p>
      <w:pPr>
        <w:spacing w:after="0"/>
        <w:ind w:left="0"/>
        <w:jc w:val="both"/>
      </w:pPr>
      <w:r>
        <w:rPr>
          <w:rFonts w:ascii="Times New Roman"/>
          <w:b w:val="false"/>
          <w:i w:val="false"/>
          <w:color w:val="000000"/>
          <w:sz w:val="28"/>
        </w:rPr>
        <w:t xml:space="preserve">
      7) мемлекеттік сатып алу рәсімдерін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жүргізу кіреді;</w:t>
      </w:r>
    </w:p>
    <w:bookmarkEnd w:id="190"/>
    <w:bookmarkStart w:name="z196" w:id="191"/>
    <w:p>
      <w:pPr>
        <w:spacing w:after="0"/>
        <w:ind w:left="0"/>
        <w:jc w:val="both"/>
      </w:pPr>
      <w:r>
        <w:rPr>
          <w:rFonts w:ascii="Times New Roman"/>
          <w:b w:val="false"/>
          <w:i w:val="false"/>
          <w:color w:val="000000"/>
          <w:sz w:val="28"/>
        </w:rPr>
        <w:t>
      8) Қазақстан Республикасы заңдарының және өзге де нормативтік құқықтық актілердің сақталуын қамтамасыз ету.</w:t>
      </w:r>
    </w:p>
    <w:bookmarkEnd w:id="191"/>
    <w:bookmarkStart w:name="z197" w:id="192"/>
    <w:p>
      <w:pPr>
        <w:spacing w:after="0"/>
        <w:ind w:left="0"/>
        <w:jc w:val="left"/>
      </w:pPr>
      <w:r>
        <w:rPr>
          <w:rFonts w:ascii="Times New Roman"/>
          <w:b/>
          <w:i w:val="false"/>
          <w:color w:val="000000"/>
        </w:rPr>
        <w:t xml:space="preserve"> 3-тарау. "Батысқазжерқойнауы" ӨД қызметін ұйымдастыру</w:t>
      </w:r>
    </w:p>
    <w:bookmarkEnd w:id="192"/>
    <w:bookmarkStart w:name="z198" w:id="193"/>
    <w:p>
      <w:pPr>
        <w:spacing w:after="0"/>
        <w:ind w:left="0"/>
        <w:jc w:val="both"/>
      </w:pPr>
      <w:r>
        <w:rPr>
          <w:rFonts w:ascii="Times New Roman"/>
          <w:b w:val="false"/>
          <w:i w:val="false"/>
          <w:color w:val="000000"/>
          <w:sz w:val="28"/>
        </w:rPr>
        <w:t>
      18. "Батысқазжерқойнауы" ӨД басшылықты басшы жүзеге асырады, "Батысқазжерқойнауы" ӨД жүктелген міндеттердің орындалуына және өзінің функцияларын жүзеге асыруға дербес жауапты болады.</w:t>
      </w:r>
    </w:p>
    <w:bookmarkEnd w:id="193"/>
    <w:bookmarkStart w:name="z199" w:id="194"/>
    <w:p>
      <w:pPr>
        <w:spacing w:after="0"/>
        <w:ind w:left="0"/>
        <w:jc w:val="both"/>
      </w:pPr>
      <w:r>
        <w:rPr>
          <w:rFonts w:ascii="Times New Roman"/>
          <w:b w:val="false"/>
          <w:i w:val="false"/>
          <w:color w:val="000000"/>
          <w:sz w:val="28"/>
        </w:rPr>
        <w:t>
      19. "Батысқазжерқойнауы" ӨД Министрліктің аппарат басшысымен қызметке тағайындалатын және қызметтен босатылатын басшы басқарады.</w:t>
      </w:r>
    </w:p>
    <w:bookmarkEnd w:id="194"/>
    <w:bookmarkStart w:name="z200" w:id="195"/>
    <w:p>
      <w:pPr>
        <w:spacing w:after="0"/>
        <w:ind w:left="0"/>
        <w:jc w:val="both"/>
      </w:pPr>
      <w:r>
        <w:rPr>
          <w:rFonts w:ascii="Times New Roman"/>
          <w:b w:val="false"/>
          <w:i w:val="false"/>
          <w:color w:val="000000"/>
          <w:sz w:val="28"/>
        </w:rPr>
        <w:t>
      20. Басшының Қазақстан Республикасы Өнеркәсіп және құрылыс министрлігінің Геология комитеті төрағасымен қызметке тағайындалатын және қызметтен босатылатын орынбасарлары бар.</w:t>
      </w:r>
    </w:p>
    <w:bookmarkEnd w:id="195"/>
    <w:bookmarkStart w:name="z201" w:id="196"/>
    <w:p>
      <w:pPr>
        <w:spacing w:after="0"/>
        <w:ind w:left="0"/>
        <w:jc w:val="both"/>
      </w:pPr>
      <w:r>
        <w:rPr>
          <w:rFonts w:ascii="Times New Roman"/>
          <w:b w:val="false"/>
          <w:i w:val="false"/>
          <w:color w:val="000000"/>
          <w:sz w:val="28"/>
        </w:rPr>
        <w:t>
      21. "Батысқазжерқойнауы" ӨД басшысының өкілеттіктері:</w:t>
      </w:r>
    </w:p>
    <w:bookmarkEnd w:id="196"/>
    <w:bookmarkStart w:name="z202" w:id="197"/>
    <w:p>
      <w:pPr>
        <w:spacing w:after="0"/>
        <w:ind w:left="0"/>
        <w:jc w:val="both"/>
      </w:pPr>
      <w:r>
        <w:rPr>
          <w:rFonts w:ascii="Times New Roman"/>
          <w:b w:val="false"/>
          <w:i w:val="false"/>
          <w:color w:val="000000"/>
          <w:sz w:val="28"/>
        </w:rPr>
        <w:t>
      1) өз орынбасарларының және "Батысқазжерқойнауы" ӨД құрылымдық бөлімшелерінің міндеттері мен жауапкершілігін айқындайды;</w:t>
      </w:r>
    </w:p>
    <w:bookmarkEnd w:id="197"/>
    <w:bookmarkStart w:name="z203" w:id="198"/>
    <w:p>
      <w:pPr>
        <w:spacing w:after="0"/>
        <w:ind w:left="0"/>
        <w:jc w:val="both"/>
      </w:pPr>
      <w:r>
        <w:rPr>
          <w:rFonts w:ascii="Times New Roman"/>
          <w:b w:val="false"/>
          <w:i w:val="false"/>
          <w:color w:val="000000"/>
          <w:sz w:val="28"/>
        </w:rPr>
        <w:t>
      2) "Батысқазжерқойнауы" ӨД қызметкерлерін өз орынбасарларын қоспағанда, лауазымға тағайындайды және босатады;</w:t>
      </w:r>
    </w:p>
    <w:bookmarkEnd w:id="198"/>
    <w:bookmarkStart w:name="z204" w:id="199"/>
    <w:p>
      <w:pPr>
        <w:spacing w:after="0"/>
        <w:ind w:left="0"/>
        <w:jc w:val="both"/>
      </w:pPr>
      <w:r>
        <w:rPr>
          <w:rFonts w:ascii="Times New Roman"/>
          <w:b w:val="false"/>
          <w:i w:val="false"/>
          <w:color w:val="000000"/>
          <w:sz w:val="28"/>
        </w:rPr>
        <w:t>
      3) "Батысқазжерқойнауы" ӨД қызметкерлеріне өз орынбасарларын тәртіптік жаза мен көтермелеу шараларын қолданады;</w:t>
      </w:r>
    </w:p>
    <w:bookmarkEnd w:id="199"/>
    <w:bookmarkStart w:name="z205" w:id="200"/>
    <w:p>
      <w:pPr>
        <w:spacing w:after="0"/>
        <w:ind w:left="0"/>
        <w:jc w:val="both"/>
      </w:pPr>
      <w:r>
        <w:rPr>
          <w:rFonts w:ascii="Times New Roman"/>
          <w:b w:val="false"/>
          <w:i w:val="false"/>
          <w:color w:val="000000"/>
          <w:sz w:val="28"/>
        </w:rPr>
        <w:t>
      4) "Батысқазжерқойнауы" ӨД мүддесін басқа мемлекеттік органдар мен өзге де ұйымдарда білдіреді;</w:t>
      </w:r>
    </w:p>
    <w:bookmarkEnd w:id="200"/>
    <w:bookmarkStart w:name="z206" w:id="201"/>
    <w:p>
      <w:pPr>
        <w:spacing w:after="0"/>
        <w:ind w:left="0"/>
        <w:jc w:val="both"/>
      </w:pPr>
      <w:r>
        <w:rPr>
          <w:rFonts w:ascii="Times New Roman"/>
          <w:b w:val="false"/>
          <w:i w:val="false"/>
          <w:color w:val="000000"/>
          <w:sz w:val="28"/>
        </w:rPr>
        <w:t>
      5) "Батысқазжерқойнауы" ӨД бұйрықтарына қол қояды;</w:t>
      </w:r>
    </w:p>
    <w:bookmarkEnd w:id="201"/>
    <w:bookmarkStart w:name="z207" w:id="202"/>
    <w:p>
      <w:pPr>
        <w:spacing w:after="0"/>
        <w:ind w:left="0"/>
        <w:jc w:val="both"/>
      </w:pPr>
      <w:r>
        <w:rPr>
          <w:rFonts w:ascii="Times New Roman"/>
          <w:b w:val="false"/>
          <w:i w:val="false"/>
          <w:color w:val="000000"/>
          <w:sz w:val="28"/>
        </w:rPr>
        <w:t>
      6) "Батысқазжерқойнауы" ӨД жұмыс жоспарын бекітеді;</w:t>
      </w:r>
    </w:p>
    <w:bookmarkEnd w:id="202"/>
    <w:bookmarkStart w:name="z208" w:id="203"/>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End w:id="203"/>
    <w:p>
      <w:pPr>
        <w:spacing w:after="0"/>
        <w:ind w:left="0"/>
        <w:jc w:val="both"/>
      </w:pPr>
      <w:r>
        <w:rPr>
          <w:rFonts w:ascii="Times New Roman"/>
          <w:b w:val="false"/>
          <w:i w:val="false"/>
          <w:color w:val="000000"/>
          <w:sz w:val="28"/>
        </w:rPr>
        <w:t>
      "Батысқазжерқойнауы" ӨД басшысы болмаған кезеңде оның өкілеттіктерін белгілінген тіртіптегң бұйрығына сәйкес оны алмастыратын тұлға жүзеге асырады.</w:t>
      </w:r>
    </w:p>
    <w:bookmarkStart w:name="z209" w:id="204"/>
    <w:p>
      <w:pPr>
        <w:spacing w:after="0"/>
        <w:ind w:left="0"/>
        <w:jc w:val="both"/>
      </w:pPr>
      <w:r>
        <w:rPr>
          <w:rFonts w:ascii="Times New Roman"/>
          <w:b w:val="false"/>
          <w:i w:val="false"/>
          <w:color w:val="000000"/>
          <w:sz w:val="28"/>
        </w:rPr>
        <w:t>
      22. "Батысқазжерқойнауы" ӨД басшысы өз орынбасарларының, құрылымдық бөлімшілердің басшылары мен "Батысқазжерқойнауы" ӨД қызметкерлерінің міндеттерін айқындайды.</w:t>
      </w:r>
    </w:p>
    <w:bookmarkEnd w:id="204"/>
    <w:p>
      <w:pPr>
        <w:spacing w:after="0"/>
        <w:ind w:left="0"/>
        <w:jc w:val="both"/>
      </w:pPr>
      <w:r>
        <w:rPr>
          <w:rFonts w:ascii="Times New Roman"/>
          <w:b w:val="false"/>
          <w:i w:val="false"/>
          <w:color w:val="000000"/>
          <w:sz w:val="28"/>
        </w:rPr>
        <w:t>
      "Батысқазжерқойнауы" ӨД кадрлық жұмыстар бойынша іс-жүргізу орталықтандырылған тәртіппен Өнеркәсіп және құрылыс Министрлігінің тиісті бөлімшесінде жүзеге асырылады.</w:t>
      </w:r>
    </w:p>
    <w:bookmarkStart w:name="z210" w:id="205"/>
    <w:p>
      <w:pPr>
        <w:spacing w:after="0"/>
        <w:ind w:left="0"/>
        <w:jc w:val="both"/>
      </w:pPr>
      <w:r>
        <w:rPr>
          <w:rFonts w:ascii="Times New Roman"/>
          <w:b w:val="false"/>
          <w:i w:val="false"/>
          <w:color w:val="000000"/>
          <w:sz w:val="28"/>
        </w:rPr>
        <w:t>
      23. "Батысқазжерқойнауы" ӨД басшысы орынбасарлары:</w:t>
      </w:r>
    </w:p>
    <w:bookmarkEnd w:id="205"/>
    <w:bookmarkStart w:name="z211" w:id="206"/>
    <w:p>
      <w:pPr>
        <w:spacing w:after="0"/>
        <w:ind w:left="0"/>
        <w:jc w:val="both"/>
      </w:pPr>
      <w:r>
        <w:rPr>
          <w:rFonts w:ascii="Times New Roman"/>
          <w:b w:val="false"/>
          <w:i w:val="false"/>
          <w:color w:val="000000"/>
          <w:sz w:val="28"/>
        </w:rPr>
        <w:t>
      1) өз өкілеттіктері шегінде "Батысқазжерқойнауы" ӨД-нің құрылымдық бөлімшелерінің қызметін үйлестіреді;</w:t>
      </w:r>
    </w:p>
    <w:bookmarkEnd w:id="206"/>
    <w:bookmarkStart w:name="z212" w:id="207"/>
    <w:p>
      <w:pPr>
        <w:spacing w:after="0"/>
        <w:ind w:left="0"/>
        <w:jc w:val="both"/>
      </w:pPr>
      <w:r>
        <w:rPr>
          <w:rFonts w:ascii="Times New Roman"/>
          <w:b w:val="false"/>
          <w:i w:val="false"/>
          <w:color w:val="000000"/>
          <w:sz w:val="28"/>
        </w:rPr>
        <w:t>
      2) Комитет төрағасымен оған жүктелген өзге де функцияларды жүзеге асырады.</w:t>
      </w:r>
    </w:p>
    <w:bookmarkEnd w:id="207"/>
    <w:bookmarkStart w:name="z213" w:id="208"/>
    <w:p>
      <w:pPr>
        <w:spacing w:after="0"/>
        <w:ind w:left="0"/>
        <w:jc w:val="left"/>
      </w:pPr>
      <w:r>
        <w:rPr>
          <w:rFonts w:ascii="Times New Roman"/>
          <w:b/>
          <w:i w:val="false"/>
          <w:color w:val="000000"/>
        </w:rPr>
        <w:t xml:space="preserve"> 4-тарау. "Батысқазжерқойнауы" ӨД мүлкі</w:t>
      </w:r>
    </w:p>
    <w:bookmarkEnd w:id="208"/>
    <w:bookmarkStart w:name="z214" w:id="209"/>
    <w:p>
      <w:pPr>
        <w:spacing w:after="0"/>
        <w:ind w:left="0"/>
        <w:jc w:val="both"/>
      </w:pPr>
      <w:r>
        <w:rPr>
          <w:rFonts w:ascii="Times New Roman"/>
          <w:b w:val="false"/>
          <w:i w:val="false"/>
          <w:color w:val="000000"/>
          <w:sz w:val="28"/>
        </w:rPr>
        <w:t>
      24. "Батысқазжерқойнауы" ӨД шұғыл басқару құқығында оқшауланған мүлкі бар. "Батысқазжерқойнауы" ӨД мүлкі оған мемлекетпен тапсырылған мүлік есебінен қалыптасады және "Батысқазжерқойнауы" ӨД балансында олардың құны көрсетілетін негізгі қор мен айналым қаражатынан, сондай-ақ өзге де мүліктен тұрады.</w:t>
      </w:r>
    </w:p>
    <w:bookmarkEnd w:id="209"/>
    <w:bookmarkStart w:name="z215" w:id="210"/>
    <w:p>
      <w:pPr>
        <w:spacing w:after="0"/>
        <w:ind w:left="0"/>
        <w:jc w:val="both"/>
      </w:pPr>
      <w:r>
        <w:rPr>
          <w:rFonts w:ascii="Times New Roman"/>
          <w:b w:val="false"/>
          <w:i w:val="false"/>
          <w:color w:val="000000"/>
          <w:sz w:val="28"/>
        </w:rPr>
        <w:t>
      25. "Батысқазжерқойнауы" ӨД бекітілген мүлік республикалық меншікке жатады.</w:t>
      </w:r>
    </w:p>
    <w:bookmarkEnd w:id="210"/>
    <w:bookmarkStart w:name="z216" w:id="211"/>
    <w:p>
      <w:pPr>
        <w:spacing w:after="0"/>
        <w:ind w:left="0"/>
        <w:jc w:val="both"/>
      </w:pPr>
      <w:r>
        <w:rPr>
          <w:rFonts w:ascii="Times New Roman"/>
          <w:b w:val="false"/>
          <w:i w:val="false"/>
          <w:color w:val="000000"/>
          <w:sz w:val="28"/>
        </w:rPr>
        <w:t>
      26. Егер заңда өзгеше көзделмесе, "Батысқазжерқойнауы" ӨД өзіне бекітілген мүлікті және қаржыландыру жоспары бойынша өзіне бөлінген қаражат есебінен сатып алынған мүлікті дербес иеліктен шығаруға немесе өзге тәсілмен иелік етуге құқығы жоқ.</w:t>
      </w:r>
    </w:p>
    <w:bookmarkEnd w:id="211"/>
    <w:bookmarkStart w:name="z217" w:id="212"/>
    <w:p>
      <w:pPr>
        <w:spacing w:after="0"/>
        <w:ind w:left="0"/>
        <w:jc w:val="left"/>
      </w:pPr>
      <w:r>
        <w:rPr>
          <w:rFonts w:ascii="Times New Roman"/>
          <w:b/>
          <w:i w:val="false"/>
          <w:color w:val="000000"/>
        </w:rPr>
        <w:t xml:space="preserve"> 5-тарау. "Батысқазжерқойнауы" ӨД қайта ұйымдастыру және тарату</w:t>
      </w:r>
    </w:p>
    <w:bookmarkEnd w:id="212"/>
    <w:bookmarkStart w:name="z218" w:id="213"/>
    <w:p>
      <w:pPr>
        <w:spacing w:after="0"/>
        <w:ind w:left="0"/>
        <w:jc w:val="both"/>
      </w:pPr>
      <w:r>
        <w:rPr>
          <w:rFonts w:ascii="Times New Roman"/>
          <w:b w:val="false"/>
          <w:i w:val="false"/>
          <w:color w:val="000000"/>
          <w:sz w:val="28"/>
        </w:rPr>
        <w:t>
      27. "Батысқазжерқойнауы" ӨД қайта ұйымдастыру және тарату Қазақстан Республикасының заңнамасына сәйкес жүзеге асырылады.</w:t>
      </w:r>
    </w:p>
    <w:bookmarkEnd w:id="2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3- қосымша</w:t>
            </w:r>
          </w:p>
        </w:tc>
      </w:tr>
    </w:tbl>
    <w:bookmarkStart w:name="z220" w:id="214"/>
    <w:p>
      <w:pPr>
        <w:spacing w:after="0"/>
        <w:ind w:left="0"/>
        <w:jc w:val="left"/>
      </w:pPr>
      <w:r>
        <w:rPr>
          <w:rFonts w:ascii="Times New Roman"/>
          <w:b/>
          <w:i w:val="false"/>
          <w:color w:val="000000"/>
        </w:rPr>
        <w:t xml:space="preserve"> "Қазақстан Республикасы Өнеркәсіп және құрылыс министрлігі Геология комитетінің "Солтүстікқазжерқойнауы" Солтүстік Қазақстан өңіраралық геология департаменті" республикалық мемлекеттік мекемесінің ЕРЕЖЕСІ 1-тарау. Жалпы ережелер</w:t>
      </w:r>
    </w:p>
    <w:bookmarkEnd w:id="214"/>
    <w:bookmarkStart w:name="z221" w:id="215"/>
    <w:p>
      <w:pPr>
        <w:spacing w:after="0"/>
        <w:ind w:left="0"/>
        <w:jc w:val="both"/>
      </w:pPr>
      <w:r>
        <w:rPr>
          <w:rFonts w:ascii="Times New Roman"/>
          <w:b w:val="false"/>
          <w:i w:val="false"/>
          <w:color w:val="000000"/>
          <w:sz w:val="28"/>
        </w:rPr>
        <w:t>
      1. "Қазақстан Республикасы Өнеркәсіп және құрылыс министрлігі Геология комитетінің "Солтүстікқазжерқойнауы" Солтүстік Қазақстан өңіраралық геология департаменті" республикалық мемлекеттік мекемесі (бұдан әрі - "Солтүстікқазжерқойнауы" ӨД) Қостанай, Ақмола және Солтүстік Қазақстан облыстарының аумақтарында мемлекеттік геологиялық зерделеу және минералдық-шикізат базасын өндіру салаларында функцияларды жүзеге асыратын "Қазақстан Республикасы Өнеркәсіп және құрылыс министрлігі Геология комитеті" республикалық мемлекеттік мекемесінің (бұдан әрі - Комитет) аумақтық органы болып табылады.</w:t>
      </w:r>
    </w:p>
    <w:bookmarkEnd w:id="215"/>
    <w:bookmarkStart w:name="z222" w:id="216"/>
    <w:p>
      <w:pPr>
        <w:spacing w:after="0"/>
        <w:ind w:left="0"/>
        <w:jc w:val="both"/>
      </w:pPr>
      <w:r>
        <w:rPr>
          <w:rFonts w:ascii="Times New Roman"/>
          <w:b w:val="false"/>
          <w:i w:val="false"/>
          <w:color w:val="000000"/>
          <w:sz w:val="28"/>
        </w:rPr>
        <w:t xml:space="preserve">
      2. "Солтүстікқазжерқойнауы" ӨД-нің құрамында: </w:t>
      </w:r>
    </w:p>
    <w:bookmarkEnd w:id="216"/>
    <w:p>
      <w:pPr>
        <w:spacing w:after="0"/>
        <w:ind w:left="0"/>
        <w:jc w:val="both"/>
      </w:pPr>
      <w:r>
        <w:rPr>
          <w:rFonts w:ascii="Times New Roman"/>
          <w:b w:val="false"/>
          <w:i w:val="false"/>
          <w:color w:val="000000"/>
          <w:sz w:val="28"/>
        </w:rPr>
        <w:t>
      1) Қостанай өңірлік инспекциясы;</w:t>
      </w:r>
    </w:p>
    <w:p>
      <w:pPr>
        <w:spacing w:after="0"/>
        <w:ind w:left="0"/>
        <w:jc w:val="both"/>
      </w:pPr>
      <w:r>
        <w:rPr>
          <w:rFonts w:ascii="Times New Roman"/>
          <w:b w:val="false"/>
          <w:i w:val="false"/>
          <w:color w:val="000000"/>
          <w:sz w:val="28"/>
        </w:rPr>
        <w:t>
      2) Солтүстік Қазақстан өңірлік инспекциясы;</w:t>
      </w:r>
    </w:p>
    <w:bookmarkStart w:name="z223" w:id="217"/>
    <w:p>
      <w:pPr>
        <w:spacing w:after="0"/>
        <w:ind w:left="0"/>
        <w:jc w:val="both"/>
      </w:pPr>
      <w:r>
        <w:rPr>
          <w:rFonts w:ascii="Times New Roman"/>
          <w:b w:val="false"/>
          <w:i w:val="false"/>
          <w:color w:val="000000"/>
          <w:sz w:val="28"/>
        </w:rPr>
        <w:t>
      3) Ақмола өңірлік инспекциясы бар.</w:t>
      </w:r>
    </w:p>
    <w:bookmarkEnd w:id="217"/>
    <w:bookmarkStart w:name="z224" w:id="218"/>
    <w:p>
      <w:pPr>
        <w:spacing w:after="0"/>
        <w:ind w:left="0"/>
        <w:jc w:val="both"/>
      </w:pPr>
      <w:r>
        <w:rPr>
          <w:rFonts w:ascii="Times New Roman"/>
          <w:b w:val="false"/>
          <w:i w:val="false"/>
          <w:color w:val="000000"/>
          <w:sz w:val="28"/>
        </w:rPr>
        <w:t>
      3. "Солтүстікқазжерқойнауы" ӨД өз қызметін Қазақстан Республикасының Конституциясына, заңнамалық және өзге де нормативтік құқықтық актілеріне, Комитеттің бұйрықтарына және осы "Қазақстан Республикасы Өнеркәсіп және құрылыс министрлігі Геология комитетінің "Солтүстікқазжерқойнауы" Солтүстік Қазақстан өңіраралық геология департаменті" республикалық мемлекеттік мекемесінің ережесіне (бұдан әрі - Ереже) сәйкес жүзеге асырады.</w:t>
      </w:r>
    </w:p>
    <w:bookmarkEnd w:id="218"/>
    <w:bookmarkStart w:name="z225" w:id="219"/>
    <w:p>
      <w:pPr>
        <w:spacing w:after="0"/>
        <w:ind w:left="0"/>
        <w:jc w:val="both"/>
      </w:pPr>
      <w:r>
        <w:rPr>
          <w:rFonts w:ascii="Times New Roman"/>
          <w:b w:val="false"/>
          <w:i w:val="false"/>
          <w:color w:val="000000"/>
          <w:sz w:val="28"/>
        </w:rPr>
        <w:t>
      4. "Солтүстікқазжерқойнауы" ӨД республикалық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заңнамаға сәйкес қазынашылық органдарында шоттары бар.</w:t>
      </w:r>
    </w:p>
    <w:bookmarkEnd w:id="219"/>
    <w:bookmarkStart w:name="z226" w:id="220"/>
    <w:p>
      <w:pPr>
        <w:spacing w:after="0"/>
        <w:ind w:left="0"/>
        <w:jc w:val="both"/>
      </w:pPr>
      <w:r>
        <w:rPr>
          <w:rFonts w:ascii="Times New Roman"/>
          <w:b w:val="false"/>
          <w:i w:val="false"/>
          <w:color w:val="000000"/>
          <w:sz w:val="28"/>
        </w:rPr>
        <w:t>
      5. "Солтүстікқазжерқойнауы" ӨД егер осыған уәкілеттік берілген болса, өз атынан азаматтық-құқықтық қатынастарға түседі.</w:t>
      </w:r>
    </w:p>
    <w:bookmarkEnd w:id="220"/>
    <w:bookmarkStart w:name="z227" w:id="221"/>
    <w:p>
      <w:pPr>
        <w:spacing w:after="0"/>
        <w:ind w:left="0"/>
        <w:jc w:val="both"/>
      </w:pPr>
      <w:r>
        <w:rPr>
          <w:rFonts w:ascii="Times New Roman"/>
          <w:b w:val="false"/>
          <w:i w:val="false"/>
          <w:color w:val="000000"/>
          <w:sz w:val="28"/>
        </w:rPr>
        <w:t>
      6. "Солтүстікқазжерқойнауы" ӨД егер заңнамаға сәйкес осыған уәкілеттік берілген болса, мемлекеттің атынан азаматтық-құқықтық қатынастардың тарапы болуға құқығы бар.</w:t>
      </w:r>
    </w:p>
    <w:bookmarkEnd w:id="221"/>
    <w:bookmarkStart w:name="z228" w:id="222"/>
    <w:p>
      <w:pPr>
        <w:spacing w:after="0"/>
        <w:ind w:left="0"/>
        <w:jc w:val="both"/>
      </w:pPr>
      <w:r>
        <w:rPr>
          <w:rFonts w:ascii="Times New Roman"/>
          <w:b w:val="false"/>
          <w:i w:val="false"/>
          <w:color w:val="000000"/>
          <w:sz w:val="28"/>
        </w:rPr>
        <w:t>
      7. "Солтүстікқазжерқойнауы" ӨД өз құзыретінің мәселелері бойынша заңнамамен белгіленген тәртіппен бұйрықтар түрінде актілер шығарады.</w:t>
      </w:r>
    </w:p>
    <w:bookmarkEnd w:id="222"/>
    <w:bookmarkStart w:name="z229" w:id="223"/>
    <w:p>
      <w:pPr>
        <w:spacing w:after="0"/>
        <w:ind w:left="0"/>
        <w:jc w:val="both"/>
      </w:pPr>
      <w:r>
        <w:rPr>
          <w:rFonts w:ascii="Times New Roman"/>
          <w:b w:val="false"/>
          <w:i w:val="false"/>
          <w:color w:val="000000"/>
          <w:sz w:val="28"/>
        </w:rPr>
        <w:t>
      8. "Солтүстікқазжерқойнауы" ӨД құрылымы мен штат саны Қазақстан Республикасының Өнеркәсіп және құрылыс министрінің келісімі бойынша Қазақстан Республикасы Өнеркәсіп және құрылыс министрлігінің (бұдан-әрі министрлік) аппарат басшысымен бекітіледі.</w:t>
      </w:r>
    </w:p>
    <w:bookmarkEnd w:id="223"/>
    <w:bookmarkStart w:name="z230" w:id="224"/>
    <w:p>
      <w:pPr>
        <w:spacing w:after="0"/>
        <w:ind w:left="0"/>
        <w:jc w:val="both"/>
      </w:pPr>
      <w:r>
        <w:rPr>
          <w:rFonts w:ascii="Times New Roman"/>
          <w:b w:val="false"/>
          <w:i w:val="false"/>
          <w:color w:val="000000"/>
          <w:sz w:val="28"/>
        </w:rPr>
        <w:t>
      9. "Солтүстікқазжерқойнауы" ӨД орналасқан жері: Қазақстан Республикасы, 020000, Көкшетау қаласы, Сәтпаев көшесі, 1, корпус "Б".</w:t>
      </w:r>
    </w:p>
    <w:bookmarkEnd w:id="224"/>
    <w:bookmarkStart w:name="z231" w:id="225"/>
    <w:p>
      <w:pPr>
        <w:spacing w:after="0"/>
        <w:ind w:left="0"/>
        <w:jc w:val="both"/>
      </w:pPr>
      <w:r>
        <w:rPr>
          <w:rFonts w:ascii="Times New Roman"/>
          <w:b w:val="false"/>
          <w:i w:val="false"/>
          <w:color w:val="000000"/>
          <w:sz w:val="28"/>
        </w:rPr>
        <w:t>
      10. "Солтүстікқазжерқойнауы" ӨД толық атауы:</w:t>
      </w:r>
    </w:p>
    <w:bookmarkEnd w:id="225"/>
    <w:p>
      <w:pPr>
        <w:spacing w:after="0"/>
        <w:ind w:left="0"/>
        <w:jc w:val="both"/>
      </w:pPr>
      <w:r>
        <w:rPr>
          <w:rFonts w:ascii="Times New Roman"/>
          <w:b w:val="false"/>
          <w:i w:val="false"/>
          <w:color w:val="000000"/>
          <w:sz w:val="28"/>
        </w:rPr>
        <w:t>
      "Қазақстан Республикасы Өнеркәсіп және құрылыс министрлігі Геология комитетінің "Солтүстікқазжерқойнауы" Солтүстік Қазақстан өңіраралық геология департаменті" республикалық мемлекеттік мекемесі".</w:t>
      </w:r>
    </w:p>
    <w:bookmarkStart w:name="z232" w:id="226"/>
    <w:p>
      <w:pPr>
        <w:spacing w:after="0"/>
        <w:ind w:left="0"/>
        <w:jc w:val="both"/>
      </w:pPr>
      <w:r>
        <w:rPr>
          <w:rFonts w:ascii="Times New Roman"/>
          <w:b w:val="false"/>
          <w:i w:val="false"/>
          <w:color w:val="000000"/>
          <w:sz w:val="28"/>
        </w:rPr>
        <w:t>
      11. Осы Ереже "Солтүстікқазжерқойнауы" ӨД құрылтай құжаттары болып табылады.</w:t>
      </w:r>
    </w:p>
    <w:bookmarkEnd w:id="226"/>
    <w:bookmarkStart w:name="z233" w:id="227"/>
    <w:p>
      <w:pPr>
        <w:spacing w:after="0"/>
        <w:ind w:left="0"/>
        <w:jc w:val="both"/>
      </w:pPr>
      <w:r>
        <w:rPr>
          <w:rFonts w:ascii="Times New Roman"/>
          <w:b w:val="false"/>
          <w:i w:val="false"/>
          <w:color w:val="000000"/>
          <w:sz w:val="28"/>
        </w:rPr>
        <w:t>
      12. "Солтүстікқазжерқойнауы" ӨД қызметтерін қаржыландыру республикалық бюджет қаражаты есебінен жүзеге асырылады.</w:t>
      </w:r>
    </w:p>
    <w:bookmarkEnd w:id="227"/>
    <w:bookmarkStart w:name="z234" w:id="228"/>
    <w:p>
      <w:pPr>
        <w:spacing w:after="0"/>
        <w:ind w:left="0"/>
        <w:jc w:val="both"/>
      </w:pPr>
      <w:r>
        <w:rPr>
          <w:rFonts w:ascii="Times New Roman"/>
          <w:b w:val="false"/>
          <w:i w:val="false"/>
          <w:color w:val="000000"/>
          <w:sz w:val="28"/>
        </w:rPr>
        <w:t>
      13. "Солтүстікқазжерқойнауы" ӨД Қазақстан Республикасының заңнамалық актілерімен кіріс әкелетін қызметті жүзеге асыру құқығы берілген жағдайда, онда осындай қызметтен алынған кірістер республикалық бюджеттің кірісіне жіберіледі.</w:t>
      </w:r>
    </w:p>
    <w:bookmarkEnd w:id="228"/>
    <w:bookmarkStart w:name="z235" w:id="229"/>
    <w:p>
      <w:pPr>
        <w:spacing w:after="0"/>
        <w:ind w:left="0"/>
        <w:jc w:val="left"/>
      </w:pPr>
      <w:r>
        <w:rPr>
          <w:rFonts w:ascii="Times New Roman"/>
          <w:b/>
          <w:i w:val="false"/>
          <w:color w:val="000000"/>
        </w:rPr>
        <w:t xml:space="preserve"> 2. "Солтүстікқазжерқойнауы" ӨД негізгі міндеттері, функциялары, құқықтары мен міндеттері</w:t>
      </w:r>
    </w:p>
    <w:bookmarkEnd w:id="229"/>
    <w:bookmarkStart w:name="z236" w:id="230"/>
    <w:p>
      <w:pPr>
        <w:spacing w:after="0"/>
        <w:ind w:left="0"/>
        <w:jc w:val="both"/>
      </w:pPr>
      <w:r>
        <w:rPr>
          <w:rFonts w:ascii="Times New Roman"/>
          <w:b w:val="false"/>
          <w:i w:val="false"/>
          <w:color w:val="000000"/>
          <w:sz w:val="28"/>
        </w:rPr>
        <w:t>
      14. Миссиясы: елдің барлық өндірістік саласын белсенді дамыту үшін минералдық-шикізат базасын толықтыру мақсатында Қазақстан аумағының геологиялық зерделенуін арттыру.</w:t>
      </w:r>
    </w:p>
    <w:bookmarkEnd w:id="230"/>
    <w:bookmarkStart w:name="z237" w:id="231"/>
    <w:p>
      <w:pPr>
        <w:spacing w:after="0"/>
        <w:ind w:left="0"/>
        <w:jc w:val="both"/>
      </w:pPr>
      <w:r>
        <w:rPr>
          <w:rFonts w:ascii="Times New Roman"/>
          <w:b w:val="false"/>
          <w:i w:val="false"/>
          <w:color w:val="000000"/>
          <w:sz w:val="28"/>
        </w:rPr>
        <w:t>
      15. Міндеттері: мемлекеттік геологиялық зерделеу және минералдық-шикізат базасын өндіру салаларындағы мемлекеттік саясатты іске асыру.</w:t>
      </w:r>
    </w:p>
    <w:bookmarkEnd w:id="231"/>
    <w:bookmarkStart w:name="z238" w:id="232"/>
    <w:p>
      <w:pPr>
        <w:spacing w:after="0"/>
        <w:ind w:left="0"/>
        <w:jc w:val="both"/>
      </w:pPr>
      <w:r>
        <w:rPr>
          <w:rFonts w:ascii="Times New Roman"/>
          <w:b w:val="false"/>
          <w:i w:val="false"/>
          <w:color w:val="000000"/>
          <w:sz w:val="28"/>
        </w:rPr>
        <w:t>
      16. Функциялары:</w:t>
      </w:r>
    </w:p>
    <w:bookmarkEnd w:id="232"/>
    <w:p>
      <w:pPr>
        <w:spacing w:after="0"/>
        <w:ind w:left="0"/>
        <w:jc w:val="both"/>
      </w:pPr>
      <w:r>
        <w:rPr>
          <w:rFonts w:ascii="Times New Roman"/>
          <w:b w:val="false"/>
          <w:i w:val="false"/>
          <w:color w:val="000000"/>
          <w:sz w:val="28"/>
        </w:rPr>
        <w:t>
      1) мемлекет меншігіндегі, сондай-ақ иеленуі мен пайдалануындағы геологиялық ақпаратты есепке алу, сақтау, жүйеге келтіру, жинақтап қорыту және беру;</w:t>
      </w:r>
    </w:p>
    <w:p>
      <w:pPr>
        <w:spacing w:after="0"/>
        <w:ind w:left="0"/>
        <w:jc w:val="both"/>
      </w:pPr>
      <w:r>
        <w:rPr>
          <w:rFonts w:ascii="Times New Roman"/>
          <w:b w:val="false"/>
          <w:i w:val="false"/>
          <w:color w:val="000000"/>
          <w:sz w:val="28"/>
        </w:rPr>
        <w:t>
      2) жер қойнауын пайдаланушылардың жер қойнауын геологиялық зерттеуге арналған лицензиялар және жер қойнауы кеңістігін пайдалануға арналған лицензиялар шарттарының сақталуын бақылау;</w:t>
      </w:r>
    </w:p>
    <w:p>
      <w:pPr>
        <w:spacing w:after="0"/>
        <w:ind w:left="0"/>
        <w:jc w:val="both"/>
      </w:pPr>
      <w:r>
        <w:rPr>
          <w:rFonts w:ascii="Times New Roman"/>
          <w:b w:val="false"/>
          <w:i w:val="false"/>
          <w:color w:val="000000"/>
          <w:sz w:val="28"/>
        </w:rPr>
        <w:t xml:space="preserve">
      3) мемлекеттік жер қойнауы қорын басқару бағдарламасын әзірлеуге қатысу; </w:t>
      </w:r>
    </w:p>
    <w:p>
      <w:pPr>
        <w:spacing w:after="0"/>
        <w:ind w:left="0"/>
        <w:jc w:val="both"/>
      </w:pPr>
      <w:r>
        <w:rPr>
          <w:rFonts w:ascii="Times New Roman"/>
          <w:b w:val="false"/>
          <w:i w:val="false"/>
          <w:color w:val="000000"/>
          <w:sz w:val="28"/>
        </w:rPr>
        <w:t>
      4) тарихи шығындар мөлшерін, геологиялық ақпарат алудың құны мен талаптарын айқындау;</w:t>
      </w:r>
    </w:p>
    <w:p>
      <w:pPr>
        <w:spacing w:after="0"/>
        <w:ind w:left="0"/>
        <w:jc w:val="both"/>
      </w:pPr>
      <w:r>
        <w:rPr>
          <w:rFonts w:ascii="Times New Roman"/>
          <w:b w:val="false"/>
          <w:i w:val="false"/>
          <w:color w:val="000000"/>
          <w:sz w:val="28"/>
        </w:rPr>
        <w:t>
      5) мемлекеттік жер қойнауы қорының бірыңғай кадастрын жүргізу;</w:t>
      </w:r>
    </w:p>
    <w:p>
      <w:pPr>
        <w:spacing w:after="0"/>
        <w:ind w:left="0"/>
        <w:jc w:val="both"/>
      </w:pPr>
      <w:r>
        <w:rPr>
          <w:rFonts w:ascii="Times New Roman"/>
          <w:b w:val="false"/>
          <w:i w:val="false"/>
          <w:color w:val="000000"/>
          <w:sz w:val="28"/>
        </w:rPr>
        <w:t>
      6) жерасты сулары бөлігінде мемлекеттік су кадастрын жүргізуге қатысу;</w:t>
      </w:r>
    </w:p>
    <w:p>
      <w:pPr>
        <w:spacing w:after="0"/>
        <w:ind w:left="0"/>
        <w:jc w:val="both"/>
      </w:pPr>
      <w:r>
        <w:rPr>
          <w:rFonts w:ascii="Times New Roman"/>
          <w:b w:val="false"/>
          <w:i w:val="false"/>
          <w:color w:val="000000"/>
          <w:sz w:val="28"/>
        </w:rPr>
        <w:t>
      7) су объектілерінің сарқылуына жол бермеуге бағытталған жеке және заңды тұлғалар жүргізетін су қорғау іс-шараларын келісу;</w:t>
      </w:r>
    </w:p>
    <w:p>
      <w:pPr>
        <w:spacing w:after="0"/>
        <w:ind w:left="0"/>
        <w:jc w:val="both"/>
      </w:pPr>
      <w:r>
        <w:rPr>
          <w:rFonts w:ascii="Times New Roman"/>
          <w:b w:val="false"/>
          <w:i w:val="false"/>
          <w:color w:val="000000"/>
          <w:sz w:val="28"/>
        </w:rPr>
        <w:t>
      8) кең таралған пайдалы қазбалар бойынша геологиялық және тау-кен бөлінісін беру және қайта ресімдеу;</w:t>
      </w:r>
    </w:p>
    <w:p>
      <w:pPr>
        <w:spacing w:after="0"/>
        <w:ind w:left="0"/>
        <w:jc w:val="both"/>
      </w:pPr>
      <w:r>
        <w:rPr>
          <w:rFonts w:ascii="Times New Roman"/>
          <w:b w:val="false"/>
          <w:i w:val="false"/>
          <w:color w:val="000000"/>
          <w:sz w:val="28"/>
        </w:rPr>
        <w:t>
      9) су объектілерінің жай-күйіне әсер ететін объектілерді салуға, реконструкциялауға (кеңейтуге, жаңғыртуға, техникалық қайта жарақтандыруға, қайта бейіндеуге), пайдалануға, консервациялауға, жоюға (кейіннен кәдеге жаратуға) қорытынды беру;</w:t>
      </w:r>
    </w:p>
    <w:p>
      <w:pPr>
        <w:spacing w:after="0"/>
        <w:ind w:left="0"/>
        <w:jc w:val="both"/>
      </w:pPr>
      <w:r>
        <w:rPr>
          <w:rFonts w:ascii="Times New Roman"/>
          <w:b w:val="false"/>
          <w:i w:val="false"/>
          <w:color w:val="000000"/>
          <w:sz w:val="28"/>
        </w:rPr>
        <w:t>
      10) жер қойнауына мемлекеттік геологиялық зерттеуді ұйымдастыру және өткізу;</w:t>
      </w:r>
    </w:p>
    <w:p>
      <w:pPr>
        <w:spacing w:after="0"/>
        <w:ind w:left="0"/>
        <w:jc w:val="both"/>
      </w:pPr>
      <w:r>
        <w:rPr>
          <w:rFonts w:ascii="Times New Roman"/>
          <w:b w:val="false"/>
          <w:i w:val="false"/>
          <w:color w:val="000000"/>
          <w:sz w:val="28"/>
        </w:rPr>
        <w:t>
      11) жер қойнауын геологиялық зерттеу және оның кеңістігін пайдалану жөніндегі операцияларды реттеу;</w:t>
      </w:r>
    </w:p>
    <w:p>
      <w:pPr>
        <w:spacing w:after="0"/>
        <w:ind w:left="0"/>
        <w:jc w:val="both"/>
      </w:pPr>
      <w:r>
        <w:rPr>
          <w:rFonts w:ascii="Times New Roman"/>
          <w:b w:val="false"/>
          <w:i w:val="false"/>
          <w:color w:val="000000"/>
          <w:sz w:val="28"/>
        </w:rPr>
        <w:t>
      12) жер қойнауын геологиялық зерттеу, сондай-ақ оның кеңістігін пайдалану жөніндегі операцияларға мемлекеттік бақылауды жүзеге асыру;</w:t>
      </w:r>
    </w:p>
    <w:p>
      <w:pPr>
        <w:spacing w:after="0"/>
        <w:ind w:left="0"/>
        <w:jc w:val="both"/>
      </w:pPr>
      <w:r>
        <w:rPr>
          <w:rFonts w:ascii="Times New Roman"/>
          <w:b w:val="false"/>
          <w:i w:val="false"/>
          <w:color w:val="000000"/>
          <w:sz w:val="28"/>
        </w:rPr>
        <w:t>
      13) уранды және кең таралған пайдалы қазбаларды өндіру жөніндегі операцияларды қоспағанда, пайдалы қатты қазбаларды барлау мен өндіру жөніндегі операциялардың жүргізілуіне мемлекеттік бақылауды жүзеге асыру;</w:t>
      </w:r>
    </w:p>
    <w:p>
      <w:pPr>
        <w:spacing w:after="0"/>
        <w:ind w:left="0"/>
        <w:jc w:val="both"/>
      </w:pPr>
      <w:r>
        <w:rPr>
          <w:rFonts w:ascii="Times New Roman"/>
          <w:b w:val="false"/>
          <w:i w:val="false"/>
          <w:color w:val="000000"/>
          <w:sz w:val="28"/>
        </w:rPr>
        <w:t>
      14) Қазақстан Республикасының жер қойнауын пайдалану саласындағы заңнамасының геологиялық ақпаратты есепке алу, сақтау, оның сақталуы мен анықтығы жөніндегі талаптарының сақталуына мемлекеттік бақылауды жүзеге асыру;</w:t>
      </w:r>
    </w:p>
    <w:p>
      <w:pPr>
        <w:spacing w:after="0"/>
        <w:ind w:left="0"/>
        <w:jc w:val="both"/>
      </w:pPr>
      <w:r>
        <w:rPr>
          <w:rFonts w:ascii="Times New Roman"/>
          <w:b w:val="false"/>
          <w:i w:val="false"/>
          <w:color w:val="000000"/>
          <w:sz w:val="28"/>
        </w:rPr>
        <w:t>
      15) "Әкімшілік құқық бұзушылық туралы" Қазақстан Республикасының Кодексіне сәйкес әкімшілік істі қарау;</w:t>
      </w:r>
    </w:p>
    <w:p>
      <w:pPr>
        <w:spacing w:after="0"/>
        <w:ind w:left="0"/>
        <w:jc w:val="both"/>
      </w:pPr>
      <w:r>
        <w:rPr>
          <w:rFonts w:ascii="Times New Roman"/>
          <w:b w:val="false"/>
          <w:i w:val="false"/>
          <w:color w:val="000000"/>
          <w:sz w:val="28"/>
        </w:rPr>
        <w:t>
      16) техногендік минералдық түзілімдерді орналастырудың қолданыстағы объектілерін мемлекеттік есепке алуды ұйымдастыру және жүргізу;</w:t>
      </w:r>
    </w:p>
    <w:p>
      <w:pPr>
        <w:spacing w:after="0"/>
        <w:ind w:left="0"/>
        <w:jc w:val="both"/>
      </w:pPr>
      <w:r>
        <w:rPr>
          <w:rFonts w:ascii="Times New Roman"/>
          <w:b w:val="false"/>
          <w:i w:val="false"/>
          <w:color w:val="000000"/>
          <w:sz w:val="28"/>
        </w:rPr>
        <w:t>
      17) жер қойнауының мемлекеттік мониторингін, геологиялық ақпаратты жинауды және жинақтап қорытуды жүзеге асыруға қатысу;</w:t>
      </w:r>
    </w:p>
    <w:p>
      <w:pPr>
        <w:spacing w:after="0"/>
        <w:ind w:left="0"/>
        <w:jc w:val="both"/>
      </w:pPr>
      <w:r>
        <w:rPr>
          <w:rFonts w:ascii="Times New Roman"/>
          <w:b w:val="false"/>
          <w:i w:val="false"/>
          <w:color w:val="000000"/>
          <w:sz w:val="28"/>
        </w:rPr>
        <w:t>
      18) өздігінен ағып жататын иесіз гидрогеологиялық және авариялық мұнайгаздық ұңғымаларды жою мен консервациялауды өткізу және ұйымдастыру;</w:t>
      </w:r>
    </w:p>
    <w:p>
      <w:pPr>
        <w:spacing w:after="0"/>
        <w:ind w:left="0"/>
        <w:jc w:val="both"/>
      </w:pPr>
      <w:r>
        <w:rPr>
          <w:rFonts w:ascii="Times New Roman"/>
          <w:b w:val="false"/>
          <w:i w:val="false"/>
          <w:color w:val="000000"/>
          <w:sz w:val="28"/>
        </w:rPr>
        <w:t>
      19) пайдалы қазбалар қорларының мемлекеттiк балансын жүргізу;</w:t>
      </w:r>
    </w:p>
    <w:p>
      <w:pPr>
        <w:spacing w:after="0"/>
        <w:ind w:left="0"/>
        <w:jc w:val="both"/>
      </w:pPr>
      <w:r>
        <w:rPr>
          <w:rFonts w:ascii="Times New Roman"/>
          <w:b w:val="false"/>
          <w:i w:val="false"/>
          <w:color w:val="000000"/>
          <w:sz w:val="28"/>
        </w:rPr>
        <w:t>
      20) геологиялық ақпаратты жариялау немесе оған ашық қолжетімділік жасау арқылы ашып көрсету;</w:t>
      </w:r>
    </w:p>
    <w:p>
      <w:pPr>
        <w:spacing w:after="0"/>
        <w:ind w:left="0"/>
        <w:jc w:val="both"/>
      </w:pPr>
      <w:r>
        <w:rPr>
          <w:rFonts w:ascii="Times New Roman"/>
          <w:b w:val="false"/>
          <w:i w:val="false"/>
          <w:color w:val="000000"/>
          <w:sz w:val="28"/>
        </w:rPr>
        <w:t>
      21) тәулігіне 1000 текше метрге дейін жерасты сулары учаскелері қорларының мемлекеттік сараптамасын ұйымдастыру және жүргізу;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22) 01.01.2024 дейін қолданыста болды – осы бұйрықтың </w:t>
      </w:r>
      <w:r>
        <w:rPr>
          <w:rFonts w:ascii="Times New Roman"/>
          <w:b w:val="false"/>
          <w:i w:val="false"/>
          <w:color w:val="ff0000"/>
          <w:sz w:val="28"/>
        </w:rPr>
        <w:t>5-тармағын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Минералды жерасты суларын қоспағанда, тәулігіне елу текше метрден бастап алу лимиттерімен жерасты суларын тартуға және (немесе) пайдалануға арнайы су пайдалануға рұқсат беруін келісу.</w:t>
      </w:r>
    </w:p>
    <w:p>
      <w:pPr>
        <w:spacing w:after="0"/>
        <w:ind w:left="0"/>
        <w:jc w:val="both"/>
      </w:pPr>
      <w:r>
        <w:rPr>
          <w:rFonts w:ascii="Times New Roman"/>
          <w:b w:val="false"/>
          <w:i w:val="false"/>
          <w:color w:val="000000"/>
          <w:sz w:val="28"/>
        </w:rPr>
        <w:t>
      24) жер қойнауы кеңістігін пайдаланудың салдарын жою актісіне қол қою жөніндегі комиссияны құру;</w:t>
      </w:r>
    </w:p>
    <w:p>
      <w:pPr>
        <w:spacing w:after="0"/>
        <w:ind w:left="0"/>
        <w:jc w:val="both"/>
      </w:pPr>
      <w:r>
        <w:rPr>
          <w:rFonts w:ascii="Times New Roman"/>
          <w:b w:val="false"/>
          <w:i w:val="false"/>
          <w:color w:val="000000"/>
          <w:sz w:val="28"/>
        </w:rPr>
        <w:t>
      25) жер қойнауын пайдаланушының теңгеріміне ұңғымаларды, технологиялық бірлікті қабылдау және беру;</w:t>
      </w:r>
    </w:p>
    <w:p>
      <w:pPr>
        <w:spacing w:after="0"/>
        <w:ind w:left="0"/>
        <w:jc w:val="both"/>
      </w:pPr>
      <w:r>
        <w:rPr>
          <w:rFonts w:ascii="Times New Roman"/>
          <w:b w:val="false"/>
          <w:i w:val="false"/>
          <w:color w:val="000000"/>
          <w:sz w:val="28"/>
        </w:rPr>
        <w:t>
      26) мемлекеттік бақылау жүргізуді жетілдіру жөнінде ұсыныстар енгізу;</w:t>
      </w:r>
    </w:p>
    <w:p>
      <w:pPr>
        <w:spacing w:after="0"/>
        <w:ind w:left="0"/>
        <w:jc w:val="both"/>
      </w:pPr>
      <w:r>
        <w:rPr>
          <w:rFonts w:ascii="Times New Roman"/>
          <w:b w:val="false"/>
          <w:i w:val="false"/>
          <w:color w:val="000000"/>
          <w:sz w:val="28"/>
        </w:rPr>
        <w:t>
      27) тексеруді және бақылау және қадағалау субъектісіне (объектісіне) бару арқылы профилактикалық бақылау мен қадағалауды тағайындау туралы актіні ресімдеу және оны құқықтық статистика және арнайы есепке алу жөніндегі уәкілетті органда тіркеу;</w:t>
      </w:r>
    </w:p>
    <w:p>
      <w:pPr>
        <w:spacing w:after="0"/>
        <w:ind w:left="0"/>
        <w:jc w:val="both"/>
      </w:pPr>
      <w:r>
        <w:rPr>
          <w:rFonts w:ascii="Times New Roman"/>
          <w:b w:val="false"/>
          <w:i w:val="false"/>
          <w:color w:val="000000"/>
          <w:sz w:val="28"/>
        </w:rPr>
        <w:t>
      28) тексеруді және бақылау және қадағалау субъектісіне (объектісіне) бару арқылы профилактикалық бақылау мен қадағалауды ұзарту туралы қосымша актіні ресімдеу және оны құқықтық статистика және арнайы есепке алу жөніндегі уәкілетті органда тіркеу;</w:t>
      </w:r>
    </w:p>
    <w:p>
      <w:pPr>
        <w:spacing w:after="0"/>
        <w:ind w:left="0"/>
        <w:jc w:val="both"/>
      </w:pPr>
      <w:r>
        <w:rPr>
          <w:rFonts w:ascii="Times New Roman"/>
          <w:b w:val="false"/>
          <w:i w:val="false"/>
          <w:color w:val="000000"/>
          <w:sz w:val="28"/>
        </w:rPr>
        <w:t>
      29) өз құзыреті шегінде мемлекеттік құпияларды қорғау саласындағы Қазақстан Республкасының заңдарын және өзге де нормативтік құқықтық актілерді сақтауды қамтамасыз ету;</w:t>
      </w:r>
    </w:p>
    <w:p>
      <w:pPr>
        <w:spacing w:after="0"/>
        <w:ind w:left="0"/>
        <w:jc w:val="both"/>
      </w:pPr>
      <w:r>
        <w:rPr>
          <w:rFonts w:ascii="Times New Roman"/>
          <w:b w:val="false"/>
          <w:i w:val="false"/>
          <w:color w:val="000000"/>
          <w:sz w:val="28"/>
        </w:rPr>
        <w:t>
      30) елді мекендерді, өнеркәсіп кешендерін және (немесе) басқа да шаруашылық объектілерін жобалауға және салуға облыстың, республикалық маңызы бар қаланың, астананың жергілікті атқарушы органының жер қойнауын зерттеу жөніндегі уәкілетті органының аумақтық бөлімшелерімен келісу бойынша алдағы уақытта құрылыс салынатын учаске астындағы жер қойнауында пайдалы қазбалардың жоқ екендігі немесе олардың елеусіз екендігі туралы қорытындысын келісу;</w:t>
      </w:r>
    </w:p>
    <w:p>
      <w:pPr>
        <w:spacing w:after="0"/>
        <w:ind w:left="0"/>
        <w:jc w:val="both"/>
      </w:pPr>
      <w:r>
        <w:rPr>
          <w:rFonts w:ascii="Times New Roman"/>
          <w:b w:val="false"/>
          <w:i w:val="false"/>
          <w:color w:val="000000"/>
          <w:sz w:val="28"/>
        </w:rPr>
        <w:t>
      31) облыстың жергілікті атқарушы органымен анықталатын кен іздеушілікке арналған аумақтарды келісу;</w:t>
      </w:r>
    </w:p>
    <w:p>
      <w:pPr>
        <w:spacing w:after="0"/>
        <w:ind w:left="0"/>
        <w:jc w:val="both"/>
      </w:pPr>
      <w:r>
        <w:rPr>
          <w:rFonts w:ascii="Times New Roman"/>
          <w:b w:val="false"/>
          <w:i w:val="false"/>
          <w:color w:val="000000"/>
          <w:sz w:val="28"/>
        </w:rPr>
        <w:t>
      32) жер қойнауы учаскесінде мемлекеттік есепте тұрған және кең таралған пайдалы қазбалар болып табылмайтын пайдалы қатты қазбалар ресурстарының жоқ екенін растайтын қорытынды беру.</w:t>
      </w:r>
    </w:p>
    <w:p>
      <w:pPr>
        <w:spacing w:after="0"/>
        <w:ind w:left="0"/>
        <w:jc w:val="both"/>
      </w:pPr>
      <w:r>
        <w:rPr>
          <w:rFonts w:ascii="Times New Roman"/>
          <w:b w:val="false"/>
          <w:i w:val="false"/>
          <w:color w:val="000000"/>
          <w:sz w:val="28"/>
        </w:rPr>
        <w:t>
      33) пайдалануға берілетін жер қойнауы учаскелерінің шекараларын айқындау, геологиялық ақпаратты пайдалану және 2017 жылғы 27 желтоқсандағы "Жер қойнауы және жер қойнауын пайдалану туралы" Қазақстан Республикасының Кодексінде көзделген басқа да мәселелер бойынша құзыретті органмен өзара іс-қимыл жасау және үйлестіру;</w:t>
      </w:r>
    </w:p>
    <w:p>
      <w:pPr>
        <w:spacing w:after="0"/>
        <w:ind w:left="0"/>
        <w:jc w:val="both"/>
      </w:pPr>
      <w:r>
        <w:rPr>
          <w:rFonts w:ascii="Times New Roman"/>
          <w:b w:val="false"/>
          <w:i w:val="false"/>
          <w:color w:val="000000"/>
          <w:sz w:val="28"/>
        </w:rPr>
        <w:t>
      34) Қазақстан Республикасы Инвестициялар және даму министрінің 2018 жылғы 24 мамырдағы № 374 бұйрығымен бекітілген "Жер қойнауын пайдаланушының пайдалы қатты қазбаларды барлау және өндіру, кең таралған пайдалы қазбаларды өндіру жөніндегі операцияларды жүргізу кезінде есептерді ұсыну қағидаларында" (бұдан әрі - Қағидалар), 4-тармағының 4) тармақшасын қоспағанда, 4 және 5-тармақтарында көзделген есептер, мәліметтерді жинақтау мақсаттары үшін ақпаратты, есептерді қағаз тасығышта қабылдау;</w:t>
      </w:r>
    </w:p>
    <w:p>
      <w:pPr>
        <w:spacing w:after="0"/>
        <w:ind w:left="0"/>
        <w:jc w:val="both"/>
      </w:pPr>
      <w:r>
        <w:rPr>
          <w:rFonts w:ascii="Times New Roman"/>
          <w:b w:val="false"/>
          <w:i w:val="false"/>
          <w:color w:val="000000"/>
          <w:sz w:val="28"/>
        </w:rPr>
        <w:t>
      35) Қазақстан Республикасы Инвестициялар және даму министрінің м.а. 2018 жылғы 31 мамырдағы № 419 бұйрығымен бекітілген "Жер қойнауын геологиялық зерттеу жөніндегі есептердің нысандарын бекіту туралы" қағидасына сәйкес есептерді қағаз және электрондық тасығышта қабылдау;</w:t>
      </w:r>
    </w:p>
    <w:p>
      <w:pPr>
        <w:spacing w:after="0"/>
        <w:ind w:left="0"/>
        <w:jc w:val="both"/>
      </w:pPr>
      <w:r>
        <w:rPr>
          <w:rFonts w:ascii="Times New Roman"/>
          <w:b w:val="false"/>
          <w:i w:val="false"/>
          <w:color w:val="000000"/>
          <w:sz w:val="28"/>
        </w:rPr>
        <w:t>
      36) кең таралған пайдалы қазбаларды өндіруге арналған лицензияларға өтінішті келісу;</w:t>
      </w:r>
    </w:p>
    <w:p>
      <w:pPr>
        <w:spacing w:after="0"/>
        <w:ind w:left="0"/>
        <w:jc w:val="both"/>
      </w:pPr>
      <w:r>
        <w:rPr>
          <w:rFonts w:ascii="Times New Roman"/>
          <w:b w:val="false"/>
          <w:i w:val="false"/>
          <w:color w:val="000000"/>
          <w:sz w:val="28"/>
        </w:rPr>
        <w:t>
      37) кең таралған пайдалы қазбаларды өндіруге және зерттеуге арналған аумақтарды келісу;</w:t>
      </w:r>
    </w:p>
    <w:p>
      <w:pPr>
        <w:spacing w:after="0"/>
        <w:ind w:left="0"/>
        <w:jc w:val="both"/>
      </w:pPr>
      <w:r>
        <w:rPr>
          <w:rFonts w:ascii="Times New Roman"/>
          <w:b w:val="false"/>
          <w:i w:val="false"/>
          <w:color w:val="000000"/>
          <w:sz w:val="28"/>
        </w:rPr>
        <w:t xml:space="preserve">
      38) "Жер қойнауын пайдаланушылардың геологиялық есептерді және өндірілген пайдалы қатты қазбалар, кең таралған пайдалы қазбалар туралы есептерді, сондай-ақ өндірілген бағалы металдар мен асыл тастар туралы есепті ұсыну қағидаларын бекіту туралы" Қазақстан Республикасы Инвестициялар және даму министрінің м.а. 2018 жылғы 25 мамырдағы № 392 бұйрығының 8 тармағына сәйкес және "Мемлекеттік жер қойнауы қорының бірыңғай кадастрын жүргізу қағидаларын және Пайдалы қазбалар қорларын мемлекеттік есепке алу бойынша ақпаратты мемлекеттік органдарға ұсыну қағидаларын бекіту туралы" Қазақстан Республикасы Инвестициялар және даму министрінің м.а. 2018 жылғы 25 мамырдағы № 393 бұйрығының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24 тармақтарына</w:t>
      </w:r>
      <w:r>
        <w:rPr>
          <w:rFonts w:ascii="Times New Roman"/>
          <w:b w:val="false"/>
          <w:i w:val="false"/>
          <w:color w:val="000000"/>
          <w:sz w:val="28"/>
        </w:rPr>
        <w:t xml:space="preserve"> сәйкес өндірілген пайдалы қазбалардың есептерін қабылдау;</w:t>
      </w:r>
    </w:p>
    <w:p>
      <w:pPr>
        <w:spacing w:after="0"/>
        <w:ind w:left="0"/>
        <w:jc w:val="both"/>
      </w:pPr>
      <w:r>
        <w:rPr>
          <w:rFonts w:ascii="Times New Roman"/>
          <w:b w:val="false"/>
          <w:i w:val="false"/>
          <w:color w:val="000000"/>
          <w:sz w:val="28"/>
        </w:rPr>
        <w:t>
      39) құпия болып табылмайтын геологиялық ақпаратқа, сондай-ақ жер қойнауын пайдалануға арналған, өздері берген лицензиялар туралы ақпаратқа қолжетімділікті қамтамасыз ету;</w:t>
      </w:r>
    </w:p>
    <w:p>
      <w:pPr>
        <w:spacing w:after="0"/>
        <w:ind w:left="0"/>
        <w:jc w:val="both"/>
      </w:pPr>
      <w:r>
        <w:rPr>
          <w:rFonts w:ascii="Times New Roman"/>
          <w:b w:val="false"/>
          <w:i w:val="false"/>
          <w:color w:val="000000"/>
          <w:sz w:val="28"/>
        </w:rPr>
        <w:t>
      40) Қазақстан Республикасының заңдарында, Қазақстан Республикасы Президентiнiң, Үкiметiнiң актiлерiнде, Министрдің және Геология комитетінің бұйрықтарында көзделген өзге де өкiлеттiктердi жүзеге асыру.</w:t>
      </w:r>
    </w:p>
    <w:bookmarkStart w:name="z239" w:id="233"/>
    <w:p>
      <w:pPr>
        <w:spacing w:after="0"/>
        <w:ind w:left="0"/>
        <w:jc w:val="both"/>
      </w:pPr>
      <w:r>
        <w:rPr>
          <w:rFonts w:ascii="Times New Roman"/>
          <w:b w:val="false"/>
          <w:i w:val="false"/>
          <w:color w:val="000000"/>
          <w:sz w:val="28"/>
        </w:rPr>
        <w:t>
      17. "Солтүстікқазжерқойнауы" ӨД құқықтары мен міндеттері:</w:t>
      </w:r>
    </w:p>
    <w:bookmarkEnd w:id="233"/>
    <w:p>
      <w:pPr>
        <w:spacing w:after="0"/>
        <w:ind w:left="0"/>
        <w:jc w:val="both"/>
      </w:pPr>
      <w:r>
        <w:rPr>
          <w:rFonts w:ascii="Times New Roman"/>
          <w:b w:val="false"/>
          <w:i w:val="false"/>
          <w:color w:val="000000"/>
          <w:sz w:val="28"/>
        </w:rPr>
        <w:t>
      "Солтүстікқазжерқойнауы" ӨД-нің мыналарға:</w:t>
      </w:r>
    </w:p>
    <w:p>
      <w:pPr>
        <w:spacing w:after="0"/>
        <w:ind w:left="0"/>
        <w:jc w:val="both"/>
      </w:pPr>
      <w:r>
        <w:rPr>
          <w:rFonts w:ascii="Times New Roman"/>
          <w:b w:val="false"/>
          <w:i w:val="false"/>
          <w:color w:val="000000"/>
          <w:sz w:val="28"/>
        </w:rPr>
        <w:t>
      1) өз құзыреті шегінде бұйрықтар шығаруға;</w:t>
      </w:r>
    </w:p>
    <w:p>
      <w:pPr>
        <w:spacing w:after="0"/>
        <w:ind w:left="0"/>
        <w:jc w:val="both"/>
      </w:pPr>
      <w:r>
        <w:rPr>
          <w:rFonts w:ascii="Times New Roman"/>
          <w:b w:val="false"/>
          <w:i w:val="false"/>
          <w:color w:val="000000"/>
          <w:sz w:val="28"/>
        </w:rPr>
        <w:t>
      2) мемлекеттік органдардан, ұйымдардан, олардың лауазымды тұлғаларынан қажетті ақпарат пен материалдарды сұратуға және алуға;</w:t>
      </w:r>
    </w:p>
    <w:p>
      <w:pPr>
        <w:spacing w:after="0"/>
        <w:ind w:left="0"/>
        <w:jc w:val="both"/>
      </w:pPr>
      <w:r>
        <w:rPr>
          <w:rFonts w:ascii="Times New Roman"/>
          <w:b w:val="false"/>
          <w:i w:val="false"/>
          <w:color w:val="000000"/>
          <w:sz w:val="28"/>
        </w:rPr>
        <w:t>
      3) Қазақстан Республикасының заңнамасын жетілдіру жөнінде ұсыныстар енгізуге;</w:t>
      </w:r>
    </w:p>
    <w:p>
      <w:pPr>
        <w:spacing w:after="0"/>
        <w:ind w:left="0"/>
        <w:jc w:val="both"/>
      </w:pPr>
      <w:r>
        <w:rPr>
          <w:rFonts w:ascii="Times New Roman"/>
          <w:b w:val="false"/>
          <w:i w:val="false"/>
          <w:color w:val="000000"/>
          <w:sz w:val="28"/>
        </w:rPr>
        <w:t>
      4) кеңестер, семинарлар, конференциялар, дөңгелек үстелдер, конкурстар және оның құзыретіне кіретін мәселелер бойынша өзгеде іс-шараларды өткізуге;</w:t>
      </w:r>
    </w:p>
    <w:p>
      <w:pPr>
        <w:spacing w:after="0"/>
        <w:ind w:left="0"/>
        <w:jc w:val="both"/>
      </w:pPr>
      <w:r>
        <w:rPr>
          <w:rFonts w:ascii="Times New Roman"/>
          <w:b w:val="false"/>
          <w:i w:val="false"/>
          <w:color w:val="000000"/>
          <w:sz w:val="28"/>
        </w:rPr>
        <w:t>
      5) "Солтүстікқазжерқойнауы" ӨД қызметінің басшылық ететін бағыттары бойынша консультативтік-кеңесші органдарын (жұмыс топтарын, комиссияларды, кеңестерді) құру;</w:t>
      </w:r>
    </w:p>
    <w:p>
      <w:pPr>
        <w:spacing w:after="0"/>
        <w:ind w:left="0"/>
        <w:jc w:val="both"/>
      </w:pPr>
      <w:r>
        <w:rPr>
          <w:rFonts w:ascii="Times New Roman"/>
          <w:b w:val="false"/>
          <w:i w:val="false"/>
          <w:color w:val="000000"/>
          <w:sz w:val="28"/>
        </w:rPr>
        <w:t>
      6) өз құзыретіне жатқызылған мәселелер бойынша сараптамаларға қатысу үшін тиісті мамандарды тартуға;</w:t>
      </w:r>
    </w:p>
    <w:p>
      <w:pPr>
        <w:spacing w:after="0"/>
        <w:ind w:left="0"/>
        <w:jc w:val="both"/>
      </w:pPr>
      <w:r>
        <w:rPr>
          <w:rFonts w:ascii="Times New Roman"/>
          <w:b w:val="false"/>
          <w:i w:val="false"/>
          <w:color w:val="000000"/>
          <w:sz w:val="28"/>
        </w:rPr>
        <w:t>
      7) Қазақстан Республикасының қолданыстағы заңнамасында көзделген өзге құқықтарды жүзеге асыруға құқығы бар.</w:t>
      </w:r>
    </w:p>
    <w:p>
      <w:pPr>
        <w:spacing w:after="0"/>
        <w:ind w:left="0"/>
        <w:jc w:val="both"/>
      </w:pPr>
      <w:r>
        <w:rPr>
          <w:rFonts w:ascii="Times New Roman"/>
          <w:b w:val="false"/>
          <w:i w:val="false"/>
          <w:color w:val="000000"/>
          <w:sz w:val="28"/>
        </w:rPr>
        <w:t>
      "Солтүстікқазжерқойнауы" ӨД міндеттеріне:</w:t>
      </w:r>
    </w:p>
    <w:p>
      <w:pPr>
        <w:spacing w:after="0"/>
        <w:ind w:left="0"/>
        <w:jc w:val="both"/>
      </w:pPr>
      <w:r>
        <w:rPr>
          <w:rFonts w:ascii="Times New Roman"/>
          <w:b w:val="false"/>
          <w:i w:val="false"/>
          <w:color w:val="000000"/>
          <w:sz w:val="28"/>
        </w:rPr>
        <w:t>
      1) "Солтүстікқазжерқойнауы" ӨД-ге жүктелген міндеттер мен қызметтерді іске асыруды қамтамасыз ету;</w:t>
      </w:r>
    </w:p>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p>
      <w:pPr>
        <w:spacing w:after="0"/>
        <w:ind w:left="0"/>
        <w:jc w:val="both"/>
      </w:pPr>
      <w:r>
        <w:rPr>
          <w:rFonts w:ascii="Times New Roman"/>
          <w:b w:val="false"/>
          <w:i w:val="false"/>
          <w:color w:val="000000"/>
          <w:sz w:val="28"/>
        </w:rPr>
        <w:t>
      3) "Солтүстікқазжерқойнауы" ӨД теңгеріміндегі мемлекеттік меншіктің сақталуын қамтамасыз ету;</w:t>
      </w:r>
    </w:p>
    <w:p>
      <w:pPr>
        <w:spacing w:after="0"/>
        <w:ind w:left="0"/>
        <w:jc w:val="both"/>
      </w:pPr>
      <w:r>
        <w:rPr>
          <w:rFonts w:ascii="Times New Roman"/>
          <w:b w:val="false"/>
          <w:i w:val="false"/>
          <w:color w:val="000000"/>
          <w:sz w:val="28"/>
        </w:rPr>
        <w:t>
      4) бухгалтерлік есепті жүргізу;</w:t>
      </w:r>
    </w:p>
    <w:p>
      <w:pPr>
        <w:spacing w:after="0"/>
        <w:ind w:left="0"/>
        <w:jc w:val="both"/>
      </w:pPr>
      <w:r>
        <w:rPr>
          <w:rFonts w:ascii="Times New Roman"/>
          <w:b w:val="false"/>
          <w:i w:val="false"/>
          <w:color w:val="000000"/>
          <w:sz w:val="28"/>
        </w:rPr>
        <w:t>
      5) бухгалтерлік және қаржылық есептілікті жасау және Комитет пен Министрлікке беру;</w:t>
      </w:r>
    </w:p>
    <w:p>
      <w:pPr>
        <w:spacing w:after="0"/>
        <w:ind w:left="0"/>
        <w:jc w:val="both"/>
      </w:pPr>
      <w:r>
        <w:rPr>
          <w:rFonts w:ascii="Times New Roman"/>
          <w:b w:val="false"/>
          <w:i w:val="false"/>
          <w:color w:val="000000"/>
          <w:sz w:val="28"/>
        </w:rPr>
        <w:t>
      6) "Солтүстікқазжерқойнауы" ӨД-ге бөлінген бюджеттік қаражатты толық, уақтылы және тиімді пайдалануды қамтамасыз ету;</w:t>
      </w:r>
    </w:p>
    <w:p>
      <w:pPr>
        <w:spacing w:after="0"/>
        <w:ind w:left="0"/>
        <w:jc w:val="both"/>
      </w:pPr>
      <w:r>
        <w:rPr>
          <w:rFonts w:ascii="Times New Roman"/>
          <w:b w:val="false"/>
          <w:i w:val="false"/>
          <w:color w:val="000000"/>
          <w:sz w:val="28"/>
        </w:rPr>
        <w:t>
      7) мемлекеттік сатып алу рәсімдерін "Мемлекеттік сатып алу туралы" Қазақстан Республикасының Заңына сәйкес жүргізу кіреді;</w:t>
      </w:r>
    </w:p>
    <w:p>
      <w:pPr>
        <w:spacing w:after="0"/>
        <w:ind w:left="0"/>
        <w:jc w:val="both"/>
      </w:pPr>
      <w:r>
        <w:rPr>
          <w:rFonts w:ascii="Times New Roman"/>
          <w:b w:val="false"/>
          <w:i w:val="false"/>
          <w:color w:val="000000"/>
          <w:sz w:val="28"/>
        </w:rPr>
        <w:t>
      8) Қазақстан Республикасы заңдарының және өзге де нормативтік құқықтық актілердің сақталуын қамтамасыз ету.</w:t>
      </w:r>
    </w:p>
    <w:bookmarkStart w:name="z240" w:id="234"/>
    <w:p>
      <w:pPr>
        <w:spacing w:after="0"/>
        <w:ind w:left="0"/>
        <w:jc w:val="left"/>
      </w:pPr>
      <w:r>
        <w:rPr>
          <w:rFonts w:ascii="Times New Roman"/>
          <w:b/>
          <w:i w:val="false"/>
          <w:color w:val="000000"/>
        </w:rPr>
        <w:t xml:space="preserve"> 3-тарау. "Солтүстікқазжерқойнауы" ӨД қызметін ұйымдастыру</w:t>
      </w:r>
    </w:p>
    <w:bookmarkEnd w:id="234"/>
    <w:bookmarkStart w:name="z241" w:id="235"/>
    <w:p>
      <w:pPr>
        <w:spacing w:after="0"/>
        <w:ind w:left="0"/>
        <w:jc w:val="both"/>
      </w:pPr>
      <w:r>
        <w:rPr>
          <w:rFonts w:ascii="Times New Roman"/>
          <w:b w:val="false"/>
          <w:i w:val="false"/>
          <w:color w:val="000000"/>
          <w:sz w:val="28"/>
        </w:rPr>
        <w:t>
      18. "Солтүстікқазжерқойнауы" ӨД басшылықты "басшылықты басшы жүзеге асырады, "Солтүстікқазжерқойнауы" ӨД жүктелген міндеттердің орындалуына және өзінің функцияларын жүзеге асыруға дербес жауапты болады.</w:t>
      </w:r>
    </w:p>
    <w:bookmarkEnd w:id="235"/>
    <w:bookmarkStart w:name="z242" w:id="236"/>
    <w:p>
      <w:pPr>
        <w:spacing w:after="0"/>
        <w:ind w:left="0"/>
        <w:jc w:val="both"/>
      </w:pPr>
      <w:r>
        <w:rPr>
          <w:rFonts w:ascii="Times New Roman"/>
          <w:b w:val="false"/>
          <w:i w:val="false"/>
          <w:color w:val="000000"/>
          <w:sz w:val="28"/>
        </w:rPr>
        <w:t>
      19. "Солтүстікқазжерқойнауы" ӨД Министрліктің аппарат басшысымен қызметке тағайындалатын және қызметтен босатылатын басшы басқарады.</w:t>
      </w:r>
    </w:p>
    <w:bookmarkEnd w:id="236"/>
    <w:bookmarkStart w:name="z243" w:id="237"/>
    <w:p>
      <w:pPr>
        <w:spacing w:after="0"/>
        <w:ind w:left="0"/>
        <w:jc w:val="both"/>
      </w:pPr>
      <w:r>
        <w:rPr>
          <w:rFonts w:ascii="Times New Roman"/>
          <w:b w:val="false"/>
          <w:i w:val="false"/>
          <w:color w:val="000000"/>
          <w:sz w:val="28"/>
        </w:rPr>
        <w:t>
      20. Басшының Қазақстан Республикасы Экология геология және табиғи ресурстар министрлігінің қызметке тағайындалатын және қызметтен босатылатын орынбасарлары бар.</w:t>
      </w:r>
    </w:p>
    <w:bookmarkEnd w:id="237"/>
    <w:bookmarkStart w:name="z244" w:id="238"/>
    <w:p>
      <w:pPr>
        <w:spacing w:after="0"/>
        <w:ind w:left="0"/>
        <w:jc w:val="both"/>
      </w:pPr>
      <w:r>
        <w:rPr>
          <w:rFonts w:ascii="Times New Roman"/>
          <w:b w:val="false"/>
          <w:i w:val="false"/>
          <w:color w:val="000000"/>
          <w:sz w:val="28"/>
        </w:rPr>
        <w:t>
      21. "Солтүстікқазжерқойнауы" ӨД басшысының мақсаттары:</w:t>
      </w:r>
    </w:p>
    <w:bookmarkEnd w:id="238"/>
    <w:p>
      <w:pPr>
        <w:spacing w:after="0"/>
        <w:ind w:left="0"/>
        <w:jc w:val="both"/>
      </w:pPr>
      <w:r>
        <w:rPr>
          <w:rFonts w:ascii="Times New Roman"/>
          <w:b w:val="false"/>
          <w:i w:val="false"/>
          <w:color w:val="000000"/>
          <w:sz w:val="28"/>
        </w:rPr>
        <w:t>
      1) өз орынбасарларының және "Солтүстікқазжерқойнауы" ӨД құрылымдық бөлімшелерінің міндеттері мен жауапкершілігін айқындайды;</w:t>
      </w:r>
    </w:p>
    <w:p>
      <w:pPr>
        <w:spacing w:after="0"/>
        <w:ind w:left="0"/>
        <w:jc w:val="both"/>
      </w:pPr>
      <w:r>
        <w:rPr>
          <w:rFonts w:ascii="Times New Roman"/>
          <w:b w:val="false"/>
          <w:i w:val="false"/>
          <w:color w:val="000000"/>
          <w:sz w:val="28"/>
        </w:rPr>
        <w:t>
      2) "Солтүстікқазжерқойнауы" ӨД қызметкерлерін өз орынбасарларын қоспағанда, лауазымға тағайындайды және босатады;</w:t>
      </w:r>
    </w:p>
    <w:p>
      <w:pPr>
        <w:spacing w:after="0"/>
        <w:ind w:left="0"/>
        <w:jc w:val="both"/>
      </w:pPr>
      <w:r>
        <w:rPr>
          <w:rFonts w:ascii="Times New Roman"/>
          <w:b w:val="false"/>
          <w:i w:val="false"/>
          <w:color w:val="000000"/>
          <w:sz w:val="28"/>
        </w:rPr>
        <w:t>
      3) "Солтүстікқазжерқойнауы" ӨД қызметкерлеріне өз орынбасарларын тәртіптік жаза мен көтермелеу шараларын қолданады;</w:t>
      </w:r>
    </w:p>
    <w:p>
      <w:pPr>
        <w:spacing w:after="0"/>
        <w:ind w:left="0"/>
        <w:jc w:val="both"/>
      </w:pPr>
      <w:r>
        <w:rPr>
          <w:rFonts w:ascii="Times New Roman"/>
          <w:b w:val="false"/>
          <w:i w:val="false"/>
          <w:color w:val="000000"/>
          <w:sz w:val="28"/>
        </w:rPr>
        <w:t>
      4) "Солтүстікқазжерқойнауы" ӨД мүддесін басқа мемлекеттік органдар мен өзге де ұйымдарда білдіреді;</w:t>
      </w:r>
    </w:p>
    <w:p>
      <w:pPr>
        <w:spacing w:after="0"/>
        <w:ind w:left="0"/>
        <w:jc w:val="both"/>
      </w:pPr>
      <w:r>
        <w:rPr>
          <w:rFonts w:ascii="Times New Roman"/>
          <w:b w:val="false"/>
          <w:i w:val="false"/>
          <w:color w:val="000000"/>
          <w:sz w:val="28"/>
        </w:rPr>
        <w:t>
      5) "Солтүстікқазжерқойнауы" ӨД бұйрықтарына қол қояды;</w:t>
      </w:r>
    </w:p>
    <w:p>
      <w:pPr>
        <w:spacing w:after="0"/>
        <w:ind w:left="0"/>
        <w:jc w:val="both"/>
      </w:pPr>
      <w:r>
        <w:rPr>
          <w:rFonts w:ascii="Times New Roman"/>
          <w:b w:val="false"/>
          <w:i w:val="false"/>
          <w:color w:val="000000"/>
          <w:sz w:val="28"/>
        </w:rPr>
        <w:t>
      6) "Солтүстікқазжерқойнауы" ӨД жұмыс жоспарын бекітеді;</w:t>
      </w:r>
    </w:p>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p>
      <w:pPr>
        <w:spacing w:after="0"/>
        <w:ind w:left="0"/>
        <w:jc w:val="both"/>
      </w:pPr>
      <w:r>
        <w:rPr>
          <w:rFonts w:ascii="Times New Roman"/>
          <w:b w:val="false"/>
          <w:i w:val="false"/>
          <w:color w:val="000000"/>
          <w:sz w:val="28"/>
        </w:rPr>
        <w:t>
      Қазақстан Республикасының заңнамасына сәйкес өзге де өкілеттіктерді жүзеге асырады. "Солтүстікқазжерқойнауы" ӨД басшысы болмаған кезеңде оның өкілеттіктерін Министрліктің жауапты хатшысының бұйрығына сәйкес оны алмастыратын тұлға жүзеге асырады.</w:t>
      </w:r>
    </w:p>
    <w:bookmarkStart w:name="z245" w:id="239"/>
    <w:p>
      <w:pPr>
        <w:spacing w:after="0"/>
        <w:ind w:left="0"/>
        <w:jc w:val="both"/>
      </w:pPr>
      <w:r>
        <w:rPr>
          <w:rFonts w:ascii="Times New Roman"/>
          <w:b w:val="false"/>
          <w:i w:val="false"/>
          <w:color w:val="000000"/>
          <w:sz w:val="28"/>
        </w:rPr>
        <w:t>
      22. "Солтүстікқазжерқойнауы" ӨД басшысы өз орынбасарларының, құрылымдық бөлімшілердің басшылары мен "Солтүстікқазжерқойнауы" ӨД қызметкерлерінің міндеттерін айқындайды.</w:t>
      </w:r>
    </w:p>
    <w:bookmarkEnd w:id="239"/>
    <w:p>
      <w:pPr>
        <w:spacing w:after="0"/>
        <w:ind w:left="0"/>
        <w:jc w:val="both"/>
      </w:pPr>
      <w:r>
        <w:rPr>
          <w:rFonts w:ascii="Times New Roman"/>
          <w:b w:val="false"/>
          <w:i w:val="false"/>
          <w:color w:val="000000"/>
          <w:sz w:val="28"/>
        </w:rPr>
        <w:t>
      "Солтүстікқазжерқойнауы" ӨД кадрлық жұмыстар бойынша іс-жүргізу орталықтандырылған тәртіппен Өнеркәсіп және құрылыс Министрлігінің тиісті бөлімшесінде жүзеге асырылады.</w:t>
      </w:r>
    </w:p>
    <w:bookmarkStart w:name="z246" w:id="240"/>
    <w:p>
      <w:pPr>
        <w:spacing w:after="0"/>
        <w:ind w:left="0"/>
        <w:jc w:val="both"/>
      </w:pPr>
      <w:r>
        <w:rPr>
          <w:rFonts w:ascii="Times New Roman"/>
          <w:b w:val="false"/>
          <w:i w:val="false"/>
          <w:color w:val="000000"/>
          <w:sz w:val="28"/>
        </w:rPr>
        <w:t>
      23. "Солтүстікқазжерқойнауы" ӨД басшысы орынбасарлары:</w:t>
      </w:r>
    </w:p>
    <w:bookmarkEnd w:id="240"/>
    <w:p>
      <w:pPr>
        <w:spacing w:after="0"/>
        <w:ind w:left="0"/>
        <w:jc w:val="both"/>
      </w:pPr>
      <w:r>
        <w:rPr>
          <w:rFonts w:ascii="Times New Roman"/>
          <w:b w:val="false"/>
          <w:i w:val="false"/>
          <w:color w:val="000000"/>
          <w:sz w:val="28"/>
        </w:rPr>
        <w:t>
      1) өз өкілеттіктері шегінде "Солтүстікқазжерқойнауы" ӨД-нің құрылымдық бөлімшелерінің қызметін үйлестіреді;</w:t>
      </w:r>
    </w:p>
    <w:p>
      <w:pPr>
        <w:spacing w:after="0"/>
        <w:ind w:left="0"/>
        <w:jc w:val="both"/>
      </w:pPr>
      <w:r>
        <w:rPr>
          <w:rFonts w:ascii="Times New Roman"/>
          <w:b w:val="false"/>
          <w:i w:val="false"/>
          <w:color w:val="000000"/>
          <w:sz w:val="28"/>
        </w:rPr>
        <w:t>
      2) Комитет төрағасымен оған жүктелген өзге де функцияларды жүзеге асырады.</w:t>
      </w:r>
    </w:p>
    <w:bookmarkStart w:name="z247" w:id="241"/>
    <w:p>
      <w:pPr>
        <w:spacing w:after="0"/>
        <w:ind w:left="0"/>
        <w:jc w:val="left"/>
      </w:pPr>
      <w:r>
        <w:rPr>
          <w:rFonts w:ascii="Times New Roman"/>
          <w:b/>
          <w:i w:val="false"/>
          <w:color w:val="000000"/>
        </w:rPr>
        <w:t xml:space="preserve"> 4-тарау. "Солтүстікқазжерқойнауы" ӨД мүлкі</w:t>
      </w:r>
    </w:p>
    <w:bookmarkEnd w:id="241"/>
    <w:bookmarkStart w:name="z248" w:id="242"/>
    <w:p>
      <w:pPr>
        <w:spacing w:after="0"/>
        <w:ind w:left="0"/>
        <w:jc w:val="both"/>
      </w:pPr>
      <w:r>
        <w:rPr>
          <w:rFonts w:ascii="Times New Roman"/>
          <w:b w:val="false"/>
          <w:i w:val="false"/>
          <w:color w:val="000000"/>
          <w:sz w:val="28"/>
        </w:rPr>
        <w:t>
      24. "Солтүстікқазжерқойнауы" ӨД шұғыл басқару құқығында оқшауланған мүлкі бар. "Солтүстікқазжерқойнауы" ӨД мүлкі оған мемлекетпен тапсырылған мүлік есебінен қалыптасады және "Солтүстікқазжерқойнауы" ӨД балансында олардың құны көрсетілетін негізгі қор мен айналым қаражатынан, сондай-ақ өзге де мүліктен тұрады.</w:t>
      </w:r>
    </w:p>
    <w:bookmarkEnd w:id="242"/>
    <w:bookmarkStart w:name="z249" w:id="243"/>
    <w:p>
      <w:pPr>
        <w:spacing w:after="0"/>
        <w:ind w:left="0"/>
        <w:jc w:val="both"/>
      </w:pPr>
      <w:r>
        <w:rPr>
          <w:rFonts w:ascii="Times New Roman"/>
          <w:b w:val="false"/>
          <w:i w:val="false"/>
          <w:color w:val="000000"/>
          <w:sz w:val="28"/>
        </w:rPr>
        <w:t>
      25. "Солтүстікқазжерқойнауы" ӨД бекітілген мүлік республикалық меншікке жатады.</w:t>
      </w:r>
    </w:p>
    <w:bookmarkEnd w:id="243"/>
    <w:bookmarkStart w:name="z250" w:id="244"/>
    <w:p>
      <w:pPr>
        <w:spacing w:after="0"/>
        <w:ind w:left="0"/>
        <w:jc w:val="both"/>
      </w:pPr>
      <w:r>
        <w:rPr>
          <w:rFonts w:ascii="Times New Roman"/>
          <w:b w:val="false"/>
          <w:i w:val="false"/>
          <w:color w:val="000000"/>
          <w:sz w:val="28"/>
        </w:rPr>
        <w:t>
      26. Егер заңда өзгеше көзделмесе, "Солтүстікқазжерқойнауы" ӨД өзіне бекітілген мүлікті және қаржыландыру жоспары бойынша өзіне бөлінген қаражат есебінен сатып алынған мүлікті дербес иеліктен шығаруға немесе өзге тәсілмен иелік етуге құқығы жоқ.</w:t>
      </w:r>
    </w:p>
    <w:bookmarkEnd w:id="244"/>
    <w:bookmarkStart w:name="z251" w:id="245"/>
    <w:p>
      <w:pPr>
        <w:spacing w:after="0"/>
        <w:ind w:left="0"/>
        <w:jc w:val="left"/>
      </w:pPr>
      <w:r>
        <w:rPr>
          <w:rFonts w:ascii="Times New Roman"/>
          <w:b/>
          <w:i w:val="false"/>
          <w:color w:val="000000"/>
        </w:rPr>
        <w:t xml:space="preserve"> 5-тарау. "Солтүстікқазжерқойнауы" ӨД қайта ұйымдастыру және тарату</w:t>
      </w:r>
    </w:p>
    <w:bookmarkEnd w:id="245"/>
    <w:bookmarkStart w:name="z252" w:id="246"/>
    <w:p>
      <w:pPr>
        <w:spacing w:after="0"/>
        <w:ind w:left="0"/>
        <w:jc w:val="both"/>
      </w:pPr>
      <w:r>
        <w:rPr>
          <w:rFonts w:ascii="Times New Roman"/>
          <w:b w:val="false"/>
          <w:i w:val="false"/>
          <w:color w:val="000000"/>
          <w:sz w:val="28"/>
        </w:rPr>
        <w:t>
      27. "Солтүстікқазжерқойнауы" ӨД қайта ұйымдастыру және тарату Қазақстан Республикасының заңнамасына сәйкес жүзеге асырылады.</w:t>
      </w:r>
    </w:p>
    <w:bookmarkEnd w:id="2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4 - қосымша</w:t>
            </w:r>
          </w:p>
        </w:tc>
      </w:tr>
    </w:tbl>
    <w:bookmarkStart w:name="z254" w:id="247"/>
    <w:p>
      <w:pPr>
        <w:spacing w:after="0"/>
        <w:ind w:left="0"/>
        <w:jc w:val="left"/>
      </w:pPr>
      <w:r>
        <w:rPr>
          <w:rFonts w:ascii="Times New Roman"/>
          <w:b/>
          <w:i w:val="false"/>
          <w:color w:val="000000"/>
        </w:rPr>
        <w:t xml:space="preserve"> "Қазақстан Республикасы Өнеркәсіп және құрылыс министрлігі Геология комитетінің "Орталыққазжерқойнауы" Орталық Қазақстан өңіраралық геология департаменті" республикалық мемлекеттік мекемесінің ЕРЕЖЕСІ 1-тарау. Жалпы ережелер</w:t>
      </w:r>
    </w:p>
    <w:bookmarkEnd w:id="247"/>
    <w:bookmarkStart w:name="z255" w:id="248"/>
    <w:p>
      <w:pPr>
        <w:spacing w:after="0"/>
        <w:ind w:left="0"/>
        <w:jc w:val="both"/>
      </w:pPr>
      <w:r>
        <w:rPr>
          <w:rFonts w:ascii="Times New Roman"/>
          <w:b w:val="false"/>
          <w:i w:val="false"/>
          <w:color w:val="000000"/>
          <w:sz w:val="28"/>
        </w:rPr>
        <w:t>
      1. "Қазақстан Республикасы Өнеркәсіп және құрылыс министрлігі Геология комитетінің "Орталыққазжерқойнауы" Орталық Қазақстан өңіраралық геология департаменті" республикалық мемлекеттік мекемесі (бұдан әрі - "Орталыққазжерқойнауы" ӨД) Павлодар, Ұлытау және Қарағанды облыстарының аумақтарында мемлекеттік геологиялық зерделеу және минералдық-шикізат базасын өндіру салаларында функцияларды жүзеге асыратын "Қазақстан Республикасы Өнеркәсіп және құрылыс министрлігі Геология комитеті" республикалық мемлекеттік мекемесінің (бұдан әрі - Комитет) аумақтық органы болып табылады.</w:t>
      </w:r>
    </w:p>
    <w:bookmarkEnd w:id="248"/>
    <w:bookmarkStart w:name="z256" w:id="249"/>
    <w:p>
      <w:pPr>
        <w:spacing w:after="0"/>
        <w:ind w:left="0"/>
        <w:jc w:val="both"/>
      </w:pPr>
      <w:r>
        <w:rPr>
          <w:rFonts w:ascii="Times New Roman"/>
          <w:b w:val="false"/>
          <w:i w:val="false"/>
          <w:color w:val="000000"/>
          <w:sz w:val="28"/>
        </w:rPr>
        <w:t>
      2. "Орталыққазжерқойнауы" ӨД-нің құрамында:</w:t>
      </w:r>
    </w:p>
    <w:bookmarkEnd w:id="249"/>
    <w:p>
      <w:pPr>
        <w:spacing w:after="0"/>
        <w:ind w:left="0"/>
        <w:jc w:val="both"/>
      </w:pPr>
      <w:r>
        <w:rPr>
          <w:rFonts w:ascii="Times New Roman"/>
          <w:b w:val="false"/>
          <w:i w:val="false"/>
          <w:color w:val="000000"/>
          <w:sz w:val="28"/>
        </w:rPr>
        <w:t>
      1) Қарағанды өңірлік инспекциясы;</w:t>
      </w:r>
    </w:p>
    <w:p>
      <w:pPr>
        <w:spacing w:after="0"/>
        <w:ind w:left="0"/>
        <w:jc w:val="both"/>
      </w:pPr>
      <w:r>
        <w:rPr>
          <w:rFonts w:ascii="Times New Roman"/>
          <w:b w:val="false"/>
          <w:i w:val="false"/>
          <w:color w:val="000000"/>
          <w:sz w:val="28"/>
        </w:rPr>
        <w:t>
      2) Ұлытау өңірлік инспекциясы</w:t>
      </w:r>
    </w:p>
    <w:p>
      <w:pPr>
        <w:spacing w:after="0"/>
        <w:ind w:left="0"/>
        <w:jc w:val="both"/>
      </w:pPr>
      <w:r>
        <w:rPr>
          <w:rFonts w:ascii="Times New Roman"/>
          <w:b w:val="false"/>
          <w:i w:val="false"/>
          <w:color w:val="000000"/>
          <w:sz w:val="28"/>
        </w:rPr>
        <w:t>
      3) Павлодар өңірлік инспекциясы бар.</w:t>
      </w:r>
    </w:p>
    <w:bookmarkStart w:name="z257" w:id="250"/>
    <w:p>
      <w:pPr>
        <w:spacing w:after="0"/>
        <w:ind w:left="0"/>
        <w:jc w:val="both"/>
      </w:pPr>
      <w:r>
        <w:rPr>
          <w:rFonts w:ascii="Times New Roman"/>
          <w:b w:val="false"/>
          <w:i w:val="false"/>
          <w:color w:val="000000"/>
          <w:sz w:val="28"/>
        </w:rPr>
        <w:t>
      3. "Орталыққазжерқойнауы" ӨД өз қызметін Қазақстан Республикасының Конституциясына, заңнамалық және өзге де нормативтік құқықтық актілеріне, Комитеттің бұйрықтары және осы "Қарағанды қаласындағы Қазақстан Республикасы Өнеркәсіп және құрылыс министрлігі Геология комитетінің "Орталыққазжерқойнауы" Орталық Қазақстан өңіраралық геология департаменті" республикалық мемлекеттік мекемесінің ережесіне (бұдан әрі - Ереже) сәйкес жүзеге асырады.</w:t>
      </w:r>
    </w:p>
    <w:bookmarkEnd w:id="250"/>
    <w:bookmarkStart w:name="z258" w:id="251"/>
    <w:p>
      <w:pPr>
        <w:spacing w:after="0"/>
        <w:ind w:left="0"/>
        <w:jc w:val="both"/>
      </w:pPr>
      <w:r>
        <w:rPr>
          <w:rFonts w:ascii="Times New Roman"/>
          <w:b w:val="false"/>
          <w:i w:val="false"/>
          <w:color w:val="000000"/>
          <w:sz w:val="28"/>
        </w:rPr>
        <w:t>
      4. "Орталыққазжерқойнауы" ӨД республикалық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заңнамаға сәйкес қазынашылық органдарында шоттары бар.</w:t>
      </w:r>
    </w:p>
    <w:bookmarkEnd w:id="251"/>
    <w:bookmarkStart w:name="z259" w:id="252"/>
    <w:p>
      <w:pPr>
        <w:spacing w:after="0"/>
        <w:ind w:left="0"/>
        <w:jc w:val="both"/>
      </w:pPr>
      <w:r>
        <w:rPr>
          <w:rFonts w:ascii="Times New Roman"/>
          <w:b w:val="false"/>
          <w:i w:val="false"/>
          <w:color w:val="000000"/>
          <w:sz w:val="28"/>
        </w:rPr>
        <w:t>
      5. "Орталыққазжерқойнауы" ӨД егер осыған уәкілеттік берілген болса, өз атынан азаматтық-құқықтық қатынастарға түседі.</w:t>
      </w:r>
    </w:p>
    <w:bookmarkEnd w:id="252"/>
    <w:bookmarkStart w:name="z260" w:id="253"/>
    <w:p>
      <w:pPr>
        <w:spacing w:after="0"/>
        <w:ind w:left="0"/>
        <w:jc w:val="both"/>
      </w:pPr>
      <w:r>
        <w:rPr>
          <w:rFonts w:ascii="Times New Roman"/>
          <w:b w:val="false"/>
          <w:i w:val="false"/>
          <w:color w:val="000000"/>
          <w:sz w:val="28"/>
        </w:rPr>
        <w:t>
      6. "Орталыққазжерқойнауы" ӨД егер заңнамаға сәйкес осыған уәкілеттік берілген болса, мемлекеттің атынан азаматтық-құқықтық қатынастардың тарапы болуға құқығы бар.</w:t>
      </w:r>
    </w:p>
    <w:bookmarkEnd w:id="253"/>
    <w:bookmarkStart w:name="z261" w:id="254"/>
    <w:p>
      <w:pPr>
        <w:spacing w:after="0"/>
        <w:ind w:left="0"/>
        <w:jc w:val="both"/>
      </w:pPr>
      <w:r>
        <w:rPr>
          <w:rFonts w:ascii="Times New Roman"/>
          <w:b w:val="false"/>
          <w:i w:val="false"/>
          <w:color w:val="000000"/>
          <w:sz w:val="28"/>
        </w:rPr>
        <w:t>
      7. "Орталыққазжерқойнауы" ӨД өз құзыретінің мәселелері бойынша заңнамамен белгіленген тәртіппен бұйрықтар түрінде актілер шығарады.</w:t>
      </w:r>
    </w:p>
    <w:bookmarkEnd w:id="254"/>
    <w:bookmarkStart w:name="z262" w:id="255"/>
    <w:p>
      <w:pPr>
        <w:spacing w:after="0"/>
        <w:ind w:left="0"/>
        <w:jc w:val="both"/>
      </w:pPr>
      <w:r>
        <w:rPr>
          <w:rFonts w:ascii="Times New Roman"/>
          <w:b w:val="false"/>
          <w:i w:val="false"/>
          <w:color w:val="000000"/>
          <w:sz w:val="28"/>
        </w:rPr>
        <w:t>
      8. "Орталыққазжерқойнауы" ӨД құрылымы мен штат саны Қазақстан Республикасының Өнеркәсіп және құрылыс министрінің келісімі бойынша Қазақстан Республикасы Өнеркәсіп және құрылыс министрлігінің (бұдан-әрі Министрлік) жауапты хатшысымен бекітіледі.</w:t>
      </w:r>
    </w:p>
    <w:bookmarkEnd w:id="255"/>
    <w:bookmarkStart w:name="z263" w:id="256"/>
    <w:p>
      <w:pPr>
        <w:spacing w:after="0"/>
        <w:ind w:left="0"/>
        <w:jc w:val="both"/>
      </w:pPr>
      <w:r>
        <w:rPr>
          <w:rFonts w:ascii="Times New Roman"/>
          <w:b w:val="false"/>
          <w:i w:val="false"/>
          <w:color w:val="000000"/>
          <w:sz w:val="28"/>
        </w:rPr>
        <w:t>
      9. "Орталыққазжерқойнауы" ӨД орналасқан жері: Қазақстан Республикасы, 100012, Қарағанды қаласы, Бұхар Жырау даңғылы, 47.</w:t>
      </w:r>
    </w:p>
    <w:bookmarkEnd w:id="256"/>
    <w:bookmarkStart w:name="z264" w:id="257"/>
    <w:p>
      <w:pPr>
        <w:spacing w:after="0"/>
        <w:ind w:left="0"/>
        <w:jc w:val="both"/>
      </w:pPr>
      <w:r>
        <w:rPr>
          <w:rFonts w:ascii="Times New Roman"/>
          <w:b w:val="false"/>
          <w:i w:val="false"/>
          <w:color w:val="000000"/>
          <w:sz w:val="28"/>
        </w:rPr>
        <w:t>
      10. "Орталыққазжерқойнауы" ӨД толық атауы:</w:t>
      </w:r>
    </w:p>
    <w:bookmarkEnd w:id="257"/>
    <w:p>
      <w:pPr>
        <w:spacing w:after="0"/>
        <w:ind w:left="0"/>
        <w:jc w:val="both"/>
      </w:pPr>
      <w:r>
        <w:rPr>
          <w:rFonts w:ascii="Times New Roman"/>
          <w:b w:val="false"/>
          <w:i w:val="false"/>
          <w:color w:val="000000"/>
          <w:sz w:val="28"/>
        </w:rPr>
        <w:t>
      "Қазақстан Республикасы Өнеркәсіп және құрылыс министрлігі Геология комитетінің "Орталыққазжерқойнауы" Орталық Қазақстан өңіраралық геология департаменті" республикалық мемлекеттік мекемесі".</w:t>
      </w:r>
    </w:p>
    <w:bookmarkStart w:name="z265" w:id="258"/>
    <w:p>
      <w:pPr>
        <w:spacing w:after="0"/>
        <w:ind w:left="0"/>
        <w:jc w:val="both"/>
      </w:pPr>
      <w:r>
        <w:rPr>
          <w:rFonts w:ascii="Times New Roman"/>
          <w:b w:val="false"/>
          <w:i w:val="false"/>
          <w:color w:val="000000"/>
          <w:sz w:val="28"/>
        </w:rPr>
        <w:t>
      11. Осы Ереже "Орталыққазжерқойнауы" ӨД құрылтай құжаты болып табылады.</w:t>
      </w:r>
    </w:p>
    <w:bookmarkEnd w:id="258"/>
    <w:bookmarkStart w:name="z266" w:id="259"/>
    <w:p>
      <w:pPr>
        <w:spacing w:after="0"/>
        <w:ind w:left="0"/>
        <w:jc w:val="both"/>
      </w:pPr>
      <w:r>
        <w:rPr>
          <w:rFonts w:ascii="Times New Roman"/>
          <w:b w:val="false"/>
          <w:i w:val="false"/>
          <w:color w:val="000000"/>
          <w:sz w:val="28"/>
        </w:rPr>
        <w:t>
      12. "Орталыққазжерқойнауы" ӨД қызметтерін қаржыландыру республикалық бюджет қаражаты есебінен жүзеге асырылады.</w:t>
      </w:r>
    </w:p>
    <w:bookmarkEnd w:id="259"/>
    <w:bookmarkStart w:name="z267" w:id="260"/>
    <w:p>
      <w:pPr>
        <w:spacing w:after="0"/>
        <w:ind w:left="0"/>
        <w:jc w:val="both"/>
      </w:pPr>
      <w:r>
        <w:rPr>
          <w:rFonts w:ascii="Times New Roman"/>
          <w:b w:val="false"/>
          <w:i w:val="false"/>
          <w:color w:val="000000"/>
          <w:sz w:val="28"/>
        </w:rPr>
        <w:t>
      13. "Орталыққазжерқойнауы" ӨД Қазақстан Республикасының заңнамалық актілерімен кіріс әкелетін қызметті жүзеге асыру құқығы берілген жағдайда, онда осындай қызметтен алынған кірістер республикалық бюджеттің кірісіне жіберіледі.</w:t>
      </w:r>
    </w:p>
    <w:bookmarkEnd w:id="260"/>
    <w:bookmarkStart w:name="z268" w:id="261"/>
    <w:p>
      <w:pPr>
        <w:spacing w:after="0"/>
        <w:ind w:left="0"/>
        <w:jc w:val="left"/>
      </w:pPr>
      <w:r>
        <w:rPr>
          <w:rFonts w:ascii="Times New Roman"/>
          <w:b/>
          <w:i w:val="false"/>
          <w:color w:val="000000"/>
        </w:rPr>
        <w:t xml:space="preserve"> 2-тарау. "Орталыққазжерқойнауы" ӨД негізгі міндеттері, функциялары, құқықтары мен міндеттері</w:t>
      </w:r>
    </w:p>
    <w:bookmarkEnd w:id="261"/>
    <w:bookmarkStart w:name="z269" w:id="262"/>
    <w:p>
      <w:pPr>
        <w:spacing w:after="0"/>
        <w:ind w:left="0"/>
        <w:jc w:val="both"/>
      </w:pPr>
      <w:r>
        <w:rPr>
          <w:rFonts w:ascii="Times New Roman"/>
          <w:b w:val="false"/>
          <w:i w:val="false"/>
          <w:color w:val="000000"/>
          <w:sz w:val="28"/>
        </w:rPr>
        <w:t>
      14. Миссиясы: елдің барлық өндірістік саласын белсенді дамыту үшін минералдық-шикізат базасын толықтыру мақсатында Қазақстан аумағының геологиялық зерделенуін арттыру.</w:t>
      </w:r>
    </w:p>
    <w:bookmarkEnd w:id="262"/>
    <w:bookmarkStart w:name="z270" w:id="263"/>
    <w:p>
      <w:pPr>
        <w:spacing w:after="0"/>
        <w:ind w:left="0"/>
        <w:jc w:val="both"/>
      </w:pPr>
      <w:r>
        <w:rPr>
          <w:rFonts w:ascii="Times New Roman"/>
          <w:b w:val="false"/>
          <w:i w:val="false"/>
          <w:color w:val="000000"/>
          <w:sz w:val="28"/>
        </w:rPr>
        <w:t>
      15. Міндеттері: мемлекеттік геологиялық зерделеу және минералдық-шикізат базасын өндіру салаларындағы мемлекеттік саясатты іске асыру.</w:t>
      </w:r>
    </w:p>
    <w:bookmarkEnd w:id="263"/>
    <w:bookmarkStart w:name="z271" w:id="264"/>
    <w:p>
      <w:pPr>
        <w:spacing w:after="0"/>
        <w:ind w:left="0"/>
        <w:jc w:val="both"/>
      </w:pPr>
      <w:r>
        <w:rPr>
          <w:rFonts w:ascii="Times New Roman"/>
          <w:b w:val="false"/>
          <w:i w:val="false"/>
          <w:color w:val="000000"/>
          <w:sz w:val="28"/>
        </w:rPr>
        <w:t xml:space="preserve">
      16. Функциялары: </w:t>
      </w:r>
    </w:p>
    <w:bookmarkEnd w:id="264"/>
    <w:p>
      <w:pPr>
        <w:spacing w:after="0"/>
        <w:ind w:left="0"/>
        <w:jc w:val="both"/>
      </w:pPr>
      <w:r>
        <w:rPr>
          <w:rFonts w:ascii="Times New Roman"/>
          <w:b w:val="false"/>
          <w:i w:val="false"/>
          <w:color w:val="000000"/>
          <w:sz w:val="28"/>
        </w:rPr>
        <w:t>
      1) мемлекет меншігіндегі, сондай-ақ иеленуі мен пайдалануындағы геологиялық ақпаратты есепке алу, сақтау, жүйеге келтіру, жинақтап қорыту және беру;</w:t>
      </w:r>
    </w:p>
    <w:p>
      <w:pPr>
        <w:spacing w:after="0"/>
        <w:ind w:left="0"/>
        <w:jc w:val="both"/>
      </w:pPr>
      <w:r>
        <w:rPr>
          <w:rFonts w:ascii="Times New Roman"/>
          <w:b w:val="false"/>
          <w:i w:val="false"/>
          <w:color w:val="000000"/>
          <w:sz w:val="28"/>
        </w:rPr>
        <w:t>
      2) жер қойнауын пайдаланушылардың жер қойнауын геологиялық зерттеуге арналған лицензиялар және жер қойнауы кеңістігін пайдалануға арналған лицензиялар шарттарының сақталуын бақылау;</w:t>
      </w:r>
    </w:p>
    <w:p>
      <w:pPr>
        <w:spacing w:after="0"/>
        <w:ind w:left="0"/>
        <w:jc w:val="both"/>
      </w:pPr>
      <w:r>
        <w:rPr>
          <w:rFonts w:ascii="Times New Roman"/>
          <w:b w:val="false"/>
          <w:i w:val="false"/>
          <w:color w:val="000000"/>
          <w:sz w:val="28"/>
        </w:rPr>
        <w:t xml:space="preserve">
      3) мемлекеттік жер қойнауы қорын басқару бағдарламасын әзірлеуге қатысу; </w:t>
      </w:r>
    </w:p>
    <w:p>
      <w:pPr>
        <w:spacing w:after="0"/>
        <w:ind w:left="0"/>
        <w:jc w:val="both"/>
      </w:pPr>
      <w:r>
        <w:rPr>
          <w:rFonts w:ascii="Times New Roman"/>
          <w:b w:val="false"/>
          <w:i w:val="false"/>
          <w:color w:val="000000"/>
          <w:sz w:val="28"/>
        </w:rPr>
        <w:t>
      4) тарихи шығындар мөлшерін, геологиялық ақпарат алудың құны мен талаптарын айқындау;</w:t>
      </w:r>
    </w:p>
    <w:p>
      <w:pPr>
        <w:spacing w:after="0"/>
        <w:ind w:left="0"/>
        <w:jc w:val="both"/>
      </w:pPr>
      <w:r>
        <w:rPr>
          <w:rFonts w:ascii="Times New Roman"/>
          <w:b w:val="false"/>
          <w:i w:val="false"/>
          <w:color w:val="000000"/>
          <w:sz w:val="28"/>
        </w:rPr>
        <w:t>
      5) мемлекеттік жер қойнауы қорының бірыңғай кадастрын жүргізу;</w:t>
      </w:r>
    </w:p>
    <w:p>
      <w:pPr>
        <w:spacing w:after="0"/>
        <w:ind w:left="0"/>
        <w:jc w:val="both"/>
      </w:pPr>
      <w:r>
        <w:rPr>
          <w:rFonts w:ascii="Times New Roman"/>
          <w:b w:val="false"/>
          <w:i w:val="false"/>
          <w:color w:val="000000"/>
          <w:sz w:val="28"/>
        </w:rPr>
        <w:t>
      6) жерасты сулары бөлігінде мемлекеттік су кадастрын жүргізуге қатысу;</w:t>
      </w:r>
    </w:p>
    <w:p>
      <w:pPr>
        <w:spacing w:after="0"/>
        <w:ind w:left="0"/>
        <w:jc w:val="both"/>
      </w:pPr>
      <w:r>
        <w:rPr>
          <w:rFonts w:ascii="Times New Roman"/>
          <w:b w:val="false"/>
          <w:i w:val="false"/>
          <w:color w:val="000000"/>
          <w:sz w:val="28"/>
        </w:rPr>
        <w:t>
      7) су объектілерінің сарқылуына жол бермеуге бағытталған жеке және заңды тұлғалар жүргізетін су қорғау іс-шараларын келісу;</w:t>
      </w:r>
    </w:p>
    <w:p>
      <w:pPr>
        <w:spacing w:after="0"/>
        <w:ind w:left="0"/>
        <w:jc w:val="both"/>
      </w:pPr>
      <w:r>
        <w:rPr>
          <w:rFonts w:ascii="Times New Roman"/>
          <w:b w:val="false"/>
          <w:i w:val="false"/>
          <w:color w:val="000000"/>
          <w:sz w:val="28"/>
        </w:rPr>
        <w:t>
      8) кең таралған пайдалы қазбалар бойынша геологиялық және тау-кен бөлінісін беру және қайта ресімдеу;</w:t>
      </w:r>
    </w:p>
    <w:p>
      <w:pPr>
        <w:spacing w:after="0"/>
        <w:ind w:left="0"/>
        <w:jc w:val="both"/>
      </w:pPr>
      <w:r>
        <w:rPr>
          <w:rFonts w:ascii="Times New Roman"/>
          <w:b w:val="false"/>
          <w:i w:val="false"/>
          <w:color w:val="000000"/>
          <w:sz w:val="28"/>
        </w:rPr>
        <w:t>
      9) су объектілерінің жай-күйіне әсер ететін объектілерді салуға, реконструкциялауға (кеңейтуге, жаңғыртуға, техникалық қайта жарақтандыруға, қайта бейіндеуге), пайдалануға, консервациялауға, жоюға (кейіннен кәдеге жаратуға) қорытынды беру;</w:t>
      </w:r>
    </w:p>
    <w:p>
      <w:pPr>
        <w:spacing w:after="0"/>
        <w:ind w:left="0"/>
        <w:jc w:val="both"/>
      </w:pPr>
      <w:r>
        <w:rPr>
          <w:rFonts w:ascii="Times New Roman"/>
          <w:b w:val="false"/>
          <w:i w:val="false"/>
          <w:color w:val="000000"/>
          <w:sz w:val="28"/>
        </w:rPr>
        <w:t>
      10) жер қойнауына мемлекеттік геологиялық зерттеуді ұйымдастыру және өткізу;</w:t>
      </w:r>
    </w:p>
    <w:p>
      <w:pPr>
        <w:spacing w:after="0"/>
        <w:ind w:left="0"/>
        <w:jc w:val="both"/>
      </w:pPr>
      <w:r>
        <w:rPr>
          <w:rFonts w:ascii="Times New Roman"/>
          <w:b w:val="false"/>
          <w:i w:val="false"/>
          <w:color w:val="000000"/>
          <w:sz w:val="28"/>
        </w:rPr>
        <w:t>
      11) жер қойнауын геологиялық зерттеу және оның кеңістігін пайдалану жөніндегі операцияларды реттеу;</w:t>
      </w:r>
    </w:p>
    <w:p>
      <w:pPr>
        <w:spacing w:after="0"/>
        <w:ind w:left="0"/>
        <w:jc w:val="both"/>
      </w:pPr>
      <w:r>
        <w:rPr>
          <w:rFonts w:ascii="Times New Roman"/>
          <w:b w:val="false"/>
          <w:i w:val="false"/>
          <w:color w:val="000000"/>
          <w:sz w:val="28"/>
        </w:rPr>
        <w:t>
      12) жер қойнауын геологиялық зерттеу, сондай-ақ оның кеңістігін пайдалану жөніндегі операцияларға мемлекеттік бақылауды жүзеге асыру;</w:t>
      </w:r>
    </w:p>
    <w:p>
      <w:pPr>
        <w:spacing w:after="0"/>
        <w:ind w:left="0"/>
        <w:jc w:val="both"/>
      </w:pPr>
      <w:r>
        <w:rPr>
          <w:rFonts w:ascii="Times New Roman"/>
          <w:b w:val="false"/>
          <w:i w:val="false"/>
          <w:color w:val="000000"/>
          <w:sz w:val="28"/>
        </w:rPr>
        <w:t>
      13) уранды және кең таралған пайдалы қазбаларды өндіру жөніндегі операцияларды қоспағанда, пайдалы қатты қазбаларды барлау мен өндіру жөніндегі операциялардың жүргізілуіне мемлекеттік бақылауды жүзеге асыру;</w:t>
      </w:r>
    </w:p>
    <w:p>
      <w:pPr>
        <w:spacing w:after="0"/>
        <w:ind w:left="0"/>
        <w:jc w:val="both"/>
      </w:pPr>
      <w:r>
        <w:rPr>
          <w:rFonts w:ascii="Times New Roman"/>
          <w:b w:val="false"/>
          <w:i w:val="false"/>
          <w:color w:val="000000"/>
          <w:sz w:val="28"/>
        </w:rPr>
        <w:t>
      14) Қазақстан Республикасының жер қойнауын пайдалану саласындағы заңнамасының геологиялық ақпаратты есепке алу, сақтау, оның сақталуы мен анықтығы жөніндегі талаптарының сақталуына мемлекеттік бақылауды жүзеге асыру;</w:t>
      </w:r>
    </w:p>
    <w:p>
      <w:pPr>
        <w:spacing w:after="0"/>
        <w:ind w:left="0"/>
        <w:jc w:val="both"/>
      </w:pPr>
      <w:r>
        <w:rPr>
          <w:rFonts w:ascii="Times New Roman"/>
          <w:b w:val="false"/>
          <w:i w:val="false"/>
          <w:color w:val="000000"/>
          <w:sz w:val="28"/>
        </w:rPr>
        <w:t>
      15) "Әкімшілік құқық бұзушылық туралы" Қазақстан Республикасының Кодексіне сәйкес әкімшілік істі қарау;</w:t>
      </w:r>
    </w:p>
    <w:p>
      <w:pPr>
        <w:spacing w:after="0"/>
        <w:ind w:left="0"/>
        <w:jc w:val="both"/>
      </w:pPr>
      <w:r>
        <w:rPr>
          <w:rFonts w:ascii="Times New Roman"/>
          <w:b w:val="false"/>
          <w:i w:val="false"/>
          <w:color w:val="000000"/>
          <w:sz w:val="28"/>
        </w:rPr>
        <w:t>
      16) техногендік минералдық түзілімдерді орналастырудың қолданыстағы объектілерін мемлекеттік есепке алуды ұйымдастыру және жүргізу;</w:t>
      </w:r>
    </w:p>
    <w:p>
      <w:pPr>
        <w:spacing w:after="0"/>
        <w:ind w:left="0"/>
        <w:jc w:val="both"/>
      </w:pPr>
      <w:r>
        <w:rPr>
          <w:rFonts w:ascii="Times New Roman"/>
          <w:b w:val="false"/>
          <w:i w:val="false"/>
          <w:color w:val="000000"/>
          <w:sz w:val="28"/>
        </w:rPr>
        <w:t>
      17) жер қойнауының мемлекеттік мониторингін, геологиялық ақпаратты жинауды және жинақтап қорытуды жүзеге асыруға қатысу;</w:t>
      </w:r>
    </w:p>
    <w:p>
      <w:pPr>
        <w:spacing w:after="0"/>
        <w:ind w:left="0"/>
        <w:jc w:val="both"/>
      </w:pPr>
      <w:r>
        <w:rPr>
          <w:rFonts w:ascii="Times New Roman"/>
          <w:b w:val="false"/>
          <w:i w:val="false"/>
          <w:color w:val="000000"/>
          <w:sz w:val="28"/>
        </w:rPr>
        <w:t>
      18) өздігінен ағып жататын иесіз гидрогеологиялық және авариялық мұнайгаздық ұңғымаларды жою мен консервациялауды өткізу және ұйымдастыру;</w:t>
      </w:r>
    </w:p>
    <w:p>
      <w:pPr>
        <w:spacing w:after="0"/>
        <w:ind w:left="0"/>
        <w:jc w:val="both"/>
      </w:pPr>
      <w:r>
        <w:rPr>
          <w:rFonts w:ascii="Times New Roman"/>
          <w:b w:val="false"/>
          <w:i w:val="false"/>
          <w:color w:val="000000"/>
          <w:sz w:val="28"/>
        </w:rPr>
        <w:t>
      19) пайдалы қазбалар қорларының мемлекеттiк балансын жүргізу;</w:t>
      </w:r>
    </w:p>
    <w:p>
      <w:pPr>
        <w:spacing w:after="0"/>
        <w:ind w:left="0"/>
        <w:jc w:val="both"/>
      </w:pPr>
      <w:r>
        <w:rPr>
          <w:rFonts w:ascii="Times New Roman"/>
          <w:b w:val="false"/>
          <w:i w:val="false"/>
          <w:color w:val="000000"/>
          <w:sz w:val="28"/>
        </w:rPr>
        <w:t>
      20) геологиялық ақпаратты жариялау немесе оған ашық қолжетімділік жасау арқылы ашып көрсету;</w:t>
      </w:r>
    </w:p>
    <w:p>
      <w:pPr>
        <w:spacing w:after="0"/>
        <w:ind w:left="0"/>
        <w:jc w:val="both"/>
      </w:pPr>
      <w:r>
        <w:rPr>
          <w:rFonts w:ascii="Times New Roman"/>
          <w:b w:val="false"/>
          <w:i w:val="false"/>
          <w:color w:val="000000"/>
          <w:sz w:val="28"/>
        </w:rPr>
        <w:t>
      21) тәулігіне 1000 текше метрге дейін жерасты сулары учаскелері қорларының мемлекеттік сараптамасын ұйымдастыру және жүргізу;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22) 01.01.2024 дейін қолданыста болды – осы бұйрықтың </w:t>
      </w:r>
      <w:r>
        <w:rPr>
          <w:rFonts w:ascii="Times New Roman"/>
          <w:b w:val="false"/>
          <w:i w:val="false"/>
          <w:color w:val="ff0000"/>
          <w:sz w:val="28"/>
        </w:rPr>
        <w:t>5-тармағын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Минералды жерасты суларын қоспағанда, тәулігіне елу текше метрден бастап алу лимиттерімен жерасты суларын тартуға және (немесе) пайдалануға арнайы су пайдалануға рұқсат беруін келісу.</w:t>
      </w:r>
    </w:p>
    <w:p>
      <w:pPr>
        <w:spacing w:after="0"/>
        <w:ind w:left="0"/>
        <w:jc w:val="both"/>
      </w:pPr>
      <w:r>
        <w:rPr>
          <w:rFonts w:ascii="Times New Roman"/>
          <w:b w:val="false"/>
          <w:i w:val="false"/>
          <w:color w:val="000000"/>
          <w:sz w:val="28"/>
        </w:rPr>
        <w:t>
      24) жер қойнауы кеңістігін пайдаланудың салдарын жою актісіне қол қою жөніндегі комиссияны құру;</w:t>
      </w:r>
    </w:p>
    <w:p>
      <w:pPr>
        <w:spacing w:after="0"/>
        <w:ind w:left="0"/>
        <w:jc w:val="both"/>
      </w:pPr>
      <w:r>
        <w:rPr>
          <w:rFonts w:ascii="Times New Roman"/>
          <w:b w:val="false"/>
          <w:i w:val="false"/>
          <w:color w:val="000000"/>
          <w:sz w:val="28"/>
        </w:rPr>
        <w:t>
      25) жер қойнауын пайдаланушының теңгеріміне ұңғымаларды, технологиялық бірлікті қабылдау және беру;</w:t>
      </w:r>
    </w:p>
    <w:p>
      <w:pPr>
        <w:spacing w:after="0"/>
        <w:ind w:left="0"/>
        <w:jc w:val="both"/>
      </w:pPr>
      <w:r>
        <w:rPr>
          <w:rFonts w:ascii="Times New Roman"/>
          <w:b w:val="false"/>
          <w:i w:val="false"/>
          <w:color w:val="000000"/>
          <w:sz w:val="28"/>
        </w:rPr>
        <w:t>
      26) мемлекеттік бақылау жүргізуді жетілдіру жөнінде ұсыныстар енгізу;</w:t>
      </w:r>
    </w:p>
    <w:p>
      <w:pPr>
        <w:spacing w:after="0"/>
        <w:ind w:left="0"/>
        <w:jc w:val="both"/>
      </w:pPr>
      <w:r>
        <w:rPr>
          <w:rFonts w:ascii="Times New Roman"/>
          <w:b w:val="false"/>
          <w:i w:val="false"/>
          <w:color w:val="000000"/>
          <w:sz w:val="28"/>
        </w:rPr>
        <w:t>
      27) тексеруді және бақылау және қадағалау субъектісіне (объектісіне) бару арқылы профилактикалық бақылау мен қадағалауды тағайындау туралы актіні ресімдеу және оны құқықтық статистика және арнайы есепке алу жөніндегі уәкілетті органда тіркеу;</w:t>
      </w:r>
    </w:p>
    <w:p>
      <w:pPr>
        <w:spacing w:after="0"/>
        <w:ind w:left="0"/>
        <w:jc w:val="both"/>
      </w:pPr>
      <w:r>
        <w:rPr>
          <w:rFonts w:ascii="Times New Roman"/>
          <w:b w:val="false"/>
          <w:i w:val="false"/>
          <w:color w:val="000000"/>
          <w:sz w:val="28"/>
        </w:rPr>
        <w:t>
      28) тексеруді және бақылау және қадағалау субъектісіне (объектісіне) бару арқылы профилактикалық бақылау мен қадағалауды ұзарту туралы қосымша актіні ресімдеу және оны құқықтық статистика және арнайы есепке алу жөніндегі уәкілетті органда тіркеу;</w:t>
      </w:r>
    </w:p>
    <w:p>
      <w:pPr>
        <w:spacing w:after="0"/>
        <w:ind w:left="0"/>
        <w:jc w:val="both"/>
      </w:pPr>
      <w:r>
        <w:rPr>
          <w:rFonts w:ascii="Times New Roman"/>
          <w:b w:val="false"/>
          <w:i w:val="false"/>
          <w:color w:val="000000"/>
          <w:sz w:val="28"/>
        </w:rPr>
        <w:t>
      29) өз құзыреті шегінде мемлекеттік құпияларды қорғау саласындағы Қазақстан Республкасының заңдарын және өзге де нормативтік құқықтық актілерді сақтауды қамтамасыз ету;</w:t>
      </w:r>
    </w:p>
    <w:p>
      <w:pPr>
        <w:spacing w:after="0"/>
        <w:ind w:left="0"/>
        <w:jc w:val="both"/>
      </w:pPr>
      <w:r>
        <w:rPr>
          <w:rFonts w:ascii="Times New Roman"/>
          <w:b w:val="false"/>
          <w:i w:val="false"/>
          <w:color w:val="000000"/>
          <w:sz w:val="28"/>
        </w:rPr>
        <w:t>
      30) елді мекендерді, өнеркәсіп кешендерін және (немесе) басқа да шаруашылық объектілерін жобалауға және салуға облыстың, республикалық маңызы бар қаланың, астананың жергілікті атқарушы органының жер қойнауын зерттеу жөніндегі уәкілетті органының аумақтық бөлімшелерімен келісу бойынша алдағы уақытта құрылыс салынатын учаске астындағы жер қойнауында пайдалы қазбалардың жоқ екендігі немесе олардың елеусіз екендігі туралы қорытындысын келісу;</w:t>
      </w:r>
    </w:p>
    <w:p>
      <w:pPr>
        <w:spacing w:after="0"/>
        <w:ind w:left="0"/>
        <w:jc w:val="both"/>
      </w:pPr>
      <w:r>
        <w:rPr>
          <w:rFonts w:ascii="Times New Roman"/>
          <w:b w:val="false"/>
          <w:i w:val="false"/>
          <w:color w:val="000000"/>
          <w:sz w:val="28"/>
        </w:rPr>
        <w:t>
      31) облыстың жергілікті атқарушы органымен анықталатын кен іздеушілікке арналған аумақтарды келісу;</w:t>
      </w:r>
    </w:p>
    <w:p>
      <w:pPr>
        <w:spacing w:after="0"/>
        <w:ind w:left="0"/>
        <w:jc w:val="both"/>
      </w:pPr>
      <w:r>
        <w:rPr>
          <w:rFonts w:ascii="Times New Roman"/>
          <w:b w:val="false"/>
          <w:i w:val="false"/>
          <w:color w:val="000000"/>
          <w:sz w:val="28"/>
        </w:rPr>
        <w:t>
      32) жер қойнауы учаскесінде мемлекеттік есепте тұрған және кең таралған пайдалы қазбалар болып табылмайтын пайдалы қатты қазбалар ресурстарының жоқ екенін растайтын қорытынды беру.</w:t>
      </w:r>
    </w:p>
    <w:p>
      <w:pPr>
        <w:spacing w:after="0"/>
        <w:ind w:left="0"/>
        <w:jc w:val="both"/>
      </w:pPr>
      <w:r>
        <w:rPr>
          <w:rFonts w:ascii="Times New Roman"/>
          <w:b w:val="false"/>
          <w:i w:val="false"/>
          <w:color w:val="000000"/>
          <w:sz w:val="28"/>
        </w:rPr>
        <w:t>
      33) пайдалануға берілетін жер қойнауы учаскелерінің шекараларын айқындау, геологиялық ақпаратты пайдалану және 2017 жылғы 27 желтоқсандағы "Жер қойнауы және жер қойнауын пайдалану туралы" Қазақстан Республикасының Кодексінде көзделген басқа да мәселелер бойынша құзыретті органмен өзара іс-қимыл жасау және үйлестіру;</w:t>
      </w:r>
    </w:p>
    <w:p>
      <w:pPr>
        <w:spacing w:after="0"/>
        <w:ind w:left="0"/>
        <w:jc w:val="both"/>
      </w:pPr>
      <w:r>
        <w:rPr>
          <w:rFonts w:ascii="Times New Roman"/>
          <w:b w:val="false"/>
          <w:i w:val="false"/>
          <w:color w:val="000000"/>
          <w:sz w:val="28"/>
        </w:rPr>
        <w:t>
      34) Қазақстан Республикасы Инвестициялар және даму министрінің 2018 жылғы 24 мамырдағы № 374 бұйрығымен бекітілген "Жер қойнауын пайдаланушының пайдалы қатты қазбаларды барлау және өндіру, кең таралған пайдалы қазбаларды өндіру жөніндегі операцияларды жүргізу кезінде есептерді ұсыну қағидаларында" (бұдан әрі - Қағидалар), 4-тармағының 4) тармақшасын қоспағанда, 4 және 5-тармақтарында көзделген есептер, мәліметтерді жинақтау мақсаттары үшін ақпаратты, есептерді қағаз тасығышта қабылдау;</w:t>
      </w:r>
    </w:p>
    <w:p>
      <w:pPr>
        <w:spacing w:after="0"/>
        <w:ind w:left="0"/>
        <w:jc w:val="both"/>
      </w:pPr>
      <w:r>
        <w:rPr>
          <w:rFonts w:ascii="Times New Roman"/>
          <w:b w:val="false"/>
          <w:i w:val="false"/>
          <w:color w:val="000000"/>
          <w:sz w:val="28"/>
        </w:rPr>
        <w:t xml:space="preserve">
      35) Қазақстан Республикасы Инвестициялар және даму министрінің м.а. 2018 жылғы 31 мамырдағы № 419 </w:t>
      </w:r>
      <w:r>
        <w:rPr>
          <w:rFonts w:ascii="Times New Roman"/>
          <w:b w:val="false"/>
          <w:i w:val="false"/>
          <w:color w:val="000000"/>
          <w:sz w:val="28"/>
        </w:rPr>
        <w:t>бұйрығымен</w:t>
      </w:r>
      <w:r>
        <w:rPr>
          <w:rFonts w:ascii="Times New Roman"/>
          <w:b w:val="false"/>
          <w:i w:val="false"/>
          <w:color w:val="000000"/>
          <w:sz w:val="28"/>
        </w:rPr>
        <w:t xml:space="preserve"> бекітілген "Жер қойнауын геологиялық зерттеу жөніндегі есептердің нысандарын бекіту туралы" қағидасына сәйкес есептерді қағаз және электрондық тасығышта қабылдау;</w:t>
      </w:r>
    </w:p>
    <w:p>
      <w:pPr>
        <w:spacing w:after="0"/>
        <w:ind w:left="0"/>
        <w:jc w:val="both"/>
      </w:pPr>
      <w:r>
        <w:rPr>
          <w:rFonts w:ascii="Times New Roman"/>
          <w:b w:val="false"/>
          <w:i w:val="false"/>
          <w:color w:val="000000"/>
          <w:sz w:val="28"/>
        </w:rPr>
        <w:t>
      36) кең таралған пайдалы қазбаларды өндіруге арналған лицензияларға өтінішті келісу;</w:t>
      </w:r>
    </w:p>
    <w:p>
      <w:pPr>
        <w:spacing w:after="0"/>
        <w:ind w:left="0"/>
        <w:jc w:val="both"/>
      </w:pPr>
      <w:r>
        <w:rPr>
          <w:rFonts w:ascii="Times New Roman"/>
          <w:b w:val="false"/>
          <w:i w:val="false"/>
          <w:color w:val="000000"/>
          <w:sz w:val="28"/>
        </w:rPr>
        <w:t>
      37) кең таралған пайдалы қазбаларды өндіруге және зерттеуге арналған аумақтарды келісу;</w:t>
      </w:r>
    </w:p>
    <w:p>
      <w:pPr>
        <w:spacing w:after="0"/>
        <w:ind w:left="0"/>
        <w:jc w:val="both"/>
      </w:pPr>
      <w:r>
        <w:rPr>
          <w:rFonts w:ascii="Times New Roman"/>
          <w:b w:val="false"/>
          <w:i w:val="false"/>
          <w:color w:val="000000"/>
          <w:sz w:val="28"/>
        </w:rPr>
        <w:t>
      38) "Жер қойнауын пайдаланушылардың геологиялық есептерді және өндірілген пайдалы қатты қазбалар, кең таралған пайдалы қазбалар туралы есептерді, сондай-ақ өндірілген бағалы металдар мен асыл тастар туралы есепті ұсыну қағидаларын бекіту туралы" Қазақстан Республикасы Инвестициялар және даму министрінің м.а. 2018 жылғы 25 мамырдағы № 392 бұйрығының 8 тармағына сәйкес және "Мемлекеттік жер қойнауы қорының бірыңғай кадастрын жүргізу қағидаларын және Пайдалы қазбалар қорларын мемлекеттік есепке алу бойынша ақпаратты мемлекеттік органдарға ұсыну қағидаларын бекіту туралы" Қазақстан Республикасы Инвестициялар және даму министрінің м.а. 2018 жылғы 25 мамырдағы № 393 бұйрығының 10 және 24 тармақтарына сәйкес өндірілген пайдалы қазбалардың есептерін қабылдау;</w:t>
      </w:r>
    </w:p>
    <w:p>
      <w:pPr>
        <w:spacing w:after="0"/>
        <w:ind w:left="0"/>
        <w:jc w:val="both"/>
      </w:pPr>
      <w:r>
        <w:rPr>
          <w:rFonts w:ascii="Times New Roman"/>
          <w:b w:val="false"/>
          <w:i w:val="false"/>
          <w:color w:val="000000"/>
          <w:sz w:val="28"/>
        </w:rPr>
        <w:t>
      39) құпия болып табылмайтын геологиялық ақпаратқа, сондай-ақ жер қойнауын пайдалануға арналған, өздері берген лицензиялар туралы ақпаратқа қолжетімділікті қамтамасыз ету;</w:t>
      </w:r>
    </w:p>
    <w:p>
      <w:pPr>
        <w:spacing w:after="0"/>
        <w:ind w:left="0"/>
        <w:jc w:val="both"/>
      </w:pPr>
      <w:r>
        <w:rPr>
          <w:rFonts w:ascii="Times New Roman"/>
          <w:b w:val="false"/>
          <w:i w:val="false"/>
          <w:color w:val="000000"/>
          <w:sz w:val="28"/>
        </w:rPr>
        <w:t>
      40) Қазақстан Республикасының заңдарында, Қазақстан Республикасы Президентiнiң, Үкiметiнiң актiлерiнде, Министрдің және Геология комитетінің бұйрықтарында көзделген өзге де өкiлеттiктердi жүзеге асыру.</w:t>
      </w:r>
    </w:p>
    <w:bookmarkStart w:name="z272" w:id="265"/>
    <w:p>
      <w:pPr>
        <w:spacing w:after="0"/>
        <w:ind w:left="0"/>
        <w:jc w:val="both"/>
      </w:pPr>
      <w:r>
        <w:rPr>
          <w:rFonts w:ascii="Times New Roman"/>
          <w:b w:val="false"/>
          <w:i w:val="false"/>
          <w:color w:val="000000"/>
          <w:sz w:val="28"/>
        </w:rPr>
        <w:t>
      17. "Орталыққазжерқойнауы" ӨД құқықтары мен міндеттері:</w:t>
      </w:r>
    </w:p>
    <w:bookmarkEnd w:id="265"/>
    <w:p>
      <w:pPr>
        <w:spacing w:after="0"/>
        <w:ind w:left="0"/>
        <w:jc w:val="both"/>
      </w:pPr>
      <w:r>
        <w:rPr>
          <w:rFonts w:ascii="Times New Roman"/>
          <w:b w:val="false"/>
          <w:i w:val="false"/>
          <w:color w:val="000000"/>
          <w:sz w:val="28"/>
        </w:rPr>
        <w:t>
      "Орталыққазжерқойнауы" ӨД-нің мыналарға:</w:t>
      </w:r>
    </w:p>
    <w:p>
      <w:pPr>
        <w:spacing w:after="0"/>
        <w:ind w:left="0"/>
        <w:jc w:val="both"/>
      </w:pPr>
      <w:r>
        <w:rPr>
          <w:rFonts w:ascii="Times New Roman"/>
          <w:b w:val="false"/>
          <w:i w:val="false"/>
          <w:color w:val="000000"/>
          <w:sz w:val="28"/>
        </w:rPr>
        <w:t>
      1) өз құзыреті шегінде бұйрықтар шығаруға;</w:t>
      </w:r>
    </w:p>
    <w:p>
      <w:pPr>
        <w:spacing w:after="0"/>
        <w:ind w:left="0"/>
        <w:jc w:val="both"/>
      </w:pPr>
      <w:r>
        <w:rPr>
          <w:rFonts w:ascii="Times New Roman"/>
          <w:b w:val="false"/>
          <w:i w:val="false"/>
          <w:color w:val="000000"/>
          <w:sz w:val="28"/>
        </w:rPr>
        <w:t>
      2) мемлекеттік органдардан, ұйымдардан, олардың лауазымды тұлғаларынан қажетті ақпарат пен материалдарды сұратуға және алуға;</w:t>
      </w:r>
    </w:p>
    <w:p>
      <w:pPr>
        <w:spacing w:after="0"/>
        <w:ind w:left="0"/>
        <w:jc w:val="both"/>
      </w:pPr>
      <w:r>
        <w:rPr>
          <w:rFonts w:ascii="Times New Roman"/>
          <w:b w:val="false"/>
          <w:i w:val="false"/>
          <w:color w:val="000000"/>
          <w:sz w:val="28"/>
        </w:rPr>
        <w:t>
      3) Қазақстан Республикасының заңнамасын жетілдіру жөнінде ұсыныстар енгізуге;</w:t>
      </w:r>
    </w:p>
    <w:p>
      <w:pPr>
        <w:spacing w:after="0"/>
        <w:ind w:left="0"/>
        <w:jc w:val="both"/>
      </w:pPr>
      <w:r>
        <w:rPr>
          <w:rFonts w:ascii="Times New Roman"/>
          <w:b w:val="false"/>
          <w:i w:val="false"/>
          <w:color w:val="000000"/>
          <w:sz w:val="28"/>
        </w:rPr>
        <w:t>
      4) кеңестер, семинарлар, конференциялар, дөңгелек үстелдер, конкурстар және оның құзыретіне кіретін мәселелер бойынша өзгеде іс-шараларды өткізуге;</w:t>
      </w:r>
    </w:p>
    <w:p>
      <w:pPr>
        <w:spacing w:after="0"/>
        <w:ind w:left="0"/>
        <w:jc w:val="both"/>
      </w:pPr>
      <w:r>
        <w:rPr>
          <w:rFonts w:ascii="Times New Roman"/>
          <w:b w:val="false"/>
          <w:i w:val="false"/>
          <w:color w:val="000000"/>
          <w:sz w:val="28"/>
        </w:rPr>
        <w:t>
      5) "Орталыққазжерқойнауы" ӨД қызметінің басшылық ететін бағыттары бойынша консультативтік-кеңесші органдарын (жұмыс топтарын, комиссияларды, кеңестерді) құру;</w:t>
      </w:r>
    </w:p>
    <w:p>
      <w:pPr>
        <w:spacing w:after="0"/>
        <w:ind w:left="0"/>
        <w:jc w:val="both"/>
      </w:pPr>
      <w:r>
        <w:rPr>
          <w:rFonts w:ascii="Times New Roman"/>
          <w:b w:val="false"/>
          <w:i w:val="false"/>
          <w:color w:val="000000"/>
          <w:sz w:val="28"/>
        </w:rPr>
        <w:t>
      6) өз құзыретіне жатқызылған мәселелер бойынша сараптамаларға қатысу үшін тиісті мамандарды тартуға;</w:t>
      </w:r>
    </w:p>
    <w:p>
      <w:pPr>
        <w:spacing w:after="0"/>
        <w:ind w:left="0"/>
        <w:jc w:val="both"/>
      </w:pPr>
      <w:r>
        <w:rPr>
          <w:rFonts w:ascii="Times New Roman"/>
          <w:b w:val="false"/>
          <w:i w:val="false"/>
          <w:color w:val="000000"/>
          <w:sz w:val="28"/>
        </w:rPr>
        <w:t>
      7) Қазақстан Республикасының қолданыстағы заңнамасында көзделген өзге құқықтарды жүзеге асыруға құқығы бар.</w:t>
      </w:r>
    </w:p>
    <w:p>
      <w:pPr>
        <w:spacing w:after="0"/>
        <w:ind w:left="0"/>
        <w:jc w:val="both"/>
      </w:pPr>
      <w:r>
        <w:rPr>
          <w:rFonts w:ascii="Times New Roman"/>
          <w:b w:val="false"/>
          <w:i w:val="false"/>
          <w:color w:val="000000"/>
          <w:sz w:val="28"/>
        </w:rPr>
        <w:t>
      "Орталыққазжерқойнауы" ӨД міндеттеріне кіреді:</w:t>
      </w:r>
    </w:p>
    <w:p>
      <w:pPr>
        <w:spacing w:after="0"/>
        <w:ind w:left="0"/>
        <w:jc w:val="both"/>
      </w:pPr>
      <w:r>
        <w:rPr>
          <w:rFonts w:ascii="Times New Roman"/>
          <w:b w:val="false"/>
          <w:i w:val="false"/>
          <w:color w:val="000000"/>
          <w:sz w:val="28"/>
        </w:rPr>
        <w:t>
      1) "Орталыққазжерқойнауы" ӨД-ге жүктелген міндеттер мен қызметтерді іске асыруды қамтамасыз ету;</w:t>
      </w:r>
    </w:p>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p>
      <w:pPr>
        <w:spacing w:after="0"/>
        <w:ind w:left="0"/>
        <w:jc w:val="both"/>
      </w:pPr>
      <w:r>
        <w:rPr>
          <w:rFonts w:ascii="Times New Roman"/>
          <w:b w:val="false"/>
          <w:i w:val="false"/>
          <w:color w:val="000000"/>
          <w:sz w:val="28"/>
        </w:rPr>
        <w:t>
      3) "Орталыққазжерқойнауы" ӨД теңгеріміндегі мемлекеттік меншіктің сақталуын қамтамасыз ету;</w:t>
      </w:r>
    </w:p>
    <w:p>
      <w:pPr>
        <w:spacing w:after="0"/>
        <w:ind w:left="0"/>
        <w:jc w:val="both"/>
      </w:pPr>
      <w:r>
        <w:rPr>
          <w:rFonts w:ascii="Times New Roman"/>
          <w:b w:val="false"/>
          <w:i w:val="false"/>
          <w:color w:val="000000"/>
          <w:sz w:val="28"/>
        </w:rPr>
        <w:t>
      4) бухгалтерлік есепті жүргізу;</w:t>
      </w:r>
    </w:p>
    <w:p>
      <w:pPr>
        <w:spacing w:after="0"/>
        <w:ind w:left="0"/>
        <w:jc w:val="both"/>
      </w:pPr>
      <w:r>
        <w:rPr>
          <w:rFonts w:ascii="Times New Roman"/>
          <w:b w:val="false"/>
          <w:i w:val="false"/>
          <w:color w:val="000000"/>
          <w:sz w:val="28"/>
        </w:rPr>
        <w:t>
      5) бухгалтерлік және қаржылық есептілікті жасау және Комитет пен Министрлікке беру;</w:t>
      </w:r>
    </w:p>
    <w:p>
      <w:pPr>
        <w:spacing w:after="0"/>
        <w:ind w:left="0"/>
        <w:jc w:val="both"/>
      </w:pPr>
      <w:r>
        <w:rPr>
          <w:rFonts w:ascii="Times New Roman"/>
          <w:b w:val="false"/>
          <w:i w:val="false"/>
          <w:color w:val="000000"/>
          <w:sz w:val="28"/>
        </w:rPr>
        <w:t>
      6) "Орталыққазжерқойнауы" ӨД-ге бөлінген бюджеттік қаражатты толық, уақтылы және тиімді пайдалануды қамтамасыз ету;</w:t>
      </w:r>
    </w:p>
    <w:p>
      <w:pPr>
        <w:spacing w:after="0"/>
        <w:ind w:left="0"/>
        <w:jc w:val="both"/>
      </w:pPr>
      <w:r>
        <w:rPr>
          <w:rFonts w:ascii="Times New Roman"/>
          <w:b w:val="false"/>
          <w:i w:val="false"/>
          <w:color w:val="000000"/>
          <w:sz w:val="28"/>
        </w:rPr>
        <w:t>
      7) мемлекеттік сатып алу рәсімдерін "Мемлекеттік сатып алу туралы" Қазақстан Республикасының Заңына сәйкес жүргізу кіреді;</w:t>
      </w:r>
    </w:p>
    <w:p>
      <w:pPr>
        <w:spacing w:after="0"/>
        <w:ind w:left="0"/>
        <w:jc w:val="both"/>
      </w:pPr>
      <w:r>
        <w:rPr>
          <w:rFonts w:ascii="Times New Roman"/>
          <w:b w:val="false"/>
          <w:i w:val="false"/>
          <w:color w:val="000000"/>
          <w:sz w:val="28"/>
        </w:rPr>
        <w:t>
      8) Қазақстан Республикасы заңдарының және өзге де нормативтік құқықтық актілердің сақталуын қамтамасыз ету.</w:t>
      </w:r>
    </w:p>
    <w:bookmarkStart w:name="z273" w:id="266"/>
    <w:p>
      <w:pPr>
        <w:spacing w:after="0"/>
        <w:ind w:left="0"/>
        <w:jc w:val="left"/>
      </w:pPr>
      <w:r>
        <w:rPr>
          <w:rFonts w:ascii="Times New Roman"/>
          <w:b/>
          <w:i w:val="false"/>
          <w:color w:val="000000"/>
        </w:rPr>
        <w:t xml:space="preserve"> 3-тарау. "Орталыққазжерқойнауы" ӨД қызметін ұйымдастыру</w:t>
      </w:r>
    </w:p>
    <w:bookmarkEnd w:id="266"/>
    <w:bookmarkStart w:name="z274" w:id="267"/>
    <w:p>
      <w:pPr>
        <w:spacing w:after="0"/>
        <w:ind w:left="0"/>
        <w:jc w:val="both"/>
      </w:pPr>
      <w:r>
        <w:rPr>
          <w:rFonts w:ascii="Times New Roman"/>
          <w:b w:val="false"/>
          <w:i w:val="false"/>
          <w:color w:val="000000"/>
          <w:sz w:val="28"/>
        </w:rPr>
        <w:t>
      18. "Орталыққазжерқойнауы" ӨД басшылықты "Орталыққазжерқойнауы" ӨД жүктелген міндеттердің орындалуына және өзінің функцияларын жүзеге асыруға дербес жауапты болады.</w:t>
      </w:r>
    </w:p>
    <w:bookmarkEnd w:id="267"/>
    <w:bookmarkStart w:name="z275" w:id="268"/>
    <w:p>
      <w:pPr>
        <w:spacing w:after="0"/>
        <w:ind w:left="0"/>
        <w:jc w:val="both"/>
      </w:pPr>
      <w:r>
        <w:rPr>
          <w:rFonts w:ascii="Times New Roman"/>
          <w:b w:val="false"/>
          <w:i w:val="false"/>
          <w:color w:val="000000"/>
          <w:sz w:val="28"/>
        </w:rPr>
        <w:t>
      19. "Орталыққазжерқойнауы" ӨД Министрліктің жауапты хатшысымен қызметке тағайындалатын және қызметтен босатылатын басшы басқарады.</w:t>
      </w:r>
    </w:p>
    <w:bookmarkEnd w:id="268"/>
    <w:bookmarkStart w:name="z276" w:id="269"/>
    <w:p>
      <w:pPr>
        <w:spacing w:after="0"/>
        <w:ind w:left="0"/>
        <w:jc w:val="both"/>
      </w:pPr>
      <w:r>
        <w:rPr>
          <w:rFonts w:ascii="Times New Roman"/>
          <w:b w:val="false"/>
          <w:i w:val="false"/>
          <w:color w:val="000000"/>
          <w:sz w:val="28"/>
        </w:rPr>
        <w:t>
      20. Басшының Қазақстан Республикасы Өнеркәсіп және құрылыс министрлігінің жауапты хатшысымен қызметке тағайындалатын және қызметтен босатылатын орынбасарлары бар.</w:t>
      </w:r>
    </w:p>
    <w:bookmarkEnd w:id="269"/>
    <w:bookmarkStart w:name="z277" w:id="270"/>
    <w:p>
      <w:pPr>
        <w:spacing w:after="0"/>
        <w:ind w:left="0"/>
        <w:jc w:val="both"/>
      </w:pPr>
      <w:r>
        <w:rPr>
          <w:rFonts w:ascii="Times New Roman"/>
          <w:b w:val="false"/>
          <w:i w:val="false"/>
          <w:color w:val="000000"/>
          <w:sz w:val="28"/>
        </w:rPr>
        <w:t>
      21. "Орталыққазжерқойнауы" ӨД басшысының өкілеттіктері:</w:t>
      </w:r>
    </w:p>
    <w:bookmarkEnd w:id="270"/>
    <w:p>
      <w:pPr>
        <w:spacing w:after="0"/>
        <w:ind w:left="0"/>
        <w:jc w:val="both"/>
      </w:pPr>
      <w:r>
        <w:rPr>
          <w:rFonts w:ascii="Times New Roman"/>
          <w:b w:val="false"/>
          <w:i w:val="false"/>
          <w:color w:val="000000"/>
          <w:sz w:val="28"/>
        </w:rPr>
        <w:t>
      1) өз орынбасарларының және "Орталыққазжерқойнауы" ӨД құрылымдық бөлімшелерінің міндеттері мен жауапкершілігін айқындайды;</w:t>
      </w:r>
    </w:p>
    <w:p>
      <w:pPr>
        <w:spacing w:after="0"/>
        <w:ind w:left="0"/>
        <w:jc w:val="both"/>
      </w:pPr>
      <w:r>
        <w:rPr>
          <w:rFonts w:ascii="Times New Roman"/>
          <w:b w:val="false"/>
          <w:i w:val="false"/>
          <w:color w:val="000000"/>
          <w:sz w:val="28"/>
        </w:rPr>
        <w:t>
      2) "Орталыққазжерқойнауы" ӨД қызметкерлерін өз орынбасарларын қоспағанда, лауазымға тағайындайды және босатады;</w:t>
      </w:r>
    </w:p>
    <w:p>
      <w:pPr>
        <w:spacing w:after="0"/>
        <w:ind w:left="0"/>
        <w:jc w:val="both"/>
      </w:pPr>
      <w:r>
        <w:rPr>
          <w:rFonts w:ascii="Times New Roman"/>
          <w:b w:val="false"/>
          <w:i w:val="false"/>
          <w:color w:val="000000"/>
          <w:sz w:val="28"/>
        </w:rPr>
        <w:t>
      3) "Орталыққазжерқойнауы" ӨД қызметкерлеріне өз орынбасарларын тәртіптік жаза мен көтермелеу шараларын қолданады;</w:t>
      </w:r>
    </w:p>
    <w:p>
      <w:pPr>
        <w:spacing w:after="0"/>
        <w:ind w:left="0"/>
        <w:jc w:val="both"/>
      </w:pPr>
      <w:r>
        <w:rPr>
          <w:rFonts w:ascii="Times New Roman"/>
          <w:b w:val="false"/>
          <w:i w:val="false"/>
          <w:color w:val="000000"/>
          <w:sz w:val="28"/>
        </w:rPr>
        <w:t>
      4) "Орталыққазжерқойнауы" ӨД мүддесін басқа мемлекеттік органдар мен өзге де ұйымдарда білдіреді;</w:t>
      </w:r>
    </w:p>
    <w:p>
      <w:pPr>
        <w:spacing w:after="0"/>
        <w:ind w:left="0"/>
        <w:jc w:val="both"/>
      </w:pPr>
      <w:r>
        <w:rPr>
          <w:rFonts w:ascii="Times New Roman"/>
          <w:b w:val="false"/>
          <w:i w:val="false"/>
          <w:color w:val="000000"/>
          <w:sz w:val="28"/>
        </w:rPr>
        <w:t>
      5) "Орталыққазжерқойнауы" ӨД бұйрықтарына қол қояды;</w:t>
      </w:r>
    </w:p>
    <w:p>
      <w:pPr>
        <w:spacing w:after="0"/>
        <w:ind w:left="0"/>
        <w:jc w:val="both"/>
      </w:pPr>
      <w:r>
        <w:rPr>
          <w:rFonts w:ascii="Times New Roman"/>
          <w:b w:val="false"/>
          <w:i w:val="false"/>
          <w:color w:val="000000"/>
          <w:sz w:val="28"/>
        </w:rPr>
        <w:t>
      6) "Орталыққазжерқойнауы" ӨД жұмыс жоспарын бекітеді;</w:t>
      </w:r>
    </w:p>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p>
      <w:pPr>
        <w:spacing w:after="0"/>
        <w:ind w:left="0"/>
        <w:jc w:val="both"/>
      </w:pPr>
      <w:r>
        <w:rPr>
          <w:rFonts w:ascii="Times New Roman"/>
          <w:b w:val="false"/>
          <w:i w:val="false"/>
          <w:color w:val="000000"/>
          <w:sz w:val="28"/>
        </w:rPr>
        <w:t>
      "Орталыққазжерқойнауы" ӨД басшысы болмаған кезеңде оның өкілеттіктерін тәпртіппен белгіленген бұйрығына сәйкес оны алмастыратын тұлға жүзеге асырады.</w:t>
      </w:r>
    </w:p>
    <w:bookmarkStart w:name="z278" w:id="271"/>
    <w:p>
      <w:pPr>
        <w:spacing w:after="0"/>
        <w:ind w:left="0"/>
        <w:jc w:val="both"/>
      </w:pPr>
      <w:r>
        <w:rPr>
          <w:rFonts w:ascii="Times New Roman"/>
          <w:b w:val="false"/>
          <w:i w:val="false"/>
          <w:color w:val="000000"/>
          <w:sz w:val="28"/>
        </w:rPr>
        <w:t>
      22. "Орталыққазжерқойнауы" ӨД басшысы өз орынбасарларының, құрылымдық бөлімшілердің басшылары мен "Орталыққазжерқойнауы" ӨД қызметкерлерінің міндеттерін айқындайды.</w:t>
      </w:r>
    </w:p>
    <w:bookmarkEnd w:id="271"/>
    <w:p>
      <w:pPr>
        <w:spacing w:after="0"/>
        <w:ind w:left="0"/>
        <w:jc w:val="both"/>
      </w:pPr>
      <w:r>
        <w:rPr>
          <w:rFonts w:ascii="Times New Roman"/>
          <w:b w:val="false"/>
          <w:i w:val="false"/>
          <w:color w:val="000000"/>
          <w:sz w:val="28"/>
        </w:rPr>
        <w:t>
      "Орталыққазжерқойнауы" ӨД кадрлық жұмыстар бойынша іс-жүргізу орталықтандырылған тәртіппен Өнеркәсіп және құрылыс Министрлігінің тиісті бөлімшесінде жүзеге асырылады.</w:t>
      </w:r>
    </w:p>
    <w:bookmarkStart w:name="z279" w:id="272"/>
    <w:p>
      <w:pPr>
        <w:spacing w:after="0"/>
        <w:ind w:left="0"/>
        <w:jc w:val="both"/>
      </w:pPr>
      <w:r>
        <w:rPr>
          <w:rFonts w:ascii="Times New Roman"/>
          <w:b w:val="false"/>
          <w:i w:val="false"/>
          <w:color w:val="000000"/>
          <w:sz w:val="28"/>
        </w:rPr>
        <w:t>
      23. "Орталыққазжерқойнауы" ӨД басшысы орынбасарлары:</w:t>
      </w:r>
    </w:p>
    <w:bookmarkEnd w:id="272"/>
    <w:p>
      <w:pPr>
        <w:spacing w:after="0"/>
        <w:ind w:left="0"/>
        <w:jc w:val="both"/>
      </w:pPr>
      <w:r>
        <w:rPr>
          <w:rFonts w:ascii="Times New Roman"/>
          <w:b w:val="false"/>
          <w:i w:val="false"/>
          <w:color w:val="000000"/>
          <w:sz w:val="28"/>
        </w:rPr>
        <w:t>
      1) өз өкілеттіктері шегінде "Орталыққазжерқойнауы" ӨД-нің құрылымдық бөлімшелерінің қызметін үйлестіреді;</w:t>
      </w:r>
    </w:p>
    <w:p>
      <w:pPr>
        <w:spacing w:after="0"/>
        <w:ind w:left="0"/>
        <w:jc w:val="both"/>
      </w:pPr>
      <w:r>
        <w:rPr>
          <w:rFonts w:ascii="Times New Roman"/>
          <w:b w:val="false"/>
          <w:i w:val="false"/>
          <w:color w:val="000000"/>
          <w:sz w:val="28"/>
        </w:rPr>
        <w:t>
      2) Комитет төрағасымен оған жүктелген өзге де функцияларды жүзеге асырады.</w:t>
      </w:r>
    </w:p>
    <w:bookmarkStart w:name="z280" w:id="273"/>
    <w:p>
      <w:pPr>
        <w:spacing w:after="0"/>
        <w:ind w:left="0"/>
        <w:jc w:val="left"/>
      </w:pPr>
      <w:r>
        <w:rPr>
          <w:rFonts w:ascii="Times New Roman"/>
          <w:b/>
          <w:i w:val="false"/>
          <w:color w:val="000000"/>
        </w:rPr>
        <w:t xml:space="preserve"> 4-тарау. "Орталыққазжерқойнауы" ӨД мүлкі</w:t>
      </w:r>
    </w:p>
    <w:bookmarkEnd w:id="273"/>
    <w:bookmarkStart w:name="z281" w:id="274"/>
    <w:p>
      <w:pPr>
        <w:spacing w:after="0"/>
        <w:ind w:left="0"/>
        <w:jc w:val="both"/>
      </w:pPr>
      <w:r>
        <w:rPr>
          <w:rFonts w:ascii="Times New Roman"/>
          <w:b w:val="false"/>
          <w:i w:val="false"/>
          <w:color w:val="000000"/>
          <w:sz w:val="28"/>
        </w:rPr>
        <w:t>
      24. "Орталыққазжерқойнауы" ӨД шұғыл басқару құқығында оқшауланған мүлкі бар. "Орталыққазжерқойнауы" ӨД мүлкі оған мемлекетпен тапсырылған мүлік есебінен қалыптасады және "Орталыққазжерқойнауы" ӨД балансында олардың құны көрсетілетін негізгі қор мен айналым қаражатынан, сондай-ақ өзге де мүліктен тұрады.</w:t>
      </w:r>
    </w:p>
    <w:bookmarkEnd w:id="274"/>
    <w:bookmarkStart w:name="z282" w:id="275"/>
    <w:p>
      <w:pPr>
        <w:spacing w:after="0"/>
        <w:ind w:left="0"/>
        <w:jc w:val="both"/>
      </w:pPr>
      <w:r>
        <w:rPr>
          <w:rFonts w:ascii="Times New Roman"/>
          <w:b w:val="false"/>
          <w:i w:val="false"/>
          <w:color w:val="000000"/>
          <w:sz w:val="28"/>
        </w:rPr>
        <w:t>
      25. "Орталыққазжерқойнауы" ӨД бекітілген мүлік республикалық меншікке жатады.</w:t>
      </w:r>
    </w:p>
    <w:bookmarkEnd w:id="275"/>
    <w:bookmarkStart w:name="z283" w:id="276"/>
    <w:p>
      <w:pPr>
        <w:spacing w:after="0"/>
        <w:ind w:left="0"/>
        <w:jc w:val="both"/>
      </w:pPr>
      <w:r>
        <w:rPr>
          <w:rFonts w:ascii="Times New Roman"/>
          <w:b w:val="false"/>
          <w:i w:val="false"/>
          <w:color w:val="000000"/>
          <w:sz w:val="28"/>
        </w:rPr>
        <w:t>
      26. Егер заңда өзгеше көзделмесе, "Орталыққазжерқойнауы" ӨД өзіне бекітілген мүлікті және қаржыландыру жоспары бойынша өзіне бөлінген қаражат есебінен сатып алынған мүлікті дербес иеліктен шығаруға немесе өзге тәсілмен иелік етуге құқығы жоқ.</w:t>
      </w:r>
    </w:p>
    <w:bookmarkEnd w:id="276"/>
    <w:bookmarkStart w:name="z284" w:id="277"/>
    <w:p>
      <w:pPr>
        <w:spacing w:after="0"/>
        <w:ind w:left="0"/>
        <w:jc w:val="left"/>
      </w:pPr>
      <w:r>
        <w:rPr>
          <w:rFonts w:ascii="Times New Roman"/>
          <w:b/>
          <w:i w:val="false"/>
          <w:color w:val="000000"/>
        </w:rPr>
        <w:t xml:space="preserve"> 5-тарау. "Орталыққазжерқойнауы" ӨД қайта ұйымдастыру және тарату</w:t>
      </w:r>
    </w:p>
    <w:bookmarkEnd w:id="277"/>
    <w:bookmarkStart w:name="z285" w:id="278"/>
    <w:p>
      <w:pPr>
        <w:spacing w:after="0"/>
        <w:ind w:left="0"/>
        <w:jc w:val="both"/>
      </w:pPr>
      <w:r>
        <w:rPr>
          <w:rFonts w:ascii="Times New Roman"/>
          <w:b w:val="false"/>
          <w:i w:val="false"/>
          <w:color w:val="000000"/>
          <w:sz w:val="28"/>
        </w:rPr>
        <w:t>
      27. "Орталыққазжерқойнауы" ӨД қайта ұйымдастыру және тарату Қазақстан Республикасының заңнамасына сәйкес жүзеге асырылады.</w:t>
      </w:r>
    </w:p>
    <w:bookmarkEnd w:id="2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5 - қосымша</w:t>
            </w:r>
          </w:p>
        </w:tc>
      </w:tr>
    </w:tbl>
    <w:bookmarkStart w:name="z287" w:id="279"/>
    <w:p>
      <w:pPr>
        <w:spacing w:after="0"/>
        <w:ind w:left="0"/>
        <w:jc w:val="left"/>
      </w:pPr>
      <w:r>
        <w:rPr>
          <w:rFonts w:ascii="Times New Roman"/>
          <w:b/>
          <w:i w:val="false"/>
          <w:color w:val="000000"/>
        </w:rPr>
        <w:t xml:space="preserve"> "Қазақстан Республикасы Өнеркәсіп және құрылыс министрлігі Геология комитетінің "Оңтүстікқазжерқойнауы" Оңтүстік Қазақстан өңіраралық геология департаменті" республикалық мемлекеттік мекемесінің ЕРЕЖЕСІ 1-тарау. Жалпы ережелер</w:t>
      </w:r>
    </w:p>
    <w:bookmarkEnd w:id="279"/>
    <w:bookmarkStart w:name="z288" w:id="280"/>
    <w:p>
      <w:pPr>
        <w:spacing w:after="0"/>
        <w:ind w:left="0"/>
        <w:jc w:val="both"/>
      </w:pPr>
      <w:r>
        <w:rPr>
          <w:rFonts w:ascii="Times New Roman"/>
          <w:b w:val="false"/>
          <w:i w:val="false"/>
          <w:color w:val="000000"/>
          <w:sz w:val="28"/>
        </w:rPr>
        <w:t>
      1. "Қазақстан Республикасы Өнеркәсіп және құрылыс министрлігі Геология комитетінің "Оңтүстікқазжерқойнауы" Оңтүстік Қазақстан өңіраралық геология департаменті" республикалық мемлекеттік мекемесі (бұдан әрі - "Оңтүстікқазжерқойнауы" ӨД) Алматы, Жетісу, Жамбыл, Қызылорда және Түркістан облыстарының, сондай-ақ Алматы мен Шымкент республикалық маңызы бар қалалардың аумақтарында мемлекеттік геологиялық зерделеу және минералдық-шикізат базасын өндіру салаларында функцияларды жүзеге асыратын "Қазақстан Республикасы Өнеркәсіп және құрылыс министрлігі Геология комитеті" республикалық мемлекеттік мекемесінің (бұдан әрі - Комитет) аумақтық органы болып табылады.</w:t>
      </w:r>
    </w:p>
    <w:bookmarkEnd w:id="280"/>
    <w:bookmarkStart w:name="z289" w:id="281"/>
    <w:p>
      <w:pPr>
        <w:spacing w:after="0"/>
        <w:ind w:left="0"/>
        <w:jc w:val="both"/>
      </w:pPr>
      <w:r>
        <w:rPr>
          <w:rFonts w:ascii="Times New Roman"/>
          <w:b w:val="false"/>
          <w:i w:val="false"/>
          <w:color w:val="000000"/>
          <w:sz w:val="28"/>
        </w:rPr>
        <w:t>
      2. "Оңтүстікқазжерқойнауы" ӨД-нің құрамында:</w:t>
      </w:r>
    </w:p>
    <w:bookmarkEnd w:id="281"/>
    <w:p>
      <w:pPr>
        <w:spacing w:after="0"/>
        <w:ind w:left="0"/>
        <w:jc w:val="both"/>
      </w:pPr>
      <w:r>
        <w:rPr>
          <w:rFonts w:ascii="Times New Roman"/>
          <w:b w:val="false"/>
          <w:i w:val="false"/>
          <w:color w:val="000000"/>
          <w:sz w:val="28"/>
        </w:rPr>
        <w:t>
      1) Жамбыл өңірлік инспекциясы;</w:t>
      </w:r>
    </w:p>
    <w:p>
      <w:pPr>
        <w:spacing w:after="0"/>
        <w:ind w:left="0"/>
        <w:jc w:val="both"/>
      </w:pPr>
      <w:r>
        <w:rPr>
          <w:rFonts w:ascii="Times New Roman"/>
          <w:b w:val="false"/>
          <w:i w:val="false"/>
          <w:color w:val="000000"/>
          <w:sz w:val="28"/>
        </w:rPr>
        <w:t>
      2) Түркістан өңірлік инспекциясы;</w:t>
      </w:r>
    </w:p>
    <w:p>
      <w:pPr>
        <w:spacing w:after="0"/>
        <w:ind w:left="0"/>
        <w:jc w:val="both"/>
      </w:pPr>
      <w:r>
        <w:rPr>
          <w:rFonts w:ascii="Times New Roman"/>
          <w:b w:val="false"/>
          <w:i w:val="false"/>
          <w:color w:val="000000"/>
          <w:sz w:val="28"/>
        </w:rPr>
        <w:t>
      3) Қызылорда өңірлік инспекциясы;</w:t>
      </w:r>
    </w:p>
    <w:p>
      <w:pPr>
        <w:spacing w:after="0"/>
        <w:ind w:left="0"/>
        <w:jc w:val="both"/>
      </w:pPr>
      <w:r>
        <w:rPr>
          <w:rFonts w:ascii="Times New Roman"/>
          <w:b w:val="false"/>
          <w:i w:val="false"/>
          <w:color w:val="000000"/>
          <w:sz w:val="28"/>
        </w:rPr>
        <w:t>
      4) Талдықорған өңірлік инспекциясы;</w:t>
      </w:r>
    </w:p>
    <w:p>
      <w:pPr>
        <w:spacing w:after="0"/>
        <w:ind w:left="0"/>
        <w:jc w:val="both"/>
      </w:pPr>
      <w:r>
        <w:rPr>
          <w:rFonts w:ascii="Times New Roman"/>
          <w:b w:val="false"/>
          <w:i w:val="false"/>
          <w:color w:val="000000"/>
          <w:sz w:val="28"/>
        </w:rPr>
        <w:t xml:space="preserve">
      5) Жетісу өңірлік инспекциясы бар. </w:t>
      </w:r>
    </w:p>
    <w:bookmarkStart w:name="z290" w:id="282"/>
    <w:p>
      <w:pPr>
        <w:spacing w:after="0"/>
        <w:ind w:left="0"/>
        <w:jc w:val="both"/>
      </w:pPr>
      <w:r>
        <w:rPr>
          <w:rFonts w:ascii="Times New Roman"/>
          <w:b w:val="false"/>
          <w:i w:val="false"/>
          <w:color w:val="000000"/>
          <w:sz w:val="28"/>
        </w:rPr>
        <w:t>
      3. "Оңтүстікқазжерқойнауы" ӨД өз қызметін Қазақстан Республикасының Конституциясына, заңнамалық және өзге де нормативтік құқықтық актілеріне, Комитеттің бұйрықтары және осы "Қазақстан Республикасы Өнеркәсіп және құрылыс министрлігі Геология комитетінің "Оңтүстікқазжерқойнауы" Оңтүстік Қазақстан өңіраралық геология департаменті" республикалық мемлекеттік мекемесінің ережесіне (бұдан әрі - Ереже) сәйкес жүзеге асырады.</w:t>
      </w:r>
    </w:p>
    <w:bookmarkEnd w:id="282"/>
    <w:bookmarkStart w:name="z291" w:id="283"/>
    <w:p>
      <w:pPr>
        <w:spacing w:after="0"/>
        <w:ind w:left="0"/>
        <w:jc w:val="both"/>
      </w:pPr>
      <w:r>
        <w:rPr>
          <w:rFonts w:ascii="Times New Roman"/>
          <w:b w:val="false"/>
          <w:i w:val="false"/>
          <w:color w:val="000000"/>
          <w:sz w:val="28"/>
        </w:rPr>
        <w:t>
      4. "Оңтүстікқазжерқойнауы" ӨД республикалық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заңнамаға сәйкес қазынашылық органдарында шоттары бар.</w:t>
      </w:r>
    </w:p>
    <w:bookmarkEnd w:id="283"/>
    <w:bookmarkStart w:name="z292" w:id="284"/>
    <w:p>
      <w:pPr>
        <w:spacing w:after="0"/>
        <w:ind w:left="0"/>
        <w:jc w:val="both"/>
      </w:pPr>
      <w:r>
        <w:rPr>
          <w:rFonts w:ascii="Times New Roman"/>
          <w:b w:val="false"/>
          <w:i w:val="false"/>
          <w:color w:val="000000"/>
          <w:sz w:val="28"/>
        </w:rPr>
        <w:t>
      5. "Оңтүстікқазжерқойнауы" ӨД егер осыған уәкілеттік берілген болса, өз атынан азаматтық-құқықтық қатынастарға түседі.</w:t>
      </w:r>
    </w:p>
    <w:bookmarkEnd w:id="284"/>
    <w:bookmarkStart w:name="z293" w:id="285"/>
    <w:p>
      <w:pPr>
        <w:spacing w:after="0"/>
        <w:ind w:left="0"/>
        <w:jc w:val="both"/>
      </w:pPr>
      <w:r>
        <w:rPr>
          <w:rFonts w:ascii="Times New Roman"/>
          <w:b w:val="false"/>
          <w:i w:val="false"/>
          <w:color w:val="000000"/>
          <w:sz w:val="28"/>
        </w:rPr>
        <w:t>
      6. "Оңтүстікқазжерқойнауы" ӨД егер заңнамаға сәйкес осыған уәкілеттік берілген болса, мемлекеттің атынан азаматтық-құқықтық қатынастардың тарапы болуға құқығы бар.</w:t>
      </w:r>
    </w:p>
    <w:bookmarkEnd w:id="285"/>
    <w:bookmarkStart w:name="z294" w:id="286"/>
    <w:p>
      <w:pPr>
        <w:spacing w:after="0"/>
        <w:ind w:left="0"/>
        <w:jc w:val="both"/>
      </w:pPr>
      <w:r>
        <w:rPr>
          <w:rFonts w:ascii="Times New Roman"/>
          <w:b w:val="false"/>
          <w:i w:val="false"/>
          <w:color w:val="000000"/>
          <w:sz w:val="28"/>
        </w:rPr>
        <w:t>
      7. "Оңтүстікқазжерқойнауы" ӨД өз құзыретінің мәселелері бойынша заңнамамен белгіленген тәртіппен бұйрықтар түрінде актілер шығарады.</w:t>
      </w:r>
    </w:p>
    <w:bookmarkEnd w:id="286"/>
    <w:bookmarkStart w:name="z295" w:id="287"/>
    <w:p>
      <w:pPr>
        <w:spacing w:after="0"/>
        <w:ind w:left="0"/>
        <w:jc w:val="both"/>
      </w:pPr>
      <w:r>
        <w:rPr>
          <w:rFonts w:ascii="Times New Roman"/>
          <w:b w:val="false"/>
          <w:i w:val="false"/>
          <w:color w:val="000000"/>
          <w:sz w:val="28"/>
        </w:rPr>
        <w:t>
      8. "Оңтүстікқазжерқойнауы" ӨД құрылымы мен штат саны Қазақстан Республикасының Өнеркәсіп және құрылыс министрінің келісімі бойынша Қазақстан Республикасы Өнеркәсіп және құрылыс министрлігінің (бұдан-әрі Министрлік) жауапты хатшысымен бекітіледі.</w:t>
      </w:r>
    </w:p>
    <w:bookmarkEnd w:id="287"/>
    <w:bookmarkStart w:name="z296" w:id="288"/>
    <w:p>
      <w:pPr>
        <w:spacing w:after="0"/>
        <w:ind w:left="0"/>
        <w:jc w:val="both"/>
      </w:pPr>
      <w:r>
        <w:rPr>
          <w:rFonts w:ascii="Times New Roman"/>
          <w:b w:val="false"/>
          <w:i w:val="false"/>
          <w:color w:val="000000"/>
          <w:sz w:val="28"/>
        </w:rPr>
        <w:t>
      9. "Оңтүстікқазжерқойнауы" ӨД орналасқан жері: Қазақстан Республикасы, 050046, Алматы қаласы, Абай даңғылы,191, 8-қабат.</w:t>
      </w:r>
    </w:p>
    <w:bookmarkEnd w:id="288"/>
    <w:bookmarkStart w:name="z297" w:id="289"/>
    <w:p>
      <w:pPr>
        <w:spacing w:after="0"/>
        <w:ind w:left="0"/>
        <w:jc w:val="both"/>
      </w:pPr>
      <w:r>
        <w:rPr>
          <w:rFonts w:ascii="Times New Roman"/>
          <w:b w:val="false"/>
          <w:i w:val="false"/>
          <w:color w:val="000000"/>
          <w:sz w:val="28"/>
        </w:rPr>
        <w:t>
      10. "Оңтүстікқазжерқойнауы" ӨД толық атауы:</w:t>
      </w:r>
    </w:p>
    <w:bookmarkEnd w:id="289"/>
    <w:p>
      <w:pPr>
        <w:spacing w:after="0"/>
        <w:ind w:left="0"/>
        <w:jc w:val="both"/>
      </w:pPr>
      <w:r>
        <w:rPr>
          <w:rFonts w:ascii="Times New Roman"/>
          <w:b w:val="false"/>
          <w:i w:val="false"/>
          <w:color w:val="000000"/>
          <w:sz w:val="28"/>
        </w:rPr>
        <w:t>
      "Қазақстан Республикасы Өнеркәсіп және құрылыс министрлігі Геология комитетінің "Оңтүстікқазжерқойнауы" Оңтүстік Қазақстан өңіраралық геология департаменті" республикалық мемлекеттік мекемесі".</w:t>
      </w:r>
    </w:p>
    <w:bookmarkStart w:name="z298" w:id="290"/>
    <w:p>
      <w:pPr>
        <w:spacing w:after="0"/>
        <w:ind w:left="0"/>
        <w:jc w:val="both"/>
      </w:pPr>
      <w:r>
        <w:rPr>
          <w:rFonts w:ascii="Times New Roman"/>
          <w:b w:val="false"/>
          <w:i w:val="false"/>
          <w:color w:val="000000"/>
          <w:sz w:val="28"/>
        </w:rPr>
        <w:t>
      11. Осы Ереже "Оңтүстікқазжерқойнауы" ӨД құрылтай құжаты болып табылады.</w:t>
      </w:r>
    </w:p>
    <w:bookmarkEnd w:id="290"/>
    <w:bookmarkStart w:name="z299" w:id="291"/>
    <w:p>
      <w:pPr>
        <w:spacing w:after="0"/>
        <w:ind w:left="0"/>
        <w:jc w:val="both"/>
      </w:pPr>
      <w:r>
        <w:rPr>
          <w:rFonts w:ascii="Times New Roman"/>
          <w:b w:val="false"/>
          <w:i w:val="false"/>
          <w:color w:val="000000"/>
          <w:sz w:val="28"/>
        </w:rPr>
        <w:t>
      12. "Оңтүстікқазжерқойнауы" ӨД қызметтерін қаржыландыру республикалық бюджет қаражаты есебінен жүзеге асырылады.</w:t>
      </w:r>
    </w:p>
    <w:bookmarkEnd w:id="291"/>
    <w:bookmarkStart w:name="z300" w:id="292"/>
    <w:p>
      <w:pPr>
        <w:spacing w:after="0"/>
        <w:ind w:left="0"/>
        <w:jc w:val="both"/>
      </w:pPr>
      <w:r>
        <w:rPr>
          <w:rFonts w:ascii="Times New Roman"/>
          <w:b w:val="false"/>
          <w:i w:val="false"/>
          <w:color w:val="000000"/>
          <w:sz w:val="28"/>
        </w:rPr>
        <w:t>
      13. "Оңтүстікқазжерқойнауы" ӨД Қазақстан Республикасының заңнамалық актілерімен кіріс әкелетін қызметті жүзеге асыру құқығы берілген жағдайда, онда осындай қызметтен алынған кірістер республикалық бюджеттің кірісіне жіберіледі.</w:t>
      </w:r>
    </w:p>
    <w:bookmarkEnd w:id="292"/>
    <w:bookmarkStart w:name="z301" w:id="293"/>
    <w:p>
      <w:pPr>
        <w:spacing w:after="0"/>
        <w:ind w:left="0"/>
        <w:jc w:val="left"/>
      </w:pPr>
      <w:r>
        <w:rPr>
          <w:rFonts w:ascii="Times New Roman"/>
          <w:b/>
          <w:i w:val="false"/>
          <w:color w:val="000000"/>
        </w:rPr>
        <w:t xml:space="preserve"> 2-тарау. "Оңтүстікқазжерқойнауы" ӨД негізгі міндеттері, функциялары, құқықтары мен міндеттері</w:t>
      </w:r>
    </w:p>
    <w:bookmarkEnd w:id="293"/>
    <w:bookmarkStart w:name="z302" w:id="294"/>
    <w:p>
      <w:pPr>
        <w:spacing w:after="0"/>
        <w:ind w:left="0"/>
        <w:jc w:val="both"/>
      </w:pPr>
      <w:r>
        <w:rPr>
          <w:rFonts w:ascii="Times New Roman"/>
          <w:b w:val="false"/>
          <w:i w:val="false"/>
          <w:color w:val="000000"/>
          <w:sz w:val="28"/>
        </w:rPr>
        <w:t>
      14. Миссиясы: елдің барлық өндірістік саласын белсенді дамыту үшін минералдық-шикізат базасын толықтыру мақсатында Қазақстан аумағының геологиялық зерделенуін арттыру.</w:t>
      </w:r>
    </w:p>
    <w:bookmarkEnd w:id="294"/>
    <w:bookmarkStart w:name="z303" w:id="295"/>
    <w:p>
      <w:pPr>
        <w:spacing w:after="0"/>
        <w:ind w:left="0"/>
        <w:jc w:val="both"/>
      </w:pPr>
      <w:r>
        <w:rPr>
          <w:rFonts w:ascii="Times New Roman"/>
          <w:b w:val="false"/>
          <w:i w:val="false"/>
          <w:color w:val="000000"/>
          <w:sz w:val="28"/>
        </w:rPr>
        <w:t>
      15. Міндеттері: мемлекеттік геологиялық зерделеу және минералдық-шикізат базасын өндіру салаларындағы мемлекеттік саясатты іске асыру.</w:t>
      </w:r>
    </w:p>
    <w:bookmarkEnd w:id="295"/>
    <w:bookmarkStart w:name="z304" w:id="296"/>
    <w:p>
      <w:pPr>
        <w:spacing w:after="0"/>
        <w:ind w:left="0"/>
        <w:jc w:val="both"/>
      </w:pPr>
      <w:r>
        <w:rPr>
          <w:rFonts w:ascii="Times New Roman"/>
          <w:b w:val="false"/>
          <w:i w:val="false"/>
          <w:color w:val="000000"/>
          <w:sz w:val="28"/>
        </w:rPr>
        <w:t>
      16. Функциялары:</w:t>
      </w:r>
    </w:p>
    <w:bookmarkEnd w:id="296"/>
    <w:p>
      <w:pPr>
        <w:spacing w:after="0"/>
        <w:ind w:left="0"/>
        <w:jc w:val="both"/>
      </w:pPr>
      <w:r>
        <w:rPr>
          <w:rFonts w:ascii="Times New Roman"/>
          <w:b w:val="false"/>
          <w:i w:val="false"/>
          <w:color w:val="000000"/>
          <w:sz w:val="28"/>
        </w:rPr>
        <w:t>
      1) мемлекет меншігіндегі, сондай-ақ иеленуі мен пайдалануындағы геологиялық ақпаратты есепке алу, сақтау, жүйеге келтіру, жинақтап қорыту және беру;</w:t>
      </w:r>
    </w:p>
    <w:p>
      <w:pPr>
        <w:spacing w:after="0"/>
        <w:ind w:left="0"/>
        <w:jc w:val="both"/>
      </w:pPr>
      <w:r>
        <w:rPr>
          <w:rFonts w:ascii="Times New Roman"/>
          <w:b w:val="false"/>
          <w:i w:val="false"/>
          <w:color w:val="000000"/>
          <w:sz w:val="28"/>
        </w:rPr>
        <w:t>
      2) жер қойнауын пайдаланушылардың жер қойнауын геологиялық зерттеуге арналған лицензиялар және жер қойнауы кеңістігін пайдалануға арналған лицензиялар шарттарының сақталуын бақылау;</w:t>
      </w:r>
    </w:p>
    <w:p>
      <w:pPr>
        <w:spacing w:after="0"/>
        <w:ind w:left="0"/>
        <w:jc w:val="both"/>
      </w:pPr>
      <w:r>
        <w:rPr>
          <w:rFonts w:ascii="Times New Roman"/>
          <w:b w:val="false"/>
          <w:i w:val="false"/>
          <w:color w:val="000000"/>
          <w:sz w:val="28"/>
        </w:rPr>
        <w:t xml:space="preserve">
      3) мемлекеттік жер қойнауы қорын басқару бағдарламасын әзірлеуге қатысу; </w:t>
      </w:r>
    </w:p>
    <w:p>
      <w:pPr>
        <w:spacing w:after="0"/>
        <w:ind w:left="0"/>
        <w:jc w:val="both"/>
      </w:pPr>
      <w:r>
        <w:rPr>
          <w:rFonts w:ascii="Times New Roman"/>
          <w:b w:val="false"/>
          <w:i w:val="false"/>
          <w:color w:val="000000"/>
          <w:sz w:val="28"/>
        </w:rPr>
        <w:t>
      4) тарихи шығындар мөлшерін, геологиялық ақпарат алудың құны мен талаптарын айқындау;</w:t>
      </w:r>
    </w:p>
    <w:p>
      <w:pPr>
        <w:spacing w:after="0"/>
        <w:ind w:left="0"/>
        <w:jc w:val="both"/>
      </w:pPr>
      <w:r>
        <w:rPr>
          <w:rFonts w:ascii="Times New Roman"/>
          <w:b w:val="false"/>
          <w:i w:val="false"/>
          <w:color w:val="000000"/>
          <w:sz w:val="28"/>
        </w:rPr>
        <w:t>
      5) мемлекеттік жер қойнауы қорының бірыңғай кадастрын жүргізу;</w:t>
      </w:r>
    </w:p>
    <w:p>
      <w:pPr>
        <w:spacing w:after="0"/>
        <w:ind w:left="0"/>
        <w:jc w:val="both"/>
      </w:pPr>
      <w:r>
        <w:rPr>
          <w:rFonts w:ascii="Times New Roman"/>
          <w:b w:val="false"/>
          <w:i w:val="false"/>
          <w:color w:val="000000"/>
          <w:sz w:val="28"/>
        </w:rPr>
        <w:t>
      6) жерасты сулары бөлігінде мемлекеттік су кадастрын жүргізуге қатысу;</w:t>
      </w:r>
    </w:p>
    <w:p>
      <w:pPr>
        <w:spacing w:after="0"/>
        <w:ind w:left="0"/>
        <w:jc w:val="both"/>
      </w:pPr>
      <w:r>
        <w:rPr>
          <w:rFonts w:ascii="Times New Roman"/>
          <w:b w:val="false"/>
          <w:i w:val="false"/>
          <w:color w:val="000000"/>
          <w:sz w:val="28"/>
        </w:rPr>
        <w:t>
      7) су объектілерінің сарқылуына жол бермеуге бағытталған жеке және заңды тұлғалар жүргізетін су қорғау іс-шараларын келісу;</w:t>
      </w:r>
    </w:p>
    <w:p>
      <w:pPr>
        <w:spacing w:after="0"/>
        <w:ind w:left="0"/>
        <w:jc w:val="both"/>
      </w:pPr>
      <w:r>
        <w:rPr>
          <w:rFonts w:ascii="Times New Roman"/>
          <w:b w:val="false"/>
          <w:i w:val="false"/>
          <w:color w:val="000000"/>
          <w:sz w:val="28"/>
        </w:rPr>
        <w:t>
      8) кең таралған пайдалы қазбалар бойынша геологиялық және тау-кен бөлінісін беру және қайта ресімдеу;</w:t>
      </w:r>
    </w:p>
    <w:p>
      <w:pPr>
        <w:spacing w:after="0"/>
        <w:ind w:left="0"/>
        <w:jc w:val="both"/>
      </w:pPr>
      <w:r>
        <w:rPr>
          <w:rFonts w:ascii="Times New Roman"/>
          <w:b w:val="false"/>
          <w:i w:val="false"/>
          <w:color w:val="000000"/>
          <w:sz w:val="28"/>
        </w:rPr>
        <w:t>
      9) су объектілерінің жай-күйіне әсер ететін объектілерді салуға, реконструкциялауға (кеңейтуге, жаңғыртуға, техникалық қайта жарақтандыруға, қайта бейіндеуге), пайдалануға, консервациялауға, жоюға (кейіннен кәдеге жаратуға) қорытынды беру;</w:t>
      </w:r>
    </w:p>
    <w:p>
      <w:pPr>
        <w:spacing w:after="0"/>
        <w:ind w:left="0"/>
        <w:jc w:val="both"/>
      </w:pPr>
      <w:r>
        <w:rPr>
          <w:rFonts w:ascii="Times New Roman"/>
          <w:b w:val="false"/>
          <w:i w:val="false"/>
          <w:color w:val="000000"/>
          <w:sz w:val="28"/>
        </w:rPr>
        <w:t>
      10) жер қойнауына мемлекеттік геологиялық зерттеуді ұйымдастыру және өткізу;</w:t>
      </w:r>
    </w:p>
    <w:p>
      <w:pPr>
        <w:spacing w:after="0"/>
        <w:ind w:left="0"/>
        <w:jc w:val="both"/>
      </w:pPr>
      <w:r>
        <w:rPr>
          <w:rFonts w:ascii="Times New Roman"/>
          <w:b w:val="false"/>
          <w:i w:val="false"/>
          <w:color w:val="000000"/>
          <w:sz w:val="28"/>
        </w:rPr>
        <w:t>
      11) жер қойнауын геологиялық зерттеу және оның кеңістігін пайдалану жөніндегі операцияларды реттеу;</w:t>
      </w:r>
    </w:p>
    <w:p>
      <w:pPr>
        <w:spacing w:after="0"/>
        <w:ind w:left="0"/>
        <w:jc w:val="both"/>
      </w:pPr>
      <w:r>
        <w:rPr>
          <w:rFonts w:ascii="Times New Roman"/>
          <w:b w:val="false"/>
          <w:i w:val="false"/>
          <w:color w:val="000000"/>
          <w:sz w:val="28"/>
        </w:rPr>
        <w:t>
      12) жер қойнауын геологиялық зерттеу, сондай-ақ оның кеңістігін пайдалану жөніндегі операцияларға мемлекеттік бақылауды жүзеге асыру;</w:t>
      </w:r>
    </w:p>
    <w:p>
      <w:pPr>
        <w:spacing w:after="0"/>
        <w:ind w:left="0"/>
        <w:jc w:val="both"/>
      </w:pPr>
      <w:r>
        <w:rPr>
          <w:rFonts w:ascii="Times New Roman"/>
          <w:b w:val="false"/>
          <w:i w:val="false"/>
          <w:color w:val="000000"/>
          <w:sz w:val="28"/>
        </w:rPr>
        <w:t>
      13) уранды және кең таралған пайдалы қазбаларды өндіру жөніндегі операцияларды қоспағанда, пайдалы қатты қазбаларды барлау мен өндіру жөніндегі операциялардың жүргізілуіне мемлекеттік бақылауды жүзеге асыру;</w:t>
      </w:r>
    </w:p>
    <w:p>
      <w:pPr>
        <w:spacing w:after="0"/>
        <w:ind w:left="0"/>
        <w:jc w:val="both"/>
      </w:pPr>
      <w:r>
        <w:rPr>
          <w:rFonts w:ascii="Times New Roman"/>
          <w:b w:val="false"/>
          <w:i w:val="false"/>
          <w:color w:val="000000"/>
          <w:sz w:val="28"/>
        </w:rPr>
        <w:t>
      14) Қазақстан Республикасының жер қойнауын пайдалану саласындағы заңнамасының геологиялық ақпаратты есепке алу, сақтау, оның сақталуы мен анықтығы жөніндегі талаптарының сақталуына мемлекеттік бақылауды жүзеге асыру;</w:t>
      </w:r>
    </w:p>
    <w:p>
      <w:pPr>
        <w:spacing w:after="0"/>
        <w:ind w:left="0"/>
        <w:jc w:val="both"/>
      </w:pPr>
      <w:r>
        <w:rPr>
          <w:rFonts w:ascii="Times New Roman"/>
          <w:b w:val="false"/>
          <w:i w:val="false"/>
          <w:color w:val="000000"/>
          <w:sz w:val="28"/>
        </w:rPr>
        <w:t>
      15) "Әкімшілік құқық бұзушылық туралы" Қазақстан Республикасының Кодексіне сәйкес әкімшілік істі қарау;</w:t>
      </w:r>
    </w:p>
    <w:p>
      <w:pPr>
        <w:spacing w:after="0"/>
        <w:ind w:left="0"/>
        <w:jc w:val="both"/>
      </w:pPr>
      <w:r>
        <w:rPr>
          <w:rFonts w:ascii="Times New Roman"/>
          <w:b w:val="false"/>
          <w:i w:val="false"/>
          <w:color w:val="000000"/>
          <w:sz w:val="28"/>
        </w:rPr>
        <w:t>
      16) техногендік минералдық түзілімдерді орналастырудың қолданыстағы объектілерін мемлекеттік есепке алуды ұйымдастыру және жүргізу;</w:t>
      </w:r>
    </w:p>
    <w:p>
      <w:pPr>
        <w:spacing w:after="0"/>
        <w:ind w:left="0"/>
        <w:jc w:val="both"/>
      </w:pPr>
      <w:r>
        <w:rPr>
          <w:rFonts w:ascii="Times New Roman"/>
          <w:b w:val="false"/>
          <w:i w:val="false"/>
          <w:color w:val="000000"/>
          <w:sz w:val="28"/>
        </w:rPr>
        <w:t>
      17) жер қойнауының мемлекеттік мониторингін, геологиялық ақпаратты жинауды және жинақтап қорытуды жүзеге асыруға қатысу;</w:t>
      </w:r>
    </w:p>
    <w:p>
      <w:pPr>
        <w:spacing w:after="0"/>
        <w:ind w:left="0"/>
        <w:jc w:val="both"/>
      </w:pPr>
      <w:r>
        <w:rPr>
          <w:rFonts w:ascii="Times New Roman"/>
          <w:b w:val="false"/>
          <w:i w:val="false"/>
          <w:color w:val="000000"/>
          <w:sz w:val="28"/>
        </w:rPr>
        <w:t>
      18) өздігінен ағып жататын иесіз гидрогеологиялық және авариялық мұнайгаздық ұңғымаларды жою мен консервациялауды өткізу және ұйымдастыру;</w:t>
      </w:r>
    </w:p>
    <w:p>
      <w:pPr>
        <w:spacing w:after="0"/>
        <w:ind w:left="0"/>
        <w:jc w:val="both"/>
      </w:pPr>
      <w:r>
        <w:rPr>
          <w:rFonts w:ascii="Times New Roman"/>
          <w:b w:val="false"/>
          <w:i w:val="false"/>
          <w:color w:val="000000"/>
          <w:sz w:val="28"/>
        </w:rPr>
        <w:t>
      19) пайдалы қазбалар қорларының мемлекеттiк балансын жүргізу;</w:t>
      </w:r>
    </w:p>
    <w:p>
      <w:pPr>
        <w:spacing w:after="0"/>
        <w:ind w:left="0"/>
        <w:jc w:val="both"/>
      </w:pPr>
      <w:r>
        <w:rPr>
          <w:rFonts w:ascii="Times New Roman"/>
          <w:b w:val="false"/>
          <w:i w:val="false"/>
          <w:color w:val="000000"/>
          <w:sz w:val="28"/>
        </w:rPr>
        <w:t>
      20) геологиялық ақпаратты жариялау немесе оған ашық қолжетімділік жасау арқылы ашып көрсету;</w:t>
      </w:r>
    </w:p>
    <w:p>
      <w:pPr>
        <w:spacing w:after="0"/>
        <w:ind w:left="0"/>
        <w:jc w:val="both"/>
      </w:pPr>
      <w:r>
        <w:rPr>
          <w:rFonts w:ascii="Times New Roman"/>
          <w:b w:val="false"/>
          <w:i w:val="false"/>
          <w:color w:val="000000"/>
          <w:sz w:val="28"/>
        </w:rPr>
        <w:t>
      21) тәулігіне 1000 текше метрге дейін жерасты сулары учаскелері қорларының мемлекеттік сараптамасын ұйымдастыру және жүргізу;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22) 01.01.2024 дейін қолданыста болды – осы бұйрықтың </w:t>
      </w:r>
      <w:r>
        <w:rPr>
          <w:rFonts w:ascii="Times New Roman"/>
          <w:b w:val="false"/>
          <w:i w:val="false"/>
          <w:color w:val="ff0000"/>
          <w:sz w:val="28"/>
        </w:rPr>
        <w:t>5-тармағын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Минералды жерасты суларын қоспағанда, тәулігіне елу текше метрден бастап алу лимиттерімен жерасты суларын тартуға және (немесе) пайдалануға арнайы су пайдалануға рұқсат беруін келісу.</w:t>
      </w:r>
    </w:p>
    <w:p>
      <w:pPr>
        <w:spacing w:after="0"/>
        <w:ind w:left="0"/>
        <w:jc w:val="both"/>
      </w:pPr>
      <w:r>
        <w:rPr>
          <w:rFonts w:ascii="Times New Roman"/>
          <w:b w:val="false"/>
          <w:i w:val="false"/>
          <w:color w:val="000000"/>
          <w:sz w:val="28"/>
        </w:rPr>
        <w:t>
      24) жер қойнауы кеңістігін пайдаланудың салдарын жою актісіне қол қою жөніндегі комиссияны құру;</w:t>
      </w:r>
    </w:p>
    <w:p>
      <w:pPr>
        <w:spacing w:after="0"/>
        <w:ind w:left="0"/>
        <w:jc w:val="both"/>
      </w:pPr>
      <w:r>
        <w:rPr>
          <w:rFonts w:ascii="Times New Roman"/>
          <w:b w:val="false"/>
          <w:i w:val="false"/>
          <w:color w:val="000000"/>
          <w:sz w:val="28"/>
        </w:rPr>
        <w:t>
      25) жер қойнауын пайдаланушының теңгеріміне ұңғымаларды, технологиялық бірлікті қабылдау және беру;</w:t>
      </w:r>
    </w:p>
    <w:p>
      <w:pPr>
        <w:spacing w:after="0"/>
        <w:ind w:left="0"/>
        <w:jc w:val="both"/>
      </w:pPr>
      <w:r>
        <w:rPr>
          <w:rFonts w:ascii="Times New Roman"/>
          <w:b w:val="false"/>
          <w:i w:val="false"/>
          <w:color w:val="000000"/>
          <w:sz w:val="28"/>
        </w:rPr>
        <w:t>
      26) мемлекеттік бақылау жүргізуді жетілдіру жөнінде ұсыныстар енгізу;</w:t>
      </w:r>
    </w:p>
    <w:p>
      <w:pPr>
        <w:spacing w:after="0"/>
        <w:ind w:left="0"/>
        <w:jc w:val="both"/>
      </w:pPr>
      <w:r>
        <w:rPr>
          <w:rFonts w:ascii="Times New Roman"/>
          <w:b w:val="false"/>
          <w:i w:val="false"/>
          <w:color w:val="000000"/>
          <w:sz w:val="28"/>
        </w:rPr>
        <w:t>
      27) тексеруді және бақылау және қадағалау субъектісіне (объектісіне) бару арқылы профилактикалық бақылау мен қадағалауды тағайындау туралы актіні ресімдеу және оны құқықтық статистика және арнайы есепке алу жөніндегі уәкілетті органда тіркеу;</w:t>
      </w:r>
    </w:p>
    <w:p>
      <w:pPr>
        <w:spacing w:after="0"/>
        <w:ind w:left="0"/>
        <w:jc w:val="both"/>
      </w:pPr>
      <w:r>
        <w:rPr>
          <w:rFonts w:ascii="Times New Roman"/>
          <w:b w:val="false"/>
          <w:i w:val="false"/>
          <w:color w:val="000000"/>
          <w:sz w:val="28"/>
        </w:rPr>
        <w:t>
      28) тексеруді және бақылау және қадағалау субъектісіне (объектісіне) бару арқылы профилактикалық бақылау мен қадағалауды ұзарту туралы қосымша актіні ресімдеу және оны құқықтық статистика және арнайы есепке алу жөніндегі уәкілетті органда тіркеу;</w:t>
      </w:r>
    </w:p>
    <w:p>
      <w:pPr>
        <w:spacing w:after="0"/>
        <w:ind w:left="0"/>
        <w:jc w:val="both"/>
      </w:pPr>
      <w:r>
        <w:rPr>
          <w:rFonts w:ascii="Times New Roman"/>
          <w:b w:val="false"/>
          <w:i w:val="false"/>
          <w:color w:val="000000"/>
          <w:sz w:val="28"/>
        </w:rPr>
        <w:t>
      29) өз құзыреті шегінде мемлекеттік құпияларды қорғау саласындағы Қазақстан Республкасының заңдарын және өзге де нормативтік құқықтық актілерді сақтауды қамтамасыз ету;</w:t>
      </w:r>
    </w:p>
    <w:p>
      <w:pPr>
        <w:spacing w:after="0"/>
        <w:ind w:left="0"/>
        <w:jc w:val="both"/>
      </w:pPr>
      <w:r>
        <w:rPr>
          <w:rFonts w:ascii="Times New Roman"/>
          <w:b w:val="false"/>
          <w:i w:val="false"/>
          <w:color w:val="000000"/>
          <w:sz w:val="28"/>
        </w:rPr>
        <w:t>
      30) елді мекендерді, өнеркәсіп кешендерін және (немесе) басқа да шаруашылық объектілерін жобалауға және салуға облыстың, республикалық маңызы бар қаланың, астананың жергілікті атқарушы органының жер қойнауын зерттеу жөніндегі уәкілетті органының аумақтық бөлімшелерімен келісу бойынша алдағы уақытта құрылыс салынатын учаске астындағы жер қойнауында пайдалы қазбалардың жоқ екендігі немесе олардың елеусіз екендігі туралы қорытындысын келісу;</w:t>
      </w:r>
    </w:p>
    <w:p>
      <w:pPr>
        <w:spacing w:after="0"/>
        <w:ind w:left="0"/>
        <w:jc w:val="both"/>
      </w:pPr>
      <w:r>
        <w:rPr>
          <w:rFonts w:ascii="Times New Roman"/>
          <w:b w:val="false"/>
          <w:i w:val="false"/>
          <w:color w:val="000000"/>
          <w:sz w:val="28"/>
        </w:rPr>
        <w:t>
      31) облыстың жергілікті атқарушы органымен анықталатын кен іздеушілікке арналған аумақтарды келісу;</w:t>
      </w:r>
    </w:p>
    <w:p>
      <w:pPr>
        <w:spacing w:after="0"/>
        <w:ind w:left="0"/>
        <w:jc w:val="both"/>
      </w:pPr>
      <w:r>
        <w:rPr>
          <w:rFonts w:ascii="Times New Roman"/>
          <w:b w:val="false"/>
          <w:i w:val="false"/>
          <w:color w:val="000000"/>
          <w:sz w:val="28"/>
        </w:rPr>
        <w:t>
      32) жер қойнауы учаскесінде мемлекеттік есепте тұрған және кең таралған пайдалы қазбалар болып табылмайтын пайдалы қатты қазбалар ресурстарының жоқ екенін растайтын қорытынды беру.</w:t>
      </w:r>
    </w:p>
    <w:p>
      <w:pPr>
        <w:spacing w:after="0"/>
        <w:ind w:left="0"/>
        <w:jc w:val="both"/>
      </w:pPr>
      <w:r>
        <w:rPr>
          <w:rFonts w:ascii="Times New Roman"/>
          <w:b w:val="false"/>
          <w:i w:val="false"/>
          <w:color w:val="000000"/>
          <w:sz w:val="28"/>
        </w:rPr>
        <w:t>
      33) пайдалануға берілетін жер қойнауы учаскелерінің шекараларын айқындау, геологиялық ақпаратты пайдалану және 2017 жылғы 27 желтоқсандағы "Жер қойнауы және жер қойнауын пайдалану туралы" Қазақстан Республикасының Кодексінде көзделген басқа да мәселелер бойынша құзыретті органмен өзара іс-қимыл жасау және үйлестіру;</w:t>
      </w:r>
    </w:p>
    <w:p>
      <w:pPr>
        <w:spacing w:after="0"/>
        <w:ind w:left="0"/>
        <w:jc w:val="both"/>
      </w:pPr>
      <w:r>
        <w:rPr>
          <w:rFonts w:ascii="Times New Roman"/>
          <w:b w:val="false"/>
          <w:i w:val="false"/>
          <w:color w:val="000000"/>
          <w:sz w:val="28"/>
        </w:rPr>
        <w:t>
      34) Қазақстан Республикасы Инвестициялар және даму министрінің 2018 жылғы 24 мамырдағы № 374 бұйрығымен бекітілген "Жер қойнауын пайдаланушының пайдалы қатты қазбаларды барлау және өндіру, кең таралған пайдалы қазбаларды өндіру жөніндегі операцияларды жүргізу кезінде есептерді ұсыну қағидаларында" (бұдан әрі - Қағидалар), 4-тармағының 4) тармақшасын қоспағанда, 4 және 5-тармақтарында көзделген есептер, мәліметтерді жинақтау мақсаттары үшін ақпаратты, есептерді қағаз тасығышта қабылдау;</w:t>
      </w:r>
    </w:p>
    <w:p>
      <w:pPr>
        <w:spacing w:after="0"/>
        <w:ind w:left="0"/>
        <w:jc w:val="both"/>
      </w:pPr>
      <w:r>
        <w:rPr>
          <w:rFonts w:ascii="Times New Roman"/>
          <w:b w:val="false"/>
          <w:i w:val="false"/>
          <w:color w:val="000000"/>
          <w:sz w:val="28"/>
        </w:rPr>
        <w:t>
      35) Қазақстан Республикасы Инвестициялар және даму министрінің м.а. 2018 жылғы 31 мамырдағы № 419 бұйрығымен бекітілген "Жер қойнауын геологиялық зерттеу жөніндегі есептердің нысандарын бекіту туралы" қағидасына сәйкес есептерді қағаз және электрондық тасығышта қабылдау;</w:t>
      </w:r>
    </w:p>
    <w:p>
      <w:pPr>
        <w:spacing w:after="0"/>
        <w:ind w:left="0"/>
        <w:jc w:val="both"/>
      </w:pPr>
      <w:r>
        <w:rPr>
          <w:rFonts w:ascii="Times New Roman"/>
          <w:b w:val="false"/>
          <w:i w:val="false"/>
          <w:color w:val="000000"/>
          <w:sz w:val="28"/>
        </w:rPr>
        <w:t>
      36) кең таралған пайдалы қазбаларды өндіруге арналған лицензияларға өтінішті келісу;</w:t>
      </w:r>
    </w:p>
    <w:p>
      <w:pPr>
        <w:spacing w:after="0"/>
        <w:ind w:left="0"/>
        <w:jc w:val="both"/>
      </w:pPr>
      <w:r>
        <w:rPr>
          <w:rFonts w:ascii="Times New Roman"/>
          <w:b w:val="false"/>
          <w:i w:val="false"/>
          <w:color w:val="000000"/>
          <w:sz w:val="28"/>
        </w:rPr>
        <w:t>
      37) кең таралған пайдалы қазбаларды өндіруге және зерттеуге арналған аумақтарды келісу;</w:t>
      </w:r>
    </w:p>
    <w:p>
      <w:pPr>
        <w:spacing w:after="0"/>
        <w:ind w:left="0"/>
        <w:jc w:val="both"/>
      </w:pPr>
      <w:r>
        <w:rPr>
          <w:rFonts w:ascii="Times New Roman"/>
          <w:b w:val="false"/>
          <w:i w:val="false"/>
          <w:color w:val="000000"/>
          <w:sz w:val="28"/>
        </w:rPr>
        <w:t>
      38) "Жер қойнауын пайдаланушылардың геологиялық есептерді және өндірілген пайдалы қатты қазбалар, кең таралған пайдалы қазбалар туралы есептерді, сондай-ақ өндірілген бағалы металдар мен асыл тастар туралы есепті ұсыну қағидаларын бекіту туралы" Қазақстан Республикасы Инвестициялар және даму министрінің м.а. 2018 жылғы 25 мамырдағы № 392 бұйрығының 8 тармағына сәйкес және "Мемлекеттік жер қойнауы қорының бірыңғай кадастрын жүргізу қағидаларын және Пайдалы қазбалар қорларын мемлекеттік есепке алу бойынша ақпаратты мемлекеттік органдарға ұсыну қағидаларын бекіту туралы" Қазақстан Республикасы Инвестициялар және даму министрінің м.а. 2018 жылғы 25 мамырдағы № 393 бұйрығының 10 және 24 тармақтарына сәйкес өндірілген пайдалы қазбалардың есептерін қабылдау;</w:t>
      </w:r>
    </w:p>
    <w:p>
      <w:pPr>
        <w:spacing w:after="0"/>
        <w:ind w:left="0"/>
        <w:jc w:val="both"/>
      </w:pPr>
      <w:r>
        <w:rPr>
          <w:rFonts w:ascii="Times New Roman"/>
          <w:b w:val="false"/>
          <w:i w:val="false"/>
          <w:color w:val="000000"/>
          <w:sz w:val="28"/>
        </w:rPr>
        <w:t>
      39) құпия болып табылмайтын геологиялық ақпаратқа, сондай-ақ жер қойнауын пайдалануға арналған, өздері берген лицензиялар туралы ақпаратқа қолжетімділікті қамтамасыз ету;</w:t>
      </w:r>
    </w:p>
    <w:p>
      <w:pPr>
        <w:spacing w:after="0"/>
        <w:ind w:left="0"/>
        <w:jc w:val="both"/>
      </w:pPr>
      <w:r>
        <w:rPr>
          <w:rFonts w:ascii="Times New Roman"/>
          <w:b w:val="false"/>
          <w:i w:val="false"/>
          <w:color w:val="000000"/>
          <w:sz w:val="28"/>
        </w:rPr>
        <w:t>
      40) Қазақстан Республикасының заңдарында, Қазақстан Республикасы Президентiнiң, Үкiметiнiң актiлерiнде, Министрдің және Геология комитетінің бұйрықтарында көзделген өзге де өкiлеттiктердi жүзеге асыру.</w:t>
      </w:r>
    </w:p>
    <w:bookmarkStart w:name="z305" w:id="297"/>
    <w:p>
      <w:pPr>
        <w:spacing w:after="0"/>
        <w:ind w:left="0"/>
        <w:jc w:val="both"/>
      </w:pPr>
      <w:r>
        <w:rPr>
          <w:rFonts w:ascii="Times New Roman"/>
          <w:b w:val="false"/>
          <w:i w:val="false"/>
          <w:color w:val="000000"/>
          <w:sz w:val="28"/>
        </w:rPr>
        <w:t>
      17. "Оңтүстікқазжерқойнауы" ӨД құқықтары мен міндеттері:</w:t>
      </w:r>
    </w:p>
    <w:bookmarkEnd w:id="297"/>
    <w:p>
      <w:pPr>
        <w:spacing w:after="0"/>
        <w:ind w:left="0"/>
        <w:jc w:val="both"/>
      </w:pPr>
      <w:r>
        <w:rPr>
          <w:rFonts w:ascii="Times New Roman"/>
          <w:b w:val="false"/>
          <w:i w:val="false"/>
          <w:color w:val="000000"/>
          <w:sz w:val="28"/>
        </w:rPr>
        <w:t>
      "Оңтүстікқазжерқойнауы" ӨД-нің мыналарға:</w:t>
      </w:r>
    </w:p>
    <w:p>
      <w:pPr>
        <w:spacing w:after="0"/>
        <w:ind w:left="0"/>
        <w:jc w:val="both"/>
      </w:pPr>
      <w:r>
        <w:rPr>
          <w:rFonts w:ascii="Times New Roman"/>
          <w:b w:val="false"/>
          <w:i w:val="false"/>
          <w:color w:val="000000"/>
          <w:sz w:val="28"/>
        </w:rPr>
        <w:t>
      1) өз құзыреті шегінде бұйрықтар шығаруға;</w:t>
      </w:r>
    </w:p>
    <w:p>
      <w:pPr>
        <w:spacing w:after="0"/>
        <w:ind w:left="0"/>
        <w:jc w:val="both"/>
      </w:pPr>
      <w:r>
        <w:rPr>
          <w:rFonts w:ascii="Times New Roman"/>
          <w:b w:val="false"/>
          <w:i w:val="false"/>
          <w:color w:val="000000"/>
          <w:sz w:val="28"/>
        </w:rPr>
        <w:t>
      2) мемлекеттік органдардан, ұйымдардан, олардың лауазымды тұлғаларынан қажетті ақпарат пен материалдарды сұратуға және алуға;</w:t>
      </w:r>
    </w:p>
    <w:p>
      <w:pPr>
        <w:spacing w:after="0"/>
        <w:ind w:left="0"/>
        <w:jc w:val="both"/>
      </w:pPr>
      <w:r>
        <w:rPr>
          <w:rFonts w:ascii="Times New Roman"/>
          <w:b w:val="false"/>
          <w:i w:val="false"/>
          <w:color w:val="000000"/>
          <w:sz w:val="28"/>
        </w:rPr>
        <w:t>
      3) Қазақстан Республикасының заңнамасын жетілдіру жөнінде ұсыныстар енгізуге;</w:t>
      </w:r>
    </w:p>
    <w:p>
      <w:pPr>
        <w:spacing w:after="0"/>
        <w:ind w:left="0"/>
        <w:jc w:val="both"/>
      </w:pPr>
      <w:r>
        <w:rPr>
          <w:rFonts w:ascii="Times New Roman"/>
          <w:b w:val="false"/>
          <w:i w:val="false"/>
          <w:color w:val="000000"/>
          <w:sz w:val="28"/>
        </w:rPr>
        <w:t>
      4) кеңестер, семинарлар, конференциялар, дөңгелек үстелдер, конкурстар және оның құзыретіне кіретін мәселелер бойынша өзгеде іс-шараларды өткізуге;</w:t>
      </w:r>
    </w:p>
    <w:p>
      <w:pPr>
        <w:spacing w:after="0"/>
        <w:ind w:left="0"/>
        <w:jc w:val="both"/>
      </w:pPr>
      <w:r>
        <w:rPr>
          <w:rFonts w:ascii="Times New Roman"/>
          <w:b w:val="false"/>
          <w:i w:val="false"/>
          <w:color w:val="000000"/>
          <w:sz w:val="28"/>
        </w:rPr>
        <w:t>
      5) "Оңтүстікқазжерқойнауы" ӨД қызметінің басшылық ететін бағыттары бойынша консультативтік-кеңесші органдарын (жұмыс топтарын, комиссияларды, кеңестерді) құру;</w:t>
      </w:r>
    </w:p>
    <w:p>
      <w:pPr>
        <w:spacing w:after="0"/>
        <w:ind w:left="0"/>
        <w:jc w:val="both"/>
      </w:pPr>
      <w:r>
        <w:rPr>
          <w:rFonts w:ascii="Times New Roman"/>
          <w:b w:val="false"/>
          <w:i w:val="false"/>
          <w:color w:val="000000"/>
          <w:sz w:val="28"/>
        </w:rPr>
        <w:t>
      6) өз құзыретіне жатқызылған мәселелер бойынша сараптамаларға қатысу үшін тиісті мамандарды тартуға;</w:t>
      </w:r>
    </w:p>
    <w:p>
      <w:pPr>
        <w:spacing w:after="0"/>
        <w:ind w:left="0"/>
        <w:jc w:val="both"/>
      </w:pPr>
      <w:r>
        <w:rPr>
          <w:rFonts w:ascii="Times New Roman"/>
          <w:b w:val="false"/>
          <w:i w:val="false"/>
          <w:color w:val="000000"/>
          <w:sz w:val="28"/>
        </w:rPr>
        <w:t>
      7) Қазақстан Республикасының қолданыстағы заңнамасында көзделген өзге құқықтарды жүзеге асыруға құқығы бар.</w:t>
      </w:r>
    </w:p>
    <w:p>
      <w:pPr>
        <w:spacing w:after="0"/>
        <w:ind w:left="0"/>
        <w:jc w:val="both"/>
      </w:pPr>
      <w:r>
        <w:rPr>
          <w:rFonts w:ascii="Times New Roman"/>
          <w:b w:val="false"/>
          <w:i w:val="false"/>
          <w:color w:val="000000"/>
          <w:sz w:val="28"/>
        </w:rPr>
        <w:t>
      "Оңтүстікқазжерқойнауы" ӨД міндеттеріне:</w:t>
      </w:r>
    </w:p>
    <w:p>
      <w:pPr>
        <w:spacing w:after="0"/>
        <w:ind w:left="0"/>
        <w:jc w:val="both"/>
      </w:pPr>
      <w:r>
        <w:rPr>
          <w:rFonts w:ascii="Times New Roman"/>
          <w:b w:val="false"/>
          <w:i w:val="false"/>
          <w:color w:val="000000"/>
          <w:sz w:val="28"/>
        </w:rPr>
        <w:t>
      1) "Оңтүстікқазжерқойнауы" ӨД-ге жүктелген міндеттер мен қызметтерді іске асыруды қамтамасыз ету;</w:t>
      </w:r>
    </w:p>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p>
      <w:pPr>
        <w:spacing w:after="0"/>
        <w:ind w:left="0"/>
        <w:jc w:val="both"/>
      </w:pPr>
      <w:r>
        <w:rPr>
          <w:rFonts w:ascii="Times New Roman"/>
          <w:b w:val="false"/>
          <w:i w:val="false"/>
          <w:color w:val="000000"/>
          <w:sz w:val="28"/>
        </w:rPr>
        <w:t>
      3) "Оңтүстікқазжерқойнауы" ӨД теңгеріміндегі мемлекеттік меншіктің сақталуын қамтамасыз ету;</w:t>
      </w:r>
    </w:p>
    <w:p>
      <w:pPr>
        <w:spacing w:after="0"/>
        <w:ind w:left="0"/>
        <w:jc w:val="both"/>
      </w:pPr>
      <w:r>
        <w:rPr>
          <w:rFonts w:ascii="Times New Roman"/>
          <w:b w:val="false"/>
          <w:i w:val="false"/>
          <w:color w:val="000000"/>
          <w:sz w:val="28"/>
        </w:rPr>
        <w:t>
      4) бухгалтерлік есепті жүргізу;</w:t>
      </w:r>
    </w:p>
    <w:p>
      <w:pPr>
        <w:spacing w:after="0"/>
        <w:ind w:left="0"/>
        <w:jc w:val="both"/>
      </w:pPr>
      <w:r>
        <w:rPr>
          <w:rFonts w:ascii="Times New Roman"/>
          <w:b w:val="false"/>
          <w:i w:val="false"/>
          <w:color w:val="000000"/>
          <w:sz w:val="28"/>
        </w:rPr>
        <w:t>
      5) бухгалтерлік және қаржылық есептілікті жасау және Комитет пен Министрлікке беру;</w:t>
      </w:r>
    </w:p>
    <w:p>
      <w:pPr>
        <w:spacing w:after="0"/>
        <w:ind w:left="0"/>
        <w:jc w:val="both"/>
      </w:pPr>
      <w:r>
        <w:rPr>
          <w:rFonts w:ascii="Times New Roman"/>
          <w:b w:val="false"/>
          <w:i w:val="false"/>
          <w:color w:val="000000"/>
          <w:sz w:val="28"/>
        </w:rPr>
        <w:t>
      6) "Оңтүстікқазжерқойнауы" ӨД-ге бөлінген бюджеттік қаражатты толық, уақтылы және тиімді пайдалануды қамтамасыз ету;</w:t>
      </w:r>
    </w:p>
    <w:p>
      <w:pPr>
        <w:spacing w:after="0"/>
        <w:ind w:left="0"/>
        <w:jc w:val="both"/>
      </w:pPr>
      <w:r>
        <w:rPr>
          <w:rFonts w:ascii="Times New Roman"/>
          <w:b w:val="false"/>
          <w:i w:val="false"/>
          <w:color w:val="000000"/>
          <w:sz w:val="28"/>
        </w:rPr>
        <w:t>
      7) мемлекеттік сатып алу рәсімдерін "Мемлекеттік сатып алу туралы" Қазақстан Республикасының Заңына сәйкес жүргізу кіреді;</w:t>
      </w:r>
    </w:p>
    <w:p>
      <w:pPr>
        <w:spacing w:after="0"/>
        <w:ind w:left="0"/>
        <w:jc w:val="both"/>
      </w:pPr>
      <w:r>
        <w:rPr>
          <w:rFonts w:ascii="Times New Roman"/>
          <w:b w:val="false"/>
          <w:i w:val="false"/>
          <w:color w:val="000000"/>
          <w:sz w:val="28"/>
        </w:rPr>
        <w:t>
      8) Қазақстан Республикасы заңдарының және өзге де нормативтік құқықтық актілердің сақталуын қамтамасыз ету.</w:t>
      </w:r>
    </w:p>
    <w:bookmarkStart w:name="z306" w:id="298"/>
    <w:p>
      <w:pPr>
        <w:spacing w:after="0"/>
        <w:ind w:left="0"/>
        <w:jc w:val="left"/>
      </w:pPr>
      <w:r>
        <w:rPr>
          <w:rFonts w:ascii="Times New Roman"/>
          <w:b/>
          <w:i w:val="false"/>
          <w:color w:val="000000"/>
        </w:rPr>
        <w:t xml:space="preserve"> 3-тарау. "Оңтүстікқазжерқойнауы" ӨД қызметін ұйымдастыру</w:t>
      </w:r>
    </w:p>
    <w:bookmarkEnd w:id="298"/>
    <w:bookmarkStart w:name="z307" w:id="299"/>
    <w:p>
      <w:pPr>
        <w:spacing w:after="0"/>
        <w:ind w:left="0"/>
        <w:jc w:val="both"/>
      </w:pPr>
      <w:r>
        <w:rPr>
          <w:rFonts w:ascii="Times New Roman"/>
          <w:b w:val="false"/>
          <w:i w:val="false"/>
          <w:color w:val="000000"/>
          <w:sz w:val="28"/>
        </w:rPr>
        <w:t xml:space="preserve">
      18. "Оңтүстікқазжерқойнауы" ӨД басшылықты "Оңтүстікқазжерқойнауы" ӨД жүктелген міндеттердің орындалуына және өзінің функцияларын жүзеге асыруға дербес жауапты болады. </w:t>
      </w:r>
    </w:p>
    <w:bookmarkEnd w:id="299"/>
    <w:bookmarkStart w:name="z308" w:id="300"/>
    <w:p>
      <w:pPr>
        <w:spacing w:after="0"/>
        <w:ind w:left="0"/>
        <w:jc w:val="both"/>
      </w:pPr>
      <w:r>
        <w:rPr>
          <w:rFonts w:ascii="Times New Roman"/>
          <w:b w:val="false"/>
          <w:i w:val="false"/>
          <w:color w:val="000000"/>
          <w:sz w:val="28"/>
        </w:rPr>
        <w:t>
      19. "Оңтүстікқазжерқойнауы" ӨД Министрліктің аппарат басшысымен қызметке тағайындалатын және қызметтен босатылатын басшы басқарады.</w:t>
      </w:r>
    </w:p>
    <w:bookmarkEnd w:id="300"/>
    <w:bookmarkStart w:name="z309" w:id="301"/>
    <w:p>
      <w:pPr>
        <w:spacing w:after="0"/>
        <w:ind w:left="0"/>
        <w:jc w:val="both"/>
      </w:pPr>
      <w:r>
        <w:rPr>
          <w:rFonts w:ascii="Times New Roman"/>
          <w:b w:val="false"/>
          <w:i w:val="false"/>
          <w:color w:val="000000"/>
          <w:sz w:val="28"/>
        </w:rPr>
        <w:t>
      20. Басшының Комитет төрағасымен қызметке тағайындалатын және қызметтен босатылатын орынбасарлары бар.</w:t>
      </w:r>
    </w:p>
    <w:bookmarkEnd w:id="301"/>
    <w:bookmarkStart w:name="z310" w:id="302"/>
    <w:p>
      <w:pPr>
        <w:spacing w:after="0"/>
        <w:ind w:left="0"/>
        <w:jc w:val="both"/>
      </w:pPr>
      <w:r>
        <w:rPr>
          <w:rFonts w:ascii="Times New Roman"/>
          <w:b w:val="false"/>
          <w:i w:val="false"/>
          <w:color w:val="000000"/>
          <w:sz w:val="28"/>
        </w:rPr>
        <w:t>
      21. "Оңтүстікқазжерқойнауы" ӨД басшысының өкілеттіктері:</w:t>
      </w:r>
    </w:p>
    <w:bookmarkEnd w:id="302"/>
    <w:p>
      <w:pPr>
        <w:spacing w:after="0"/>
        <w:ind w:left="0"/>
        <w:jc w:val="both"/>
      </w:pPr>
      <w:r>
        <w:rPr>
          <w:rFonts w:ascii="Times New Roman"/>
          <w:b w:val="false"/>
          <w:i w:val="false"/>
          <w:color w:val="000000"/>
          <w:sz w:val="28"/>
        </w:rPr>
        <w:t>
      1) өз орынбасарларының және "Оңтүстікқазжерқойнауы" ӨД құрылымдық бөлімшелерінің міндеттері мен жауапкершілігін айқындайды;</w:t>
      </w:r>
    </w:p>
    <w:p>
      <w:pPr>
        <w:spacing w:after="0"/>
        <w:ind w:left="0"/>
        <w:jc w:val="both"/>
      </w:pPr>
      <w:r>
        <w:rPr>
          <w:rFonts w:ascii="Times New Roman"/>
          <w:b w:val="false"/>
          <w:i w:val="false"/>
          <w:color w:val="000000"/>
          <w:sz w:val="28"/>
        </w:rPr>
        <w:t>
      2) "Оңтүстікқазжерқойнауы" ӨД қызметкерлерін өз орынбасарларын қоспағанда, лауазымға тағайындайды және босатады;</w:t>
      </w:r>
    </w:p>
    <w:p>
      <w:pPr>
        <w:spacing w:after="0"/>
        <w:ind w:left="0"/>
        <w:jc w:val="both"/>
      </w:pPr>
      <w:r>
        <w:rPr>
          <w:rFonts w:ascii="Times New Roman"/>
          <w:b w:val="false"/>
          <w:i w:val="false"/>
          <w:color w:val="000000"/>
          <w:sz w:val="28"/>
        </w:rPr>
        <w:t>
      3) "Оңтүстікқазжерқойнауы" ӨД қызметкерлеріне өз орынбасарларын тәртіптік жаза мен көтермелеу шараларын қолданады;</w:t>
      </w:r>
    </w:p>
    <w:p>
      <w:pPr>
        <w:spacing w:after="0"/>
        <w:ind w:left="0"/>
        <w:jc w:val="both"/>
      </w:pPr>
      <w:r>
        <w:rPr>
          <w:rFonts w:ascii="Times New Roman"/>
          <w:b w:val="false"/>
          <w:i w:val="false"/>
          <w:color w:val="000000"/>
          <w:sz w:val="28"/>
        </w:rPr>
        <w:t>
      4) "Оңтүстікқазжерқойнауы" ӨД мүддесін басқа мемлекеттік органдар мен өзге де ұйымдарда білдіреді;</w:t>
      </w:r>
    </w:p>
    <w:p>
      <w:pPr>
        <w:spacing w:after="0"/>
        <w:ind w:left="0"/>
        <w:jc w:val="both"/>
      </w:pPr>
      <w:r>
        <w:rPr>
          <w:rFonts w:ascii="Times New Roman"/>
          <w:b w:val="false"/>
          <w:i w:val="false"/>
          <w:color w:val="000000"/>
          <w:sz w:val="28"/>
        </w:rPr>
        <w:t>
      5) "Оңтүстікқазжерқойнауы" ӨД бұйрықтарына қол қояды;</w:t>
      </w:r>
    </w:p>
    <w:p>
      <w:pPr>
        <w:spacing w:after="0"/>
        <w:ind w:left="0"/>
        <w:jc w:val="both"/>
      </w:pPr>
      <w:r>
        <w:rPr>
          <w:rFonts w:ascii="Times New Roman"/>
          <w:b w:val="false"/>
          <w:i w:val="false"/>
          <w:color w:val="000000"/>
          <w:sz w:val="28"/>
        </w:rPr>
        <w:t>
      6) "Оңтүстікқазжерқойнауы" ӨД жұмыс жоспарын бекітеді;</w:t>
      </w:r>
    </w:p>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p>
      <w:pPr>
        <w:spacing w:after="0"/>
        <w:ind w:left="0"/>
        <w:jc w:val="both"/>
      </w:pPr>
      <w:r>
        <w:rPr>
          <w:rFonts w:ascii="Times New Roman"/>
          <w:b w:val="false"/>
          <w:i w:val="false"/>
          <w:color w:val="000000"/>
          <w:sz w:val="28"/>
        </w:rPr>
        <w:t>
      "Оңтүстікқазжерқойнауы" ӨД басшысы болмаған кезеңде оның өкілеттіктерін тәртіппен белгіленген бұйрығына сәйкес оны алмастыратын тұлға жүзеге асырады.</w:t>
      </w:r>
    </w:p>
    <w:bookmarkStart w:name="z311" w:id="303"/>
    <w:p>
      <w:pPr>
        <w:spacing w:after="0"/>
        <w:ind w:left="0"/>
        <w:jc w:val="both"/>
      </w:pPr>
      <w:r>
        <w:rPr>
          <w:rFonts w:ascii="Times New Roman"/>
          <w:b w:val="false"/>
          <w:i w:val="false"/>
          <w:color w:val="000000"/>
          <w:sz w:val="28"/>
        </w:rPr>
        <w:t>
      22. "Оңтүстікқазжерқойнауы" ӨД басшысы өз орынбасарларының, құрылымдық бөлімшілердің басшылары мен "Оңтүстікқазжерқойнауы" ӨД қызметкерлерінің міндеттерін айқындайды.</w:t>
      </w:r>
    </w:p>
    <w:bookmarkEnd w:id="303"/>
    <w:p>
      <w:pPr>
        <w:spacing w:after="0"/>
        <w:ind w:left="0"/>
        <w:jc w:val="both"/>
      </w:pPr>
      <w:r>
        <w:rPr>
          <w:rFonts w:ascii="Times New Roman"/>
          <w:b w:val="false"/>
          <w:i w:val="false"/>
          <w:color w:val="000000"/>
          <w:sz w:val="28"/>
        </w:rPr>
        <w:t>
      "Оңтүстікқазжерқойнауы" ӨД кадрлық жұмыстар бойынша іс-жүргізу орталықтандырылған тәртіппен Өнеркәсіп және құрылыс Министрлігінің тиісті бөлімшесінде жүзеге асырылады.</w:t>
      </w:r>
    </w:p>
    <w:bookmarkStart w:name="z312" w:id="304"/>
    <w:p>
      <w:pPr>
        <w:spacing w:after="0"/>
        <w:ind w:left="0"/>
        <w:jc w:val="both"/>
      </w:pPr>
      <w:r>
        <w:rPr>
          <w:rFonts w:ascii="Times New Roman"/>
          <w:b w:val="false"/>
          <w:i w:val="false"/>
          <w:color w:val="000000"/>
          <w:sz w:val="28"/>
        </w:rPr>
        <w:t>
      23. "Оңтүстікқазжерқойнауы" ӨД басшысы орынбасарлары:</w:t>
      </w:r>
    </w:p>
    <w:bookmarkEnd w:id="304"/>
    <w:p>
      <w:pPr>
        <w:spacing w:after="0"/>
        <w:ind w:left="0"/>
        <w:jc w:val="both"/>
      </w:pPr>
      <w:r>
        <w:rPr>
          <w:rFonts w:ascii="Times New Roman"/>
          <w:b w:val="false"/>
          <w:i w:val="false"/>
          <w:color w:val="000000"/>
          <w:sz w:val="28"/>
        </w:rPr>
        <w:t>
      1) өз өкілеттіктері шегінде "Оңтүстікқазжерқойнауы" ӨД-нің құрылымдық бөлімшелерінің қызметін үйлестіреді;</w:t>
      </w:r>
    </w:p>
    <w:p>
      <w:pPr>
        <w:spacing w:after="0"/>
        <w:ind w:left="0"/>
        <w:jc w:val="both"/>
      </w:pPr>
      <w:r>
        <w:rPr>
          <w:rFonts w:ascii="Times New Roman"/>
          <w:b w:val="false"/>
          <w:i w:val="false"/>
          <w:color w:val="000000"/>
          <w:sz w:val="28"/>
        </w:rPr>
        <w:t>
      2) Комитет төрағасымен оған жүктелген өзге де функцияларды жүзеге асырады.</w:t>
      </w:r>
    </w:p>
    <w:bookmarkStart w:name="z313" w:id="305"/>
    <w:p>
      <w:pPr>
        <w:spacing w:after="0"/>
        <w:ind w:left="0"/>
        <w:jc w:val="left"/>
      </w:pPr>
      <w:r>
        <w:rPr>
          <w:rFonts w:ascii="Times New Roman"/>
          <w:b/>
          <w:i w:val="false"/>
          <w:color w:val="000000"/>
        </w:rPr>
        <w:t xml:space="preserve"> 4-тарау. "Оңтүстікқазжерқойнауы" ӨД мүлкі</w:t>
      </w:r>
    </w:p>
    <w:bookmarkEnd w:id="305"/>
    <w:bookmarkStart w:name="z314" w:id="306"/>
    <w:p>
      <w:pPr>
        <w:spacing w:after="0"/>
        <w:ind w:left="0"/>
        <w:jc w:val="both"/>
      </w:pPr>
      <w:r>
        <w:rPr>
          <w:rFonts w:ascii="Times New Roman"/>
          <w:b w:val="false"/>
          <w:i w:val="false"/>
          <w:color w:val="000000"/>
          <w:sz w:val="28"/>
        </w:rPr>
        <w:t>
      24. "Оңтүстікқазжерқойнауы" ӨД шұғыл басқару құқығында оқшауланған мүлкі бар. "Оңтүстікқазжерқойнауы" ӨД мүлкі оған мемлекетпен тапсырылған мүлік есебінен қалыптасады және "Оңтүстікқазжерқойнауы" ӨД балансында олардың құны көрсетілетін негізгі қор мен айналым қаражатынан, сондай-ақ өзге де мүліктен тұрады.</w:t>
      </w:r>
    </w:p>
    <w:bookmarkEnd w:id="306"/>
    <w:bookmarkStart w:name="z315" w:id="307"/>
    <w:p>
      <w:pPr>
        <w:spacing w:after="0"/>
        <w:ind w:left="0"/>
        <w:jc w:val="both"/>
      </w:pPr>
      <w:r>
        <w:rPr>
          <w:rFonts w:ascii="Times New Roman"/>
          <w:b w:val="false"/>
          <w:i w:val="false"/>
          <w:color w:val="000000"/>
          <w:sz w:val="28"/>
        </w:rPr>
        <w:t>
      25. "Оңтүстікқазжерқойнауы" ӨД бекітілген мүлік республикалық меншікке жатады.</w:t>
      </w:r>
    </w:p>
    <w:bookmarkEnd w:id="307"/>
    <w:bookmarkStart w:name="z316" w:id="308"/>
    <w:p>
      <w:pPr>
        <w:spacing w:after="0"/>
        <w:ind w:left="0"/>
        <w:jc w:val="both"/>
      </w:pPr>
      <w:r>
        <w:rPr>
          <w:rFonts w:ascii="Times New Roman"/>
          <w:b w:val="false"/>
          <w:i w:val="false"/>
          <w:color w:val="000000"/>
          <w:sz w:val="28"/>
        </w:rPr>
        <w:t>
      26. Егер заңда өзгеше көзделмесе, "Оңтүстікқазжерқойнауы" ӨД өзіне бекітілген мүлікті және қаржыландыру жоспары бойынша өзіне бөлінген қаражат есебінен сатып алынған мүлікті дербес иеліктен шығаруға немесе өзге тәсілмен иелік етуге құқығы жоқ.</w:t>
      </w:r>
    </w:p>
    <w:bookmarkEnd w:id="308"/>
    <w:bookmarkStart w:name="z317" w:id="309"/>
    <w:p>
      <w:pPr>
        <w:spacing w:after="0"/>
        <w:ind w:left="0"/>
        <w:jc w:val="left"/>
      </w:pPr>
      <w:r>
        <w:rPr>
          <w:rFonts w:ascii="Times New Roman"/>
          <w:b/>
          <w:i w:val="false"/>
          <w:color w:val="000000"/>
        </w:rPr>
        <w:t xml:space="preserve"> 5-тарау. "Оңтүстікқазжерқойнауы" ӨД қайта ұйымдастыру және тарату</w:t>
      </w:r>
    </w:p>
    <w:bookmarkEnd w:id="309"/>
    <w:bookmarkStart w:name="z318" w:id="310"/>
    <w:p>
      <w:pPr>
        <w:spacing w:after="0"/>
        <w:ind w:left="0"/>
        <w:jc w:val="both"/>
      </w:pPr>
      <w:r>
        <w:rPr>
          <w:rFonts w:ascii="Times New Roman"/>
          <w:b w:val="false"/>
          <w:i w:val="false"/>
          <w:color w:val="000000"/>
          <w:sz w:val="28"/>
        </w:rPr>
        <w:t>
      27. "Оңтүстікқазжерқойнауы" ӨД қайта ұйымдастыру және тарату Қазақстан Республикасының заңнамасына сәйкес жүзеге асырылады.</w:t>
      </w:r>
    </w:p>
    <w:bookmarkEnd w:id="3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