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81bc" w14:textId="7288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есебінен тұрғын үй салуды және (немесе) сатып алуды қаржыландыру және (немесе) мемлекеттік бағалы қағаздар шығару, тұрғын үйге мұқтаж Қазақстан Республикасының азаматтарына тұрғын үйді мониторингілеу және өткізу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22 желтоқсандағы № 151 бұйрығы.</w:t>
      </w:r>
    </w:p>
    <w:p>
      <w:pPr>
        <w:spacing w:after="0"/>
        <w:ind w:left="0"/>
        <w:jc w:val="both"/>
      </w:pPr>
      <w:bookmarkStart w:name="z4" w:id="0"/>
      <w:r>
        <w:rPr>
          <w:rFonts w:ascii="Times New Roman"/>
          <w:b w:val="false"/>
          <w:i w:val="false"/>
          <w:color w:val="000000"/>
          <w:sz w:val="28"/>
        </w:rPr>
        <w:t xml:space="preserve">
      Қазақстан Республикасы Үкіметінің 2022 жылғы 23 қыркүйектегі № 736 қаулысымен бекітілген Тұрғын үй-коммуналдық инфрақұрылымды дамытудың 2023-2029 жылдарға арналған </w:t>
      </w:r>
      <w:r>
        <w:rPr>
          <w:rFonts w:ascii="Times New Roman"/>
          <w:b w:val="false"/>
          <w:i w:val="false"/>
          <w:color w:val="000000"/>
          <w:sz w:val="28"/>
        </w:rPr>
        <w:t>тұжырымдамасына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Республикалық бюджет есебінен тұрғын үй салуды және (немесе) сатып алуды қаржыландыру және (немесе) мемлекеттік бағалы қағаздар шығару, тұрғын үйге мұқтаж Қазақстан Республикасының азаматтарына тұрғын үйді мониторингілеу және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Өнеркәсіп және құрылыс министрлігінің Құрылыс және тұрғын үй-коммуналдық шаруашылық істері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 бекітілгеннен кейін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Шарлапаев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bookmarkStart w:name="z13" w:id="7"/>
    <w:p>
      <w:pPr>
        <w:spacing w:after="0"/>
        <w:ind w:left="0"/>
        <w:jc w:val="left"/>
      </w:pPr>
      <w:r>
        <w:rPr>
          <w:rFonts w:ascii="Times New Roman"/>
          <w:b/>
          <w:i w:val="false"/>
          <w:color w:val="000000"/>
        </w:rPr>
        <w:t xml:space="preserve"> Республикалық бюджет есебінен тұрғын үй салуды және (немесе) сатып алуды қаржыландыру және (немесе) мемлекеттік бағалы қағаздар шығару, тұрғын үйге мұқтаж Қазақстан Республикасының азаматтарына тұрғын үйді мониторингілеу және өткізу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Республикалық бюджет есебінен тұрғын үй салуды және (немесе) сатып алуды қаржыландыру және (немесе) мемлекеттік бағалы қағаздар шығару (бұдан әрі – МБҚ), тұрғын үйге мұқтаж Қазақстан Республикасының азаматтарына тұрғын үйді мониторингілеу және өткізу қағидалары (бұдан әрі – Қағидалар) Қазақстан Республикасы Үкіметінің 2022 жылғы 23 қыркүйектегі № 736 қаулысымен бекітілген Тұрғын үй-коммуналдық инфрақұрылымды дамытудың 2023-2029 жылдарға арналған </w:t>
      </w:r>
      <w:r>
        <w:rPr>
          <w:rFonts w:ascii="Times New Roman"/>
          <w:b w:val="false"/>
          <w:i w:val="false"/>
          <w:color w:val="000000"/>
          <w:sz w:val="28"/>
        </w:rPr>
        <w:t>тұжырымдамасына</w:t>
      </w:r>
      <w:r>
        <w:rPr>
          <w:rFonts w:ascii="Times New Roman"/>
          <w:b w:val="false"/>
          <w:i w:val="false"/>
          <w:color w:val="000000"/>
          <w:sz w:val="28"/>
        </w:rPr>
        <w:t xml:space="preserve"> (бұдан әрі – Тұжырымдама) сәйкес әзірленді және ЖАО мен Бірыңғай операторының республикалық бюджет қаражаты және (немесе) МБҚ шығару есебінен тұрғын үйге мұқтаж Қазақстан Республикасының азаматтарына "Отбасы банк" тұрғын үй құрылыс жинақ банкі" акционерлік қоғамы (бұдан әрі – Отбасы банк) арқылы тұрғын үйді мониторингілеу және өткізу тәртібі мен шарттарын айқындайды.</w:t>
      </w:r>
    </w:p>
    <w:bookmarkEnd w:id="9"/>
    <w:bookmarkStart w:name="z16"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7" w:id="11"/>
    <w:p>
      <w:pPr>
        <w:spacing w:after="0"/>
        <w:ind w:left="0"/>
        <w:jc w:val="both"/>
      </w:pPr>
      <w:r>
        <w:rPr>
          <w:rFonts w:ascii="Times New Roman"/>
          <w:b w:val="false"/>
          <w:i w:val="false"/>
          <w:color w:val="000000"/>
          <w:sz w:val="28"/>
        </w:rPr>
        <w:t>
      1) жалға алушы – тұрғын үйдің немесе оның бір бөлігін пайдалануға алатын тұрғын үйді жалдау шартындағы тарап;</w:t>
      </w:r>
    </w:p>
    <w:bookmarkEnd w:id="11"/>
    <w:bookmarkStart w:name="z18" w:id="12"/>
    <w:p>
      <w:pPr>
        <w:spacing w:after="0"/>
        <w:ind w:left="0"/>
        <w:jc w:val="both"/>
      </w:pPr>
      <w:r>
        <w:rPr>
          <w:rFonts w:ascii="Times New Roman"/>
          <w:b w:val="false"/>
          <w:i w:val="false"/>
          <w:color w:val="000000"/>
          <w:sz w:val="28"/>
        </w:rPr>
        <w:t>
      2) кезекте тұрған адам – мемлекеттік тұрғын үй қорынан тұрғын үйге немесе жеке тұрғын үй қорынан ЖАО жалға алған Қазақстан Республикасы азаматтарының есебінде тұрған тұрғын үйге мұқтаж адам;</w:t>
      </w:r>
    </w:p>
    <w:bookmarkEnd w:id="12"/>
    <w:bookmarkStart w:name="z19" w:id="13"/>
    <w:p>
      <w:pPr>
        <w:spacing w:after="0"/>
        <w:ind w:left="0"/>
        <w:jc w:val="both"/>
      </w:pPr>
      <w:r>
        <w:rPr>
          <w:rFonts w:ascii="Times New Roman"/>
          <w:b w:val="false"/>
          <w:i w:val="false"/>
          <w:color w:val="000000"/>
          <w:sz w:val="28"/>
        </w:rPr>
        <w:t>
      3) кредиттік тұрғын үй – Тұжырымдама шеңберінде пайдалануға берілген объектіде кезекте тұрғандардың меншігіне беруге арналған тұрғын үй, оның ішінде пилоттық жобалар шеңберіндегі тұрғын үйлер, алдын ала тұрғын үй немесе аралық тұрғын үй қарыздары, тұрғын үй сертификаты (бар болса), экономикалық ұтқырлық сертификаты (бар болса), өз қаражаты есебінен, оның ішінде біржолғы зейнетақы төлемдері мен тұрғын үй құрылыс жинақтары;</w:t>
      </w:r>
    </w:p>
    <w:bookmarkEnd w:id="13"/>
    <w:bookmarkStart w:name="z20" w:id="14"/>
    <w:p>
      <w:pPr>
        <w:spacing w:after="0"/>
        <w:ind w:left="0"/>
        <w:jc w:val="both"/>
      </w:pPr>
      <w:r>
        <w:rPr>
          <w:rFonts w:ascii="Times New Roman"/>
          <w:b w:val="false"/>
          <w:i w:val="false"/>
          <w:color w:val="000000"/>
          <w:sz w:val="28"/>
        </w:rPr>
        <w:t>
      4) жалға берілетін тұрғын үй – Қазақстан Республикасының азаматтарына коммуналдық тұрғын үй қорынан сатып алу құқығынсыз пайдалануға берілетін тұрғын үй;</w:t>
      </w:r>
    </w:p>
    <w:bookmarkEnd w:id="14"/>
    <w:bookmarkStart w:name="z21" w:id="15"/>
    <w:p>
      <w:pPr>
        <w:spacing w:after="0"/>
        <w:ind w:left="0"/>
        <w:jc w:val="both"/>
      </w:pPr>
      <w:r>
        <w:rPr>
          <w:rFonts w:ascii="Times New Roman"/>
          <w:b w:val="false"/>
          <w:i w:val="false"/>
          <w:color w:val="000000"/>
          <w:sz w:val="28"/>
        </w:rPr>
        <w:t>
      5) Тұрғын үй құрылысының бірыңғай операторы (бұдан әрі – Бірыңғай оператор) – жарғылық капиталына мемлекет тікелей немесе жанама қатысатын, мақсаты Қазақстан Республикасының халқына тұрғын үйдің қолжетімді болуын қамтамасыз ету саласындағы мемлекеттік саясатты ипотекалық кредиттеу және жалға берілетін тұрғын үйді беру, үлестік тұрғын үй құрылысын дамыту тетіктері арқылы іске асыруға қатысу, сондай-ақ құрылыс саласы үшін қаржы ресурстарының қолжетімді болуын қамтамасыз ету болып табылатын ипотекалық ұйым.</w:t>
      </w:r>
    </w:p>
    <w:bookmarkEnd w:id="15"/>
    <w:bookmarkStart w:name="z22" w:id="16"/>
    <w:p>
      <w:pPr>
        <w:spacing w:after="0"/>
        <w:ind w:left="0"/>
        <w:jc w:val="both"/>
      </w:pPr>
      <w:r>
        <w:rPr>
          <w:rFonts w:ascii="Times New Roman"/>
          <w:b w:val="false"/>
          <w:i w:val="false"/>
          <w:color w:val="000000"/>
          <w:sz w:val="28"/>
        </w:rPr>
        <w:t>
      3. Қатысушының және оның отбасы мүшелерінің (жұбайының (зайыбының), кәмелетке толмаған балаларының) тұрғын үй жағдайларын жақсарту үшін бұрын қолданыста болған жеңілдікпен кредит берудің мемлекеттік бағдарламаларын ескере отырып, 1 (бір) тұрғын үй бірлігінен (үлесінен) артық сатып алуына жол берілмейді.</w:t>
      </w:r>
    </w:p>
    <w:bookmarkEnd w:id="16"/>
    <w:bookmarkStart w:name="z23" w:id="17"/>
    <w:p>
      <w:pPr>
        <w:spacing w:after="0"/>
        <w:ind w:left="0"/>
        <w:jc w:val="both"/>
      </w:pPr>
      <w:r>
        <w:rPr>
          <w:rFonts w:ascii="Times New Roman"/>
          <w:b w:val="false"/>
          <w:i w:val="false"/>
          <w:color w:val="000000"/>
          <w:sz w:val="28"/>
        </w:rPr>
        <w:t>
      Жоғарыда көрсетілген талаптар бұзылған жағдайда, ЖАО кезекте тұрған адамды қолданыстағы тұрғын үй заңнамасына сәйкес мемлекеттік тұрғын үй қорынан тұрғын үйге немесе жеке тұрғын үй қорынан ЖАО жалға алған тұрғын үйге мұқтаж Қазақстан Республикасының азаматтары есебінен алып тастайды.</w:t>
      </w:r>
    </w:p>
    <w:bookmarkEnd w:id="17"/>
    <w:bookmarkStart w:name="z24" w:id="18"/>
    <w:p>
      <w:pPr>
        <w:spacing w:after="0"/>
        <w:ind w:left="0"/>
        <w:jc w:val="both"/>
      </w:pPr>
      <w:r>
        <w:rPr>
          <w:rFonts w:ascii="Times New Roman"/>
          <w:b w:val="false"/>
          <w:i w:val="false"/>
          <w:color w:val="000000"/>
          <w:sz w:val="28"/>
        </w:rPr>
        <w:t>
      Осы талаптардың орындалуын бақылауды ЖАО өтініш берушінің тұрғын үй жағдайларын жақсарту үшін оның жеңілдікті кредиттеу мемлекеттік бағдарламасына қатысуын тексеру туралы міндетті келісімі және сатып алу-сату шарттарын жасасу алдында қайтадан ұсынылатын жылжымайтын мүліктің болмауы (болуы) туралы анықтамалар негізінде жүзеге асырады.</w:t>
      </w:r>
    </w:p>
    <w:bookmarkEnd w:id="18"/>
    <w:bookmarkStart w:name="z25" w:id="19"/>
    <w:p>
      <w:pPr>
        <w:spacing w:after="0"/>
        <w:ind w:left="0"/>
        <w:jc w:val="left"/>
      </w:pPr>
      <w:r>
        <w:rPr>
          <w:rFonts w:ascii="Times New Roman"/>
          <w:b/>
          <w:i w:val="false"/>
          <w:color w:val="000000"/>
        </w:rPr>
        <w:t xml:space="preserve"> 2-тарау. Жалға берілетін тұрғын үйді салуға, сатып алуға, реконструкциялауға республикалық бюджеттен қаражат беру тәртібі</w:t>
      </w:r>
    </w:p>
    <w:bookmarkEnd w:id="19"/>
    <w:bookmarkStart w:name="z26" w:id="20"/>
    <w:p>
      <w:pPr>
        <w:spacing w:after="0"/>
        <w:ind w:left="0"/>
        <w:jc w:val="both"/>
      </w:pPr>
      <w:r>
        <w:rPr>
          <w:rFonts w:ascii="Times New Roman"/>
          <w:b w:val="false"/>
          <w:i w:val="false"/>
          <w:color w:val="000000"/>
          <w:sz w:val="28"/>
        </w:rPr>
        <w:t>
      4. ЖАО-ны коммуналдық тұрғын үй қорының қажетті көлемімен қамтамасыз ету мақсатында жергілікті бюджеттен міндетті түрде қоса қаржыландырыла отырып, сәулет, қала құрылысы және құрылыс саласындағы уәкілетті орган айқындаған нормативке сәйкес жалға берілетін тұрғын үйді салуға, сатып алуға және (немесе) реконструкциялауға республикалық бюджеттен қаражат берілетін болады.</w:t>
      </w:r>
    </w:p>
    <w:bookmarkEnd w:id="20"/>
    <w:bookmarkStart w:name="z27" w:id="21"/>
    <w:p>
      <w:pPr>
        <w:spacing w:after="0"/>
        <w:ind w:left="0"/>
        <w:jc w:val="both"/>
      </w:pPr>
      <w:r>
        <w:rPr>
          <w:rFonts w:ascii="Times New Roman"/>
          <w:b w:val="false"/>
          <w:i w:val="false"/>
          <w:color w:val="000000"/>
          <w:sz w:val="28"/>
        </w:rPr>
        <w:t>
      5. Жалға берілетін тұрғын үй сәулет, қала құрылысы және құрылыс саласындағы мемлекеттік нормативтердің талаптарына сәйкес жайлылықтың III-IV сыныптарына сәйкес келуге тиіс. 1 (бір) бірліктің жалпы ауданы 80 шаршы метрден аспауы керек, рұқсат етілген ауытқуы 5%-дан аспауы тиіс.</w:t>
      </w:r>
    </w:p>
    <w:bookmarkEnd w:id="21"/>
    <w:bookmarkStart w:name="z28" w:id="22"/>
    <w:p>
      <w:pPr>
        <w:spacing w:after="0"/>
        <w:ind w:left="0"/>
        <w:jc w:val="both"/>
      </w:pPr>
      <w:r>
        <w:rPr>
          <w:rFonts w:ascii="Times New Roman"/>
          <w:b w:val="false"/>
          <w:i w:val="false"/>
          <w:color w:val="000000"/>
          <w:sz w:val="28"/>
        </w:rPr>
        <w:t>
      Рұқсат етілген ауытқудан асатын алаңдары бар тұрғын үй салуға (сатып алуға) жергілікті бюджет қаражаты есебінен салуға (сатып алуға) арналған шығындарды қаржыландыру кезінде жол беріледі.</w:t>
      </w:r>
    </w:p>
    <w:bookmarkEnd w:id="22"/>
    <w:bookmarkStart w:name="z29" w:id="23"/>
    <w:p>
      <w:pPr>
        <w:spacing w:after="0"/>
        <w:ind w:left="0"/>
        <w:jc w:val="both"/>
      </w:pPr>
      <w:r>
        <w:rPr>
          <w:rFonts w:ascii="Times New Roman"/>
          <w:b w:val="false"/>
          <w:i w:val="false"/>
          <w:color w:val="000000"/>
          <w:sz w:val="28"/>
        </w:rPr>
        <w:t xml:space="preserve">
      Тұрғын үй сатып алу кезінде ЖАО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бөлінетін тұрғын үй алаңын жоспарлауы қажет.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Астана, Алматы, Шымкент қалалары және облыстар үшін таза әрлеуде (инженерлік желілердің құнынсыз) тұрғын үй (пәтер) салудың және (немесе) сатып алудың 1 (бір) шаршы метрі үшін республикалық бюджеттен шығыстардың есебі уәкілетті орган жыл сайын бекітетін ғимараттар мен құрылыстар салу құнының ірілендірілген көрсеткіштерінің жинағында әрбір өңір үшін көзделетін тиісті қабаттағы ірі панельді тұрғын үй құрылысы құнының ірілендірілген көрсеткіші (бұдан әрі – ҚҚІК) негізінде немесе мемлекеттік статистика саласындағы уәкілетті органның соңғы есепті кезеңдегі деректері бойынша жаңа тұрғын үйдің 1 (бір) шаршы метрінің орташа құны негізінде ең төменгі құнға сүйене отырып айқындалатын болады. Республикалық бюджеттен таза әрлеудегі тұрғын үйді (пәтерді) салу мен сатып алуды қаржыландыру үшін 1 (бір) шаршы метр (инженерлік желілердің құнынсыз) құнының 70%-ы бөлінеді, қалған бөлігі жергілікті бюджет қаражаты есебінен қаржыландырылады. Бұл ретте тұрғын үйдің 1 (бір) бірлігінің нысаналы индикаторын есептеу үшін пәтердің орташа ауданы 60 ш.м. қабылданады.</w:t>
      </w:r>
    </w:p>
    <w:bookmarkStart w:name="z31" w:id="24"/>
    <w:p>
      <w:pPr>
        <w:spacing w:after="0"/>
        <w:ind w:left="0"/>
        <w:jc w:val="both"/>
      </w:pPr>
      <w:r>
        <w:rPr>
          <w:rFonts w:ascii="Times New Roman"/>
          <w:b w:val="false"/>
          <w:i w:val="false"/>
          <w:color w:val="000000"/>
          <w:sz w:val="28"/>
        </w:rPr>
        <w:t>
      Қаржыландырудың белгіленген шектерінің құны асып кеткен кезде шығындар жергілікті бюджет қаражаты есебінен жабылады.</w:t>
      </w:r>
    </w:p>
    <w:bookmarkEnd w:id="24"/>
    <w:bookmarkStart w:name="z32" w:id="25"/>
    <w:p>
      <w:pPr>
        <w:spacing w:after="0"/>
        <w:ind w:left="0"/>
        <w:jc w:val="both"/>
      </w:pPr>
      <w:r>
        <w:rPr>
          <w:rFonts w:ascii="Times New Roman"/>
          <w:b w:val="false"/>
          <w:i w:val="false"/>
          <w:color w:val="000000"/>
          <w:sz w:val="28"/>
        </w:rPr>
        <w:t>
      Тұрғын үйлердің бірінші қабаттарында әлеуметтік инфрақұрылымды дамыту мақсатында ЖАО жергілікті бюджет қаражаты шеңберінде сәулет, қала құрылысы және құрылыс саласындағы белгіленген мемлекеттік нормативтерге сәйкес келетін жобалар бойынша әлеуметтік мақсаттағы объектілердің (балабақшалар, балалар шағын орталықтары, медициналық ұйымдардың және т.б.) құрылысын қаржыландыруды көздейтін болады.</w:t>
      </w:r>
    </w:p>
    <w:bookmarkEnd w:id="25"/>
    <w:bookmarkStart w:name="z33" w:id="26"/>
    <w:p>
      <w:pPr>
        <w:spacing w:after="0"/>
        <w:ind w:left="0"/>
        <w:jc w:val="both"/>
      </w:pPr>
      <w:r>
        <w:rPr>
          <w:rFonts w:ascii="Times New Roman"/>
          <w:b w:val="false"/>
          <w:i w:val="false"/>
          <w:color w:val="000000"/>
          <w:sz w:val="28"/>
        </w:rPr>
        <w:t>
      Жеке құрылыс салушы коммерциялық алаңдардың құрылысын қаржыландыруды және пайдалануға беруді қамтамасыз етеді.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Өнеркәсіп және құрылыс министрінің 23.04.2024 </w:t>
      </w:r>
      <w:r>
        <w:rPr>
          <w:rFonts w:ascii="Times New Roman"/>
          <w:b w:val="false"/>
          <w:i w:val="false"/>
          <w:color w:val="000000"/>
          <w:sz w:val="28"/>
        </w:rPr>
        <w:t>№ 146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7. Коммуналдық меншіктегі тұрғын үй объектілерін реконструкциялау кезіндегі шығындарды республикалық бюджеттен қаржыландыру Тұжырымдама шеңберінде жаңа тұрғын үй салу құнының 60%-нан аспайтын 1 (бір) шаршы метр үшін ведомстводан тыс кешенді сараптаманың оң қорытындысы негізінде жүзеге асырылады. Құрылыс құны асып кеткен жағдайда қаржыландыру жергілікті бюджет қаражаты есебінен жүзеге асырылады.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2024 жылдан бастап бастапқы нарықтағы, сондай-ақ көпқабатты тұрғын үйлерді қайта реконструкциялау шеңберінде пайдалануға берілген және жеке кәсіпкерлер салған 2 (екі) жылдан кешіктірмей пайдалануға берілген тұрғын үйді сатып алуға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Өнеркәсіп және құрылыс министрінің 23.04.2024 </w:t>
      </w:r>
      <w:r>
        <w:rPr>
          <w:rFonts w:ascii="Times New Roman"/>
          <w:b w:val="false"/>
          <w:i w:val="false"/>
          <w:color w:val="000000"/>
          <w:sz w:val="28"/>
        </w:rPr>
        <w:t>№ 146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9. Аудандар, облыстық, республикалық маңызы бар қалалар бойынша қаражат кезекте тұрғандар санына сәйкес барабар бөлінуге тиіс.</w:t>
      </w:r>
    </w:p>
    <w:bookmarkEnd w:id="28"/>
    <w:bookmarkStart w:name="z37" w:id="29"/>
    <w:p>
      <w:pPr>
        <w:spacing w:after="0"/>
        <w:ind w:left="0"/>
        <w:jc w:val="both"/>
      </w:pPr>
      <w:r>
        <w:rPr>
          <w:rFonts w:ascii="Times New Roman"/>
          <w:b w:val="false"/>
          <w:i w:val="false"/>
          <w:color w:val="000000"/>
          <w:sz w:val="28"/>
        </w:rPr>
        <w:t>
      10. Кезекте тұрғандарға жалға берілетін тұрғын үй беру шарттары, тәртібі қолданыстағы заңнамамен және ЖАО-ның ішкі құжаттарымен айқындалады.</w:t>
      </w:r>
    </w:p>
    <w:bookmarkEnd w:id="2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Кредиттік тұрғын үйді іске асыру, қаржыландыру, салу және (немесе) сатып алу, мониторингілеу, сондай-ақ проблемалық объектілерді аяқтау және тұрғын үй қорын қайта жаңарту тәртібі</w:t>
      </w:r>
    </w:p>
    <w:p>
      <w:pPr>
        <w:spacing w:after="0"/>
        <w:ind w:left="0"/>
        <w:jc w:val="both"/>
      </w:pPr>
      <w:r>
        <w:rPr>
          <w:rFonts w:ascii="Times New Roman"/>
          <w:b w:val="false"/>
          <w:i w:val="false"/>
          <w:color w:val="ff0000"/>
          <w:sz w:val="28"/>
        </w:rPr>
        <w:t xml:space="preserve">
      Ескерту. 3-тараудың тақырыбы жаңа редакцияда – ҚР Өнеркәсіп және құрылыс министрінің 23.04.2024 </w:t>
      </w:r>
      <w:r>
        <w:rPr>
          <w:rFonts w:ascii="Times New Roman"/>
          <w:b w:val="false"/>
          <w:i w:val="false"/>
          <w:color w:val="ff0000"/>
          <w:sz w:val="28"/>
        </w:rPr>
        <w:t>№ 146</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ЖАО сәулет, қала құрылысы және құрылыс қызметі, бюджетті атқару саласындағы уәкілетті органдармен келісім бойынша тұрғын үй құрылысын және (немесе) сатып алуды қаржыландыруға МБҚ шығару көлемін Қазақстан Республикасының Ұлттық қорын басқару жөніндегі кеңес хаттамаларының және (немесе) нарықтық шарттарда, Қазақстан Республикасы Ұлттық Банкінің шешімдерінің талаптарына, сондай-ақ Тұжырымдама шарттарына сәйкес жүзеге асырылады.</w:t>
      </w:r>
    </w:p>
    <w:bookmarkStart w:name="z40" w:id="30"/>
    <w:p>
      <w:pPr>
        <w:spacing w:after="0"/>
        <w:ind w:left="0"/>
        <w:jc w:val="both"/>
      </w:pPr>
      <w:r>
        <w:rPr>
          <w:rFonts w:ascii="Times New Roman"/>
          <w:b w:val="false"/>
          <w:i w:val="false"/>
          <w:color w:val="000000"/>
          <w:sz w:val="28"/>
        </w:rPr>
        <w:t>
      Бұл ретте МБҚ шығарылымын болжау мемлекеттік жоспарлау жөніндегі уәкілетті орган көздеген тиісті қаржы жылына арналған борыш лимиті шегінде жүзеге асырылады.</w:t>
      </w:r>
    </w:p>
    <w:bookmarkEnd w:id="30"/>
    <w:bookmarkStart w:name="z41" w:id="31"/>
    <w:p>
      <w:pPr>
        <w:spacing w:after="0"/>
        <w:ind w:left="0"/>
        <w:jc w:val="both"/>
      </w:pPr>
      <w:r>
        <w:rPr>
          <w:rFonts w:ascii="Times New Roman"/>
          <w:b w:val="false"/>
          <w:i w:val="false"/>
          <w:color w:val="000000"/>
          <w:sz w:val="28"/>
        </w:rPr>
        <w:t>
      Облигациялық қарыз алу кезеңінде тұрғын үйді сатудан түскен қаражатты Қазақстан Республикасының Ұлттық қорын басқару жөніндегі кеңестің және Қазақстан Республикасы Ұлттық Банкінің тұжырымдамаларына, шешімдеріне сәйкес келмейтін мақсаттарға пайдалануға жол берілмейді.</w:t>
      </w:r>
    </w:p>
    <w:bookmarkEnd w:id="31"/>
    <w:bookmarkStart w:name="z42" w:id="32"/>
    <w:p>
      <w:pPr>
        <w:spacing w:after="0"/>
        <w:ind w:left="0"/>
        <w:jc w:val="both"/>
      </w:pPr>
      <w:r>
        <w:rPr>
          <w:rFonts w:ascii="Times New Roman"/>
          <w:b w:val="false"/>
          <w:i w:val="false"/>
          <w:color w:val="000000"/>
          <w:sz w:val="28"/>
        </w:rPr>
        <w:t>
      ЖАО уәкілетті органмен келісім бойынша:</w:t>
      </w:r>
    </w:p>
    <w:bookmarkEnd w:id="32"/>
    <w:bookmarkStart w:name="z43" w:id="33"/>
    <w:p>
      <w:pPr>
        <w:spacing w:after="0"/>
        <w:ind w:left="0"/>
        <w:jc w:val="both"/>
      </w:pPr>
      <w:r>
        <w:rPr>
          <w:rFonts w:ascii="Times New Roman"/>
          <w:b w:val="false"/>
          <w:i w:val="false"/>
          <w:color w:val="000000"/>
          <w:sz w:val="28"/>
        </w:rPr>
        <w:t>
      бұрын шығарылған МБҚ ішінара мерзімінен бұрын немесе толық өтелген жағдайда МБҚ шығаруға;</w:t>
      </w:r>
    </w:p>
    <w:bookmarkEnd w:id="33"/>
    <w:bookmarkStart w:name="z44" w:id="34"/>
    <w:p>
      <w:pPr>
        <w:spacing w:after="0"/>
        <w:ind w:left="0"/>
        <w:jc w:val="both"/>
      </w:pPr>
      <w:r>
        <w:rPr>
          <w:rFonts w:ascii="Times New Roman"/>
          <w:b w:val="false"/>
          <w:i w:val="false"/>
          <w:color w:val="000000"/>
          <w:sz w:val="28"/>
        </w:rPr>
        <w:t>
      тұрғын үйді сатудан алынған қаражатты бір шығарылым шеңберінде қайта пайдалануға құқылы.</w:t>
      </w:r>
    </w:p>
    <w:bookmarkEnd w:id="34"/>
    <w:bookmarkStart w:name="z45" w:id="35"/>
    <w:p>
      <w:pPr>
        <w:spacing w:after="0"/>
        <w:ind w:left="0"/>
        <w:jc w:val="both"/>
      </w:pPr>
      <w:r>
        <w:rPr>
          <w:rFonts w:ascii="Times New Roman"/>
          <w:b w:val="false"/>
          <w:i w:val="false"/>
          <w:color w:val="000000"/>
          <w:sz w:val="28"/>
        </w:rPr>
        <w:t>
      Қазақстан Республикасының Ұлттық қорын басқару жөніндегі кеңестің шешімдеріне сәйкес ЖАО шығарған МБҚ Бірыңғай оператор тартылған нарықтық қаражатпен араластыру құқығымен мынадай шарттарда сатып алады:</w:t>
      </w:r>
    </w:p>
    <w:bookmarkEnd w:id="35"/>
    <w:bookmarkStart w:name="z46" w:id="36"/>
    <w:p>
      <w:pPr>
        <w:spacing w:after="0"/>
        <w:ind w:left="0"/>
        <w:jc w:val="both"/>
      </w:pPr>
      <w:r>
        <w:rPr>
          <w:rFonts w:ascii="Times New Roman"/>
          <w:b w:val="false"/>
          <w:i w:val="false"/>
          <w:color w:val="000000"/>
          <w:sz w:val="28"/>
        </w:rPr>
        <w:t>
      араластыруды есепке алмағанда сыйақы мөлшерлемесі – жылдық 0,35% (нөл бүтін жүзден отыз бес пайыз);</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араластыруды ескере отырып, орташа алынған сыйақы мөлшерлемесі – жылдық 4,25% (төрт бүтін жүзден жиырма бес пайыз);</w:t>
      </w:r>
    </w:p>
    <w:bookmarkStart w:name="z49" w:id="37"/>
    <w:p>
      <w:pPr>
        <w:spacing w:after="0"/>
        <w:ind w:left="0"/>
        <w:jc w:val="both"/>
      </w:pPr>
      <w:r>
        <w:rPr>
          <w:rFonts w:ascii="Times New Roman"/>
          <w:b w:val="false"/>
          <w:i w:val="false"/>
          <w:color w:val="000000"/>
          <w:sz w:val="28"/>
        </w:rPr>
        <w:t>
      несие мерзімі – 2 (екі) жылға дейін;</w:t>
      </w:r>
    </w:p>
    <w:bookmarkEnd w:id="37"/>
    <w:bookmarkStart w:name="z50" w:id="38"/>
    <w:p>
      <w:pPr>
        <w:spacing w:after="0"/>
        <w:ind w:left="0"/>
        <w:jc w:val="both"/>
      </w:pPr>
      <w:r>
        <w:rPr>
          <w:rFonts w:ascii="Times New Roman"/>
          <w:b w:val="false"/>
          <w:i w:val="false"/>
          <w:color w:val="000000"/>
          <w:sz w:val="28"/>
        </w:rPr>
        <w:t>
      негізгі борышты төлеу – қарыз алушының бастамасы бойынша мерзімінен бұрын өтеу құқығымен қарыз мерзімінің соңында;</w:t>
      </w:r>
    </w:p>
    <w:bookmarkEnd w:id="38"/>
    <w:bookmarkStart w:name="z51" w:id="39"/>
    <w:p>
      <w:pPr>
        <w:spacing w:after="0"/>
        <w:ind w:left="0"/>
        <w:jc w:val="both"/>
      </w:pPr>
      <w:r>
        <w:rPr>
          <w:rFonts w:ascii="Times New Roman"/>
          <w:b w:val="false"/>
          <w:i w:val="false"/>
          <w:color w:val="000000"/>
          <w:sz w:val="28"/>
        </w:rPr>
        <w:t>
      несие бойынша сыйақыны төлеу – жартыжылдықта 1 (бір) рет;</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несиенің нысаналы мақсаты – тұрғын үй салу және (немесе) сатып алу.</w:t>
      </w:r>
    </w:p>
    <w:bookmarkStart w:name="z53" w:id="40"/>
    <w:p>
      <w:pPr>
        <w:spacing w:after="0"/>
        <w:ind w:left="0"/>
        <w:jc w:val="both"/>
      </w:pPr>
      <w:r>
        <w:rPr>
          <w:rFonts w:ascii="Times New Roman"/>
          <w:b w:val="false"/>
          <w:i w:val="false"/>
          <w:color w:val="000000"/>
          <w:sz w:val="28"/>
        </w:rPr>
        <w:t>
      Бірыңғай оператор ЖАО шығарған мемлекеттік бағалы қағаздарды Қазақстан Республикасы Ұлттық Банкінің қаражаты есебінен мынадай шарттарда сатып алады:</w:t>
      </w:r>
    </w:p>
    <w:bookmarkEnd w:id="40"/>
    <w:bookmarkStart w:name="z54" w:id="41"/>
    <w:p>
      <w:pPr>
        <w:spacing w:after="0"/>
        <w:ind w:left="0"/>
        <w:jc w:val="both"/>
      </w:pPr>
      <w:r>
        <w:rPr>
          <w:rFonts w:ascii="Times New Roman"/>
          <w:b w:val="false"/>
          <w:i w:val="false"/>
          <w:color w:val="000000"/>
          <w:sz w:val="28"/>
        </w:rPr>
        <w:t>
      сыйақы мөлшерлемесі – жылдық 4,25% (төрт бүтін жүзден жиырма бес пайыз);</w:t>
      </w:r>
    </w:p>
    <w:bookmarkEnd w:id="41"/>
    <w:bookmarkStart w:name="z55" w:id="42"/>
    <w:p>
      <w:pPr>
        <w:spacing w:after="0"/>
        <w:ind w:left="0"/>
        <w:jc w:val="both"/>
      </w:pPr>
      <w:r>
        <w:rPr>
          <w:rFonts w:ascii="Times New Roman"/>
          <w:b w:val="false"/>
          <w:i w:val="false"/>
          <w:color w:val="000000"/>
          <w:sz w:val="28"/>
        </w:rPr>
        <w:t>
      несие мерзімі – 22 (жиырма екі) айға дейін;</w:t>
      </w:r>
    </w:p>
    <w:bookmarkEnd w:id="42"/>
    <w:bookmarkStart w:name="z56" w:id="43"/>
    <w:p>
      <w:pPr>
        <w:spacing w:after="0"/>
        <w:ind w:left="0"/>
        <w:jc w:val="both"/>
      </w:pPr>
      <w:r>
        <w:rPr>
          <w:rFonts w:ascii="Times New Roman"/>
          <w:b w:val="false"/>
          <w:i w:val="false"/>
          <w:color w:val="000000"/>
          <w:sz w:val="28"/>
        </w:rPr>
        <w:t>
      негізгі борышты төлеу – қарыз алушының бастамасы бойынша мерзімінен бұрын өтеу құқығымен қарыз мерзімінің соңында;</w:t>
      </w:r>
    </w:p>
    <w:bookmarkEnd w:id="43"/>
    <w:bookmarkStart w:name="z57" w:id="44"/>
    <w:p>
      <w:pPr>
        <w:spacing w:after="0"/>
        <w:ind w:left="0"/>
        <w:jc w:val="both"/>
      </w:pPr>
      <w:r>
        <w:rPr>
          <w:rFonts w:ascii="Times New Roman"/>
          <w:b w:val="false"/>
          <w:i w:val="false"/>
          <w:color w:val="000000"/>
          <w:sz w:val="28"/>
        </w:rPr>
        <w:t>
      несие бойынша сыйақыны төлеу – алты айда 1 (бір) рет;</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несиенің нысаналы мақсаты – тұрғын үй салу және (немесе)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Өнеркәсіп және құрылыс министрінің 23.04.2024 </w:t>
      </w:r>
      <w:r>
        <w:rPr>
          <w:rFonts w:ascii="Times New Roman"/>
          <w:b w:val="false"/>
          <w:i w:val="false"/>
          <w:color w:val="000000"/>
          <w:sz w:val="28"/>
        </w:rPr>
        <w:t>№ 146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 w:id="45"/>
    <w:p>
      <w:pPr>
        <w:spacing w:after="0"/>
        <w:ind w:left="0"/>
        <w:jc w:val="both"/>
      </w:pPr>
      <w:r>
        <w:rPr>
          <w:rFonts w:ascii="Times New Roman"/>
          <w:b w:val="false"/>
          <w:i w:val="false"/>
          <w:color w:val="000000"/>
          <w:sz w:val="28"/>
        </w:rPr>
        <w:t>
      12. Кредиттік тұрғын үй сәулет, қала құрылысы және құрылыс саласындағы мемлекеттік нормативтердің талаптарына сәйкес жайлылықтың III-IV сыныптарына сәйкес келуге тиіс. Кредиттік тұрғын үйдің 1 (бір) бірлігінің жалпы ауданы 80 шаршы метрден аспауы керек, рұқсат етілген ауытқуы 5%-дан аспауы керек.</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бюджет қаражаты есебінен оларды салуға және (немесе) сатып алуға жұмсалған шығындарды өтеу кезінде рұқсат етілген ауытқудан асатын алаңдары бар тұрғын үй салуға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Өнеркәсіп және құрылыс министрінің 23.04.2024 </w:t>
      </w:r>
      <w:r>
        <w:rPr>
          <w:rFonts w:ascii="Times New Roman"/>
          <w:b w:val="false"/>
          <w:i w:val="false"/>
          <w:color w:val="000000"/>
          <w:sz w:val="28"/>
        </w:rPr>
        <w:t>№ 146</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Астана, Алматы, Шымкент қалалары және облыстар үшін құрылыс және/немесе сатып алу үшін таза әрлеудегі (инженерлік желілер құнынсыз) тұрғын үйдің (пәтердің) жалпы алаңының бір шаршы метрін МБҚ есебінен қаржыландыру тұрғын үй және/немесе пәтерлер, ағымдағы жылға бекітілген ғимараттар мен құрылыстарды салу құнының жиынтық көрсеткіштерінің жинақтарында әрбір өңір бойынша қарастырылған, тиісті қабаттар санының үлкен панельді тұрғын үй ғимараты үшін ҚҚІК-нің 80% мөлшерінде айқындалады. Қалған бөлігі жергілікті бюджеттен қоса қаржыландырылады.</w:t>
      </w:r>
    </w:p>
    <w:bookmarkStart w:name="z62" w:id="46"/>
    <w:p>
      <w:pPr>
        <w:spacing w:after="0"/>
        <w:ind w:left="0"/>
        <w:jc w:val="both"/>
      </w:pPr>
      <w:r>
        <w:rPr>
          <w:rFonts w:ascii="Times New Roman"/>
          <w:b w:val="false"/>
          <w:i w:val="false"/>
          <w:color w:val="000000"/>
          <w:sz w:val="28"/>
        </w:rPr>
        <w:t>
      Астана, Алматы және Шымкент қалалары 1 (бір) шаршы метрді кредиттік тұрғын үйінің 1 (бір) шаршы метрін сатудың баға параметрін 100% мөлшерінде дейін, облыстар үшін жыл сайын уәкілетті орган бекітетін ғимараттар мен құрылыстарды салу құнының жиынтық көрсеткіштерінің жинағында әрбір өңір бойынша көзделген тиісті қабаттар санының ірі панельді тұрғын үйі ҚҚІК-тің 80% мөлшерінде немесе ең төменгі құнына негізделген соңғы қолжетімді есепті кезең үшін мемлекеттік статистика саласындағы уәкілетті органның мәліметтері бойынша жаңа тұрғын үйдің 1 (бір) шаршы метрінің орташа құны негізінде белгілеуге құқылы.</w:t>
      </w:r>
    </w:p>
    <w:bookmarkEnd w:id="46"/>
    <w:bookmarkStart w:name="z63" w:id="47"/>
    <w:p>
      <w:pPr>
        <w:spacing w:after="0"/>
        <w:ind w:left="0"/>
        <w:jc w:val="both"/>
      </w:pPr>
      <w:r>
        <w:rPr>
          <w:rFonts w:ascii="Times New Roman"/>
          <w:b w:val="false"/>
          <w:i w:val="false"/>
          <w:color w:val="000000"/>
          <w:sz w:val="28"/>
        </w:rPr>
        <w:t>
      Астана, Алматы, Шымкент қалаларында және облыстарда 5 қабатты қоса алғанда немесе 5 қабаттан жоғары ірі панельді тұрғын үйлер үшін ҚҚІК болмаған жағдайда, тиісінше 5 немесе 9 қабатты ірі панельді тұрғын үйлер үшін бекітілген ҚҚІК пайдаланылады.</w:t>
      </w:r>
    </w:p>
    <w:bookmarkEnd w:id="47"/>
    <w:bookmarkStart w:name="z64" w:id="48"/>
    <w:p>
      <w:pPr>
        <w:spacing w:after="0"/>
        <w:ind w:left="0"/>
        <w:jc w:val="both"/>
      </w:pPr>
      <w:r>
        <w:rPr>
          <w:rFonts w:ascii="Times New Roman"/>
          <w:b w:val="false"/>
          <w:i w:val="false"/>
          <w:color w:val="000000"/>
          <w:sz w:val="28"/>
        </w:rPr>
        <w:t>
      Қаржыландырудың құны белгіленген лимитінен асып кеткен жағдайда шығындар жергілікті бюджеттен жабылады.</w:t>
      </w:r>
    </w:p>
    <w:bookmarkEnd w:id="48"/>
    <w:bookmarkStart w:name="z65" w:id="49"/>
    <w:p>
      <w:pPr>
        <w:spacing w:after="0"/>
        <w:ind w:left="0"/>
        <w:jc w:val="both"/>
      </w:pPr>
      <w:r>
        <w:rPr>
          <w:rFonts w:ascii="Times New Roman"/>
          <w:b w:val="false"/>
          <w:i w:val="false"/>
          <w:color w:val="000000"/>
          <w:sz w:val="28"/>
        </w:rPr>
        <w:t>
      Тұрғын үй сатып алу кезінде ЖАО "Тұрғын үй қатынастары туралы" Қазақстан Республикасы Заңының нормаларына сәйкес бөлінетін тұрғын үй алаңын жоспарлауы қажет.</w:t>
      </w:r>
    </w:p>
    <w:bookmarkEnd w:id="49"/>
    <w:bookmarkStart w:name="z66" w:id="50"/>
    <w:p>
      <w:pPr>
        <w:spacing w:after="0"/>
        <w:ind w:left="0"/>
        <w:jc w:val="both"/>
      </w:pPr>
      <w:r>
        <w:rPr>
          <w:rFonts w:ascii="Times New Roman"/>
          <w:b w:val="false"/>
          <w:i w:val="false"/>
          <w:color w:val="000000"/>
          <w:sz w:val="28"/>
        </w:rPr>
        <w:t>
      Әлеуметтік инфрақұрылымды дамыту мақсатында ЖАО жергілікті бюджет қаражаты шеңберінде сәулет, қала құрылысы және құрылыс саласындағы белгіленген мемлекеттік нормативтерге сәйкес келетін жобалар бойынша әлеуметтік мақсаттағы объектілердің (балабақшалар, балалар шағын орталықтары, медициналық ұйымдардың және т.б.) тұрғын үйлерінің бірінші қабаттарында құрылысты қаржыландыруды көздейтін болады.</w:t>
      </w:r>
    </w:p>
    <w:bookmarkEnd w:id="50"/>
    <w:bookmarkStart w:name="z67" w:id="51"/>
    <w:p>
      <w:pPr>
        <w:spacing w:after="0"/>
        <w:ind w:left="0"/>
        <w:jc w:val="both"/>
      </w:pPr>
      <w:r>
        <w:rPr>
          <w:rFonts w:ascii="Times New Roman"/>
          <w:b w:val="false"/>
          <w:i w:val="false"/>
          <w:color w:val="000000"/>
          <w:sz w:val="28"/>
        </w:rPr>
        <w:t>
      Жеке құрылыс салушы коммерциялық алаңдардың құрылысын қаржыландыруды және пайдалануға беруді қамтамасыз етеді.</w:t>
      </w:r>
    </w:p>
    <w:bookmarkEnd w:id="51"/>
    <w:p>
      <w:pPr>
        <w:spacing w:after="0"/>
        <w:ind w:left="0"/>
        <w:jc w:val="both"/>
      </w:pPr>
      <w:r>
        <w:rPr>
          <w:rFonts w:ascii="Times New Roman"/>
          <w:b w:val="false"/>
          <w:i w:val="false"/>
          <w:color w:val="000000"/>
          <w:sz w:val="28"/>
        </w:rPr>
        <w:t>
      Тұрғын үйді тек бастапқы нарықта сатып алуға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Өнеркәсіп және құрылыс министрінің 23.04.2024 </w:t>
      </w:r>
      <w:r>
        <w:rPr>
          <w:rFonts w:ascii="Times New Roman"/>
          <w:b w:val="false"/>
          <w:i w:val="false"/>
          <w:color w:val="000000"/>
          <w:sz w:val="28"/>
        </w:rPr>
        <w:t>№ 146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 w:id="52"/>
    <w:p>
      <w:pPr>
        <w:spacing w:after="0"/>
        <w:ind w:left="0"/>
        <w:jc w:val="both"/>
      </w:pPr>
      <w:r>
        <w:rPr>
          <w:rFonts w:ascii="Times New Roman"/>
          <w:b w:val="false"/>
          <w:i w:val="false"/>
          <w:color w:val="000000"/>
          <w:sz w:val="28"/>
        </w:rPr>
        <w:t>
      14. Салынып жатқан тұрғын үй объектілері бейнебақылаумен жабдықталуы тиіс. ЖАО Бірыңғай оператордың ақпараттық жүйесіне тұрғын үй құрылысының барысын мониторингтеу үшін апта сайын деректерді (қаражаттың игерілуі, тұрғын үйдің құрылысы мен сатылу барысы туралы мәліметтер) енгізуді қамтамасыз етуі қажет.</w:t>
      </w:r>
    </w:p>
    <w:bookmarkEnd w:id="52"/>
    <w:bookmarkStart w:name="z69" w:id="53"/>
    <w:p>
      <w:pPr>
        <w:spacing w:after="0"/>
        <w:ind w:left="0"/>
        <w:jc w:val="both"/>
      </w:pPr>
      <w:r>
        <w:rPr>
          <w:rFonts w:ascii="Times New Roman"/>
          <w:b w:val="false"/>
          <w:i w:val="false"/>
          <w:color w:val="000000"/>
          <w:sz w:val="28"/>
        </w:rPr>
        <w:t>
      15. ЖАО Бірыңғай оператордың ақпараттық жүйесінде деректердің дұрыс және уақтылы толтырылуын қамтамасыз етеді. ЖАО осы талапты орындамаған кезде Бірыңғай оператор уәкілетті органның келісімі бойынша тұрғын үй құрылысын қаржыландыру үшін облигациялық қарыздарды одан әрі беруден бас тартады.</w:t>
      </w:r>
    </w:p>
    <w:bookmarkEnd w:id="53"/>
    <w:bookmarkStart w:name="z70" w:id="54"/>
    <w:p>
      <w:pPr>
        <w:spacing w:after="0"/>
        <w:ind w:left="0"/>
        <w:jc w:val="both"/>
      </w:pPr>
      <w:r>
        <w:rPr>
          <w:rFonts w:ascii="Times New Roman"/>
          <w:b w:val="false"/>
          <w:i w:val="false"/>
          <w:color w:val="000000"/>
          <w:sz w:val="28"/>
        </w:rPr>
        <w:t>
      16. ЖАО кредиттік тұрғын үйді кезекте тұрғандардың сатып алуы үшін Отбасы банк республикалық және жергілікті бюджеттердің мүмкіндіктері шегінде қаржыландырылатын болады:</w:t>
      </w:r>
    </w:p>
    <w:bookmarkEnd w:id="54"/>
    <w:p>
      <w:pPr>
        <w:spacing w:after="0"/>
        <w:ind w:left="0"/>
        <w:jc w:val="both"/>
      </w:pPr>
      <w:r>
        <w:rPr>
          <w:rFonts w:ascii="Times New Roman"/>
          <w:b w:val="false"/>
          <w:i w:val="false"/>
          <w:color w:val="000000"/>
          <w:sz w:val="28"/>
        </w:rPr>
        <w:t>
      жылдық 2%-дан аспайтын сыйақы мөлшерлемесі бойынша алдын ала немесе аралық тұрғын үй қарыздарын беру үшін жылдық 0,01% сыйақы мөлшерлемесі бойынша 25 жыл мерзімге;</w:t>
      </w:r>
    </w:p>
    <w:p>
      <w:pPr>
        <w:spacing w:after="0"/>
        <w:ind w:left="0"/>
        <w:jc w:val="both"/>
      </w:pPr>
      <w:r>
        <w:rPr>
          <w:rFonts w:ascii="Times New Roman"/>
          <w:b w:val="false"/>
          <w:i w:val="false"/>
          <w:color w:val="000000"/>
          <w:sz w:val="28"/>
        </w:rPr>
        <w:t>
      жылдық 5%-дан аспайтын сыйақы мөлшерлемесі бойынша алдын ала немесе аралық тұрғын үй қарыздарын беру үшін жылдық 0,15% сыйақы мөлшерлемесі бойынша 20 жыл мерзімге.</w:t>
      </w:r>
    </w:p>
    <w:p>
      <w:pPr>
        <w:spacing w:after="0"/>
        <w:ind w:left="0"/>
        <w:jc w:val="both"/>
      </w:pPr>
      <w:r>
        <w:rPr>
          <w:rFonts w:ascii="Times New Roman"/>
          <w:b w:val="false"/>
          <w:i w:val="false"/>
          <w:color w:val="000000"/>
          <w:sz w:val="28"/>
        </w:rPr>
        <w:t>
      Отбасы Банкі қайтарымды қаражат есебінен Астанадан, Республикалық маңызы бар қалалардан және облыс орталықтарынан тыс жерлерде бастапқы және қайталама нарықтарда тұрғын үй сатып алуға кредит беруді көздейді, бірақ жыл сайын 2 000 (екі мың) қарыздан аз емес.</w:t>
      </w:r>
    </w:p>
    <w:p>
      <w:pPr>
        <w:spacing w:after="0"/>
        <w:ind w:left="0"/>
        <w:jc w:val="both"/>
      </w:pPr>
      <w:r>
        <w:rPr>
          <w:rFonts w:ascii="Times New Roman"/>
          <w:b w:val="false"/>
          <w:i w:val="false"/>
          <w:color w:val="000000"/>
          <w:sz w:val="28"/>
        </w:rPr>
        <w:t>
      Отбасы банкі жергілікті және (немесе) республикалық бюджеттерде көзделетін қаражат, облигациялық қарыздар және түсетін кредиттік төлемдер (қайтарылатын қаражат) шегінде:</w:t>
      </w:r>
    </w:p>
    <w:p>
      <w:pPr>
        <w:spacing w:after="0"/>
        <w:ind w:left="0"/>
        <w:jc w:val="both"/>
      </w:pPr>
      <w:r>
        <w:rPr>
          <w:rFonts w:ascii="Times New Roman"/>
          <w:b w:val="false"/>
          <w:i w:val="false"/>
          <w:color w:val="000000"/>
          <w:sz w:val="28"/>
        </w:rPr>
        <w:t xml:space="preserve">
      1) "Тұрғын үй қатынастары туралы" Қазақстан Республикасы Заңының (бұдан әрі – Заң) 67-бабы 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тармақшаларында</w:t>
      </w:r>
      <w:r>
        <w:rPr>
          <w:rFonts w:ascii="Times New Roman"/>
          <w:b w:val="false"/>
          <w:i w:val="false"/>
          <w:color w:val="000000"/>
          <w:sz w:val="28"/>
        </w:rPr>
        <w:t xml:space="preserve">, 68-бабының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айқындалған тұлғалар санаттары үшін сыйақы мөлшерлемесі бойынша жылдық 2%-дан (екі пайыздан) аспайтын алдын ала немесе аралық тұрғын үй қарыздары соңғы 6 (алты) айдағы еңбек және (немесе) кәсіпкерлік қызметтен алған отбасының жиынтық табысы бар. Бірлескен қарыз алушы/кепілгер тартылған жағдайда – ипотекалық қарызды ресімдеу кезінде не ипотекалық қарызды ресімдемей тұрғын үйді толық сатып алған жағдайда, осы санаттағы адамдарда көрсетілген табыстың болмауына жол беріледі. Бірлескен қарыз алушылар/кепілгерлер ретінде тартылатын тұлғалар "Отбасы Банкінің" ішкі құжаттарымен айқындалады.</w:t>
      </w:r>
    </w:p>
    <w:p>
      <w:pPr>
        <w:spacing w:after="0"/>
        <w:ind w:left="0"/>
        <w:jc w:val="both"/>
      </w:pPr>
      <w:r>
        <w:rPr>
          <w:rFonts w:ascii="Times New Roman"/>
          <w:b w:val="false"/>
          <w:i w:val="false"/>
          <w:color w:val="000000"/>
          <w:sz w:val="28"/>
        </w:rPr>
        <w:t xml:space="preserve">
      Заңның 68-бабының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санаттарға тұрғын үйді бөлу кезінде, олардың қалауын ескере отырып, төменгі қабаттарда басқа санаттағы қатысушылар алдында басымдық белгіленетін болады;</w:t>
      </w:r>
    </w:p>
    <w:p>
      <w:pPr>
        <w:spacing w:after="0"/>
        <w:ind w:left="0"/>
        <w:jc w:val="both"/>
      </w:pPr>
      <w:r>
        <w:rPr>
          <w:rFonts w:ascii="Times New Roman"/>
          <w:b w:val="false"/>
          <w:i w:val="false"/>
          <w:color w:val="000000"/>
          <w:sz w:val="28"/>
        </w:rPr>
        <w:t>
      Қарыздардың көзделген санын осы тармақшада көрсетілген тұлғалардың санаттары арасында барабар бөлу қажет. Бөлінбеген тұрғын үй осы тармақшада көрсетілген қандай да бір санат арасында қалған жағдайда, Отбасы банк қалған тұрғын үйді басқа санаттар арасында барабар бөледі.;</w:t>
      </w:r>
    </w:p>
    <w:p>
      <w:pPr>
        <w:spacing w:after="0"/>
        <w:ind w:left="0"/>
        <w:jc w:val="both"/>
      </w:pPr>
      <w:r>
        <w:rPr>
          <w:rFonts w:ascii="Times New Roman"/>
          <w:b w:val="false"/>
          <w:i w:val="false"/>
          <w:color w:val="000000"/>
          <w:sz w:val="28"/>
        </w:rPr>
        <w:t xml:space="preserve">
      2) соңғы 6 (алты) ай үшін еңбек және (немесе) кәсіпкерлік қызметтен жиынтық отбасылық табысы бар Заңның 67-бабының </w:t>
      </w:r>
      <w:r>
        <w:rPr>
          <w:rFonts w:ascii="Times New Roman"/>
          <w:b w:val="false"/>
          <w:i w:val="false"/>
          <w:color w:val="000000"/>
          <w:sz w:val="28"/>
        </w:rPr>
        <w:t>1-тармағында</w:t>
      </w:r>
      <w:r>
        <w:rPr>
          <w:rFonts w:ascii="Times New Roman"/>
          <w:b w:val="false"/>
          <w:i w:val="false"/>
          <w:color w:val="000000"/>
          <w:sz w:val="28"/>
        </w:rPr>
        <w:t xml:space="preserve"> (67-бабының 4) тармақшасында айқындалған адамдарды қоспағанда), </w:t>
      </w:r>
      <w:r>
        <w:rPr>
          <w:rFonts w:ascii="Times New Roman"/>
          <w:b w:val="false"/>
          <w:i w:val="false"/>
          <w:color w:val="000000"/>
          <w:sz w:val="28"/>
        </w:rPr>
        <w:t>68-бабында</w:t>
      </w:r>
      <w:r>
        <w:rPr>
          <w:rFonts w:ascii="Times New Roman"/>
          <w:b w:val="false"/>
          <w:i w:val="false"/>
          <w:color w:val="000000"/>
          <w:sz w:val="28"/>
        </w:rPr>
        <w:t xml:space="preserve"> айқындалған адамдардың жылдық санаттарына сыйақы мөлшерлемесі бойынша 5% (бес пайыздан) аспайтын алдын ала немесе аралық тұрғын үй қарыздары. Бірлескен қарыз алушы/кепілгер тартылған жағдайда – ипотекалық қарызды ресімдеу кезінде не ипотекалық қарызды ресімдемей тұрғын үйді толық сатып алған жағдайда, осы санаттағы адамдарда көрсетілген табыстың болмауына жол беріледі. Бірлескен қарыз алушылар/кепілгерлер ретінде тартылатын тұлғалар Отбасы банкінің ішкі құжаттарымен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Өнеркәсіп және құрылыс министрінің м.а. 15.02.2024 </w:t>
      </w:r>
      <w:r>
        <w:rPr>
          <w:rFonts w:ascii="Times New Roman"/>
          <w:b w:val="false"/>
          <w:i w:val="false"/>
          <w:color w:val="ff0000"/>
          <w:sz w:val="28"/>
        </w:rPr>
        <w:t>№ 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 w:id="55"/>
    <w:p>
      <w:pPr>
        <w:spacing w:after="0"/>
        <w:ind w:left="0"/>
        <w:jc w:val="both"/>
      </w:pPr>
      <w:r>
        <w:rPr>
          <w:rFonts w:ascii="Times New Roman"/>
          <w:b w:val="false"/>
          <w:i w:val="false"/>
          <w:color w:val="000000"/>
          <w:sz w:val="28"/>
        </w:rPr>
        <w:t>
      17. Кредит берудің міндетті шарттары:</w:t>
      </w:r>
    </w:p>
    <w:bookmarkEnd w:id="55"/>
    <w:p>
      <w:pPr>
        <w:spacing w:after="0"/>
        <w:ind w:left="0"/>
        <w:jc w:val="both"/>
      </w:pPr>
      <w:r>
        <w:rPr>
          <w:rFonts w:ascii="Times New Roman"/>
          <w:b w:val="false"/>
          <w:i w:val="false"/>
          <w:color w:val="000000"/>
          <w:sz w:val="28"/>
        </w:rPr>
        <w:t>
      кредит беру мерзімі – 20 (жиырма) жылға дейін;</w:t>
      </w:r>
    </w:p>
    <w:p>
      <w:pPr>
        <w:spacing w:after="0"/>
        <w:ind w:left="0"/>
        <w:jc w:val="both"/>
      </w:pPr>
      <w:r>
        <w:rPr>
          <w:rFonts w:ascii="Times New Roman"/>
          <w:b w:val="false"/>
          <w:i w:val="false"/>
          <w:color w:val="000000"/>
          <w:sz w:val="28"/>
        </w:rPr>
        <w:t>
      қарыздың мақсаты – ЖАО кредиттік тұрғын үйді, оның ішінде мемлекеттік-жекешелік әріптестік тетіктері шеңберінде салынған тұрғын үйді, жеке құрылыс салушының тұрғын үй объектілеріне (абаттандыруды қоспағанда) коммуникациялар жүргізу тетігі шеңберінде, сондай-ақ жеке құрылыс салушылардың бастапқы тұрғын үйін, сондай-ақ тұрғын үй салуға алынған жеке құрылыс салушылардың кредиттері бойынша сыйақы мөлшерлемесінің бір бөлігін субсидиялау тетігін сатып алу;</w:t>
      </w:r>
    </w:p>
    <w:p>
      <w:pPr>
        <w:spacing w:after="0"/>
        <w:ind w:left="0"/>
        <w:jc w:val="both"/>
      </w:pPr>
      <w:r>
        <w:rPr>
          <w:rFonts w:ascii="Times New Roman"/>
          <w:b w:val="false"/>
          <w:i w:val="false"/>
          <w:color w:val="000000"/>
          <w:sz w:val="28"/>
        </w:rPr>
        <w:t>
      тұрғын үй құрылыс жинақтары салымында алдын ала тұрғын үй қарызының шарттық сомасының кемінде 10 % (он пайызы) мөлшерінде немесе аралық тұрғын үй қарызы үшін "Қазақстан Республикасындағы тұрғын үй құрылыс жинақтары туралы" Қазақстан Республикасының Заңында айқындалған мөлшерде бастапқы жарна сомасының болуы. Бастапқы жарна мөлшерінің бір бөлігі ЖАО берген тұрғын үй сертификатымен, экономикалық ұтқырлық сертификатымен жабылуы мүмкін;</w:t>
      </w:r>
    </w:p>
    <w:p>
      <w:pPr>
        <w:spacing w:after="0"/>
        <w:ind w:left="0"/>
        <w:jc w:val="both"/>
      </w:pPr>
      <w:r>
        <w:rPr>
          <w:rFonts w:ascii="Times New Roman"/>
          <w:b w:val="false"/>
          <w:i w:val="false"/>
          <w:color w:val="000000"/>
          <w:sz w:val="28"/>
        </w:rPr>
        <w:t>
      кредиттеудің ең жоғары сомасы тұрғын үйдің 1 (бір) шаршы метрін өткізу құнын және сатып алынатын тұрғын үйдің нақты алаңын қамтитын сатылатын объект туралы ЖАО ақпаратының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Өнеркәсіп және құрылыс министрінің м.а. 15.02.2024 </w:t>
      </w:r>
      <w:r>
        <w:rPr>
          <w:rFonts w:ascii="Times New Roman"/>
          <w:b w:val="false"/>
          <w:i w:val="false"/>
          <w:color w:val="ff0000"/>
          <w:sz w:val="28"/>
        </w:rPr>
        <w:t>№ 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 w:id="56"/>
    <w:p>
      <w:pPr>
        <w:spacing w:after="0"/>
        <w:ind w:left="0"/>
        <w:jc w:val="both"/>
      </w:pPr>
      <w:r>
        <w:rPr>
          <w:rFonts w:ascii="Times New Roman"/>
          <w:b w:val="false"/>
          <w:i w:val="false"/>
          <w:color w:val="000000"/>
          <w:sz w:val="28"/>
        </w:rPr>
        <w:t>
      18. Отбасы банкі арқылы жеңілдікті кредиттеудің Мемлекеттік бағдарламасына қатысу үшін қойылатын талаптар:</w:t>
      </w:r>
    </w:p>
    <w:bookmarkEnd w:id="56"/>
    <w:bookmarkStart w:name="z84" w:id="57"/>
    <w:p>
      <w:pPr>
        <w:spacing w:after="0"/>
        <w:ind w:left="0"/>
        <w:jc w:val="both"/>
      </w:pPr>
      <w:r>
        <w:rPr>
          <w:rFonts w:ascii="Times New Roman"/>
          <w:b w:val="false"/>
          <w:i w:val="false"/>
          <w:color w:val="000000"/>
          <w:sz w:val="28"/>
        </w:rPr>
        <w:t>
      1) Қазақстан Республикасының азаматтығы немесе қандас мәртебесі;</w:t>
      </w:r>
    </w:p>
    <w:bookmarkEnd w:id="57"/>
    <w:bookmarkStart w:name="z85" w:id="58"/>
    <w:p>
      <w:pPr>
        <w:spacing w:after="0"/>
        <w:ind w:left="0"/>
        <w:jc w:val="both"/>
      </w:pPr>
      <w:r>
        <w:rPr>
          <w:rFonts w:ascii="Times New Roman"/>
          <w:b w:val="false"/>
          <w:i w:val="false"/>
          <w:color w:val="000000"/>
          <w:sz w:val="28"/>
        </w:rPr>
        <w:t>
      2) Қазақстан Республикасының аумағында соңғы 5 (бес) жыл ішінде өтініш берушіде және оның отбасы мүшелерінде (жұбайы (зайыбы), кәмелетке толмаған балалары), жалға берілетін тұрғын үйдің немесе меншік құқығындағы тұрғын үйдің (ортақ бірлескен меншік, тұрғын үй бірлігі ретінде аталған отбасы мүшелерінің ортақ бірлескен (үлестік) меншігін құрайтын үлестік меншіктегі үлестің, сондай-ақ тұрғын үй құрылысына үлестік қатысу шеңберіндегі үлестің) болмауы;</w:t>
      </w:r>
    </w:p>
    <w:bookmarkEnd w:id="58"/>
    <w:bookmarkStart w:name="z86" w:id="59"/>
    <w:p>
      <w:pPr>
        <w:spacing w:after="0"/>
        <w:ind w:left="0"/>
        <w:jc w:val="both"/>
      </w:pPr>
      <w:r>
        <w:rPr>
          <w:rFonts w:ascii="Times New Roman"/>
          <w:b w:val="false"/>
          <w:i w:val="false"/>
          <w:color w:val="000000"/>
          <w:sz w:val="28"/>
        </w:rPr>
        <w:t>
      3) кезекте тұрған адамның және оның отбасы мүшелерінің (жұбайының (зайыбының), кәмелетке толмаған балаларының) тұрғын үй сатып алуға берілген ипотекалық тұрғын үй қарыздарының, оның ішінде тұрғын үй құрылысына үлестік қатысу шеңберіндегі үлестердің немесе тұрғын үй құрылысының болмауы;</w:t>
      </w:r>
    </w:p>
    <w:bookmarkEnd w:id="59"/>
    <w:bookmarkStart w:name="z87" w:id="60"/>
    <w:p>
      <w:pPr>
        <w:spacing w:after="0"/>
        <w:ind w:left="0"/>
        <w:jc w:val="both"/>
      </w:pPr>
      <w:r>
        <w:rPr>
          <w:rFonts w:ascii="Times New Roman"/>
          <w:b w:val="false"/>
          <w:i w:val="false"/>
          <w:color w:val="000000"/>
          <w:sz w:val="28"/>
        </w:rPr>
        <w:t>
      4) соңғы 6 (алты) айдағы еңбек және (немесе) кәсіпкерлік қызметтен жиынтық отбасылық табысты (зейнетақы аударымдарын, жеке табыс салығын және өзге де міндетті аударымдарды есепке алмағанда) растау.</w:t>
      </w:r>
    </w:p>
    <w:bookmarkEnd w:id="60"/>
    <w:bookmarkStart w:name="z88" w:id="61"/>
    <w:p>
      <w:pPr>
        <w:spacing w:after="0"/>
        <w:ind w:left="0"/>
        <w:jc w:val="both"/>
      </w:pPr>
      <w:r>
        <w:rPr>
          <w:rFonts w:ascii="Times New Roman"/>
          <w:b w:val="false"/>
          <w:i w:val="false"/>
          <w:color w:val="000000"/>
          <w:sz w:val="28"/>
        </w:rPr>
        <w:t>
      Кірістер расталмаған кезде кредиттік тұрғын үйді толық құны бойынша (қарызды ресімдемей) сатып алу үшін меншікті қаражаттың (оның ішінде тұрғын үй құрылыс жинақтары) сомасы болған кезде қатысуға жол беріледі.</w:t>
      </w:r>
    </w:p>
    <w:bookmarkEnd w:id="61"/>
    <w:bookmarkStart w:name="z89" w:id="62"/>
    <w:p>
      <w:pPr>
        <w:spacing w:after="0"/>
        <w:ind w:left="0"/>
        <w:jc w:val="both"/>
      </w:pPr>
      <w:r>
        <w:rPr>
          <w:rFonts w:ascii="Times New Roman"/>
          <w:b w:val="false"/>
          <w:i w:val="false"/>
          <w:color w:val="000000"/>
          <w:sz w:val="28"/>
        </w:rPr>
        <w:t>
      5) Заңға сәйкес тұрғын үйге мұқтаж адамды есепке қоюды растау.</w:t>
      </w:r>
    </w:p>
    <w:bookmarkEnd w:id="62"/>
    <w:bookmarkStart w:name="z90" w:id="63"/>
    <w:p>
      <w:pPr>
        <w:spacing w:after="0"/>
        <w:ind w:left="0"/>
        <w:jc w:val="both"/>
      </w:pPr>
      <w:r>
        <w:rPr>
          <w:rFonts w:ascii="Times New Roman"/>
          <w:b w:val="false"/>
          <w:i w:val="false"/>
          <w:color w:val="000000"/>
          <w:sz w:val="28"/>
        </w:rPr>
        <w:t>
      Тұрғын үйге мұқтаждардың тіркелуін растау және тиісті Отбасы банкінде мәртебесінің болуы кезекте тұрғандарды тіркеудің цифрлық ақпараттық жүйесі арқылы анықталады.</w:t>
      </w:r>
    </w:p>
    <w:bookmarkEnd w:id="63"/>
    <w:bookmarkStart w:name="z91" w:id="64"/>
    <w:p>
      <w:pPr>
        <w:spacing w:after="0"/>
        <w:ind w:left="0"/>
        <w:jc w:val="both"/>
      </w:pPr>
      <w:r>
        <w:rPr>
          <w:rFonts w:ascii="Times New Roman"/>
          <w:b w:val="false"/>
          <w:i w:val="false"/>
          <w:color w:val="000000"/>
          <w:sz w:val="28"/>
        </w:rPr>
        <w:t>
      Кредит беруге қойылатын басқа талаптар мен қажетті құжаттардың тізбесі Отбасы банкінің ішкі құжаттарымен айқындалады.</w:t>
      </w:r>
    </w:p>
    <w:bookmarkEnd w:id="64"/>
    <w:bookmarkStart w:name="z92" w:id="65"/>
    <w:p>
      <w:pPr>
        <w:spacing w:after="0"/>
        <w:ind w:left="0"/>
        <w:jc w:val="both"/>
      </w:pPr>
      <w:r>
        <w:rPr>
          <w:rFonts w:ascii="Times New Roman"/>
          <w:b w:val="false"/>
          <w:i w:val="false"/>
          <w:color w:val="000000"/>
          <w:sz w:val="28"/>
        </w:rPr>
        <w:t>
      19. ЖАО салған кредиттік тұрғын үйді сатып алу үшін қарыз алуға өтініштер Отбасы банкі платформасындағы жеке кабинеттерден беріледі – otbasybank.kz. бұл ретте кредиттік тұрғын үй сатып алу облыс, республикалық маңызы бар қала, астана шегінде өтініш берушінің есебіне қою орны бойынша жүзеге асырылады.</w:t>
      </w:r>
    </w:p>
    <w:bookmarkEnd w:id="65"/>
    <w:bookmarkStart w:name="z93" w:id="66"/>
    <w:p>
      <w:pPr>
        <w:spacing w:after="0"/>
        <w:ind w:left="0"/>
        <w:jc w:val="both"/>
      </w:pPr>
      <w:r>
        <w:rPr>
          <w:rFonts w:ascii="Times New Roman"/>
          <w:b w:val="false"/>
          <w:i w:val="false"/>
          <w:color w:val="000000"/>
          <w:sz w:val="28"/>
        </w:rPr>
        <w:t>
      Қатысушыларды іріктеу және тұрғын үйді бөлу рәсімдерін Отбасы банкі оның ішкі құжаттарында айқындалған тәртіппен жүргізеді.</w:t>
      </w:r>
    </w:p>
    <w:bookmarkEnd w:id="66"/>
    <w:bookmarkStart w:name="z94" w:id="67"/>
    <w:p>
      <w:pPr>
        <w:spacing w:after="0"/>
        <w:ind w:left="0"/>
        <w:jc w:val="both"/>
      </w:pPr>
      <w:r>
        <w:rPr>
          <w:rFonts w:ascii="Times New Roman"/>
          <w:b w:val="false"/>
          <w:i w:val="false"/>
          <w:color w:val="000000"/>
          <w:sz w:val="28"/>
        </w:rPr>
        <w:t>
      Өтініш берушілер арасында әлеуетті қатысушыларды іріктеу мынадай қағидат бойынша жүзеге асырылатын болады:</w:t>
      </w:r>
    </w:p>
    <w:bookmarkEnd w:id="67"/>
    <w:bookmarkStart w:name="z95" w:id="68"/>
    <w:p>
      <w:pPr>
        <w:spacing w:after="0"/>
        <w:ind w:left="0"/>
        <w:jc w:val="both"/>
      </w:pPr>
      <w:r>
        <w:rPr>
          <w:rFonts w:ascii="Times New Roman"/>
          <w:b w:val="false"/>
          <w:i w:val="false"/>
          <w:color w:val="000000"/>
          <w:sz w:val="28"/>
        </w:rPr>
        <w:t xml:space="preserve">
      1) осы Қағидалардың 20-тармағы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ескере отырып, тұрғын үйге мұқтаждарды есепке қою күнінің бірінші кезектілігі;</w:t>
      </w:r>
    </w:p>
    <w:bookmarkEnd w:id="68"/>
    <w:bookmarkStart w:name="z96" w:id="69"/>
    <w:p>
      <w:pPr>
        <w:spacing w:after="0"/>
        <w:ind w:left="0"/>
        <w:jc w:val="both"/>
      </w:pPr>
      <w:r>
        <w:rPr>
          <w:rFonts w:ascii="Times New Roman"/>
          <w:b w:val="false"/>
          <w:i w:val="false"/>
          <w:color w:val="000000"/>
          <w:sz w:val="28"/>
        </w:rPr>
        <w:t>
      2) есепке қою күні сәйкес келген кезде - Отбасы банкі - otbasybank.kz платформасы арқылы өтініш беру күні мен уақыты.</w:t>
      </w:r>
    </w:p>
    <w:bookmarkEnd w:id="69"/>
    <w:bookmarkStart w:name="z97" w:id="70"/>
    <w:p>
      <w:pPr>
        <w:spacing w:after="0"/>
        <w:ind w:left="0"/>
        <w:jc w:val="both"/>
      </w:pPr>
      <w:r>
        <w:rPr>
          <w:rFonts w:ascii="Times New Roman"/>
          <w:b w:val="false"/>
          <w:i w:val="false"/>
          <w:color w:val="000000"/>
          <w:sz w:val="28"/>
        </w:rPr>
        <w:t>
      Бұл ретте "2-10-20" бағытын іске асыруға бөлінген қаражат, сондай-ақ Отбасы банкінің қайтарымды қаражаты бойынша кезекте тұрғандарға кредит беру, оның ішінде Тұжырымдама қолданысқа енгізілгенге дейін қабылданған қатысуға өтініштер бойынша осы Қағидалардың 21-тармағында айқындалған қарыз мақсаттарына ғана кредит беру қамтамасыз етіледі.</w:t>
      </w:r>
    </w:p>
    <w:bookmarkEnd w:id="70"/>
    <w:bookmarkStart w:name="z98" w:id="71"/>
    <w:p>
      <w:pPr>
        <w:spacing w:after="0"/>
        <w:ind w:left="0"/>
        <w:jc w:val="both"/>
      </w:pPr>
      <w:r>
        <w:rPr>
          <w:rFonts w:ascii="Times New Roman"/>
          <w:b w:val="false"/>
          <w:i w:val="false"/>
          <w:color w:val="000000"/>
          <w:sz w:val="28"/>
        </w:rPr>
        <w:t>
      20. Қатысушыларға кредиттік тұрғын үйді өткізу шарттары Отбасы банкінің тұжырымдамасымен және ішкі құжаттарымен айқындалады.</w:t>
      </w:r>
    </w:p>
    <w:bookmarkEnd w:id="71"/>
    <w:bookmarkStart w:name="z99" w:id="72"/>
    <w:p>
      <w:pPr>
        <w:spacing w:after="0"/>
        <w:ind w:left="0"/>
        <w:jc w:val="both"/>
      </w:pPr>
      <w:r>
        <w:rPr>
          <w:rFonts w:ascii="Times New Roman"/>
          <w:b w:val="false"/>
          <w:i w:val="false"/>
          <w:color w:val="000000"/>
          <w:sz w:val="28"/>
        </w:rPr>
        <w:t>
      Тұжырымдама қолданысқа енгізілгенге дейін салынып жатқан немесе салынған кредиттік тұрғын үйді іске асыру жасалған келісімдер мен бұрын қолданыста болған бағдарламалар негізінде жүзеге асырылады.</w:t>
      </w:r>
    </w:p>
    <w:bookmarkEnd w:id="72"/>
    <w:bookmarkStart w:name="z100" w:id="73"/>
    <w:p>
      <w:pPr>
        <w:spacing w:after="0"/>
        <w:ind w:left="0"/>
        <w:jc w:val="both"/>
      </w:pPr>
      <w:r>
        <w:rPr>
          <w:rFonts w:ascii="Times New Roman"/>
          <w:b w:val="false"/>
          <w:i w:val="false"/>
          <w:color w:val="000000"/>
          <w:sz w:val="28"/>
        </w:rPr>
        <w:t>
      21. ЖАО кредиттік тұрғын үй Отбасы банкі арқылы кезекте тұрғандарға 6 (алты) ай ішінде сатылады.</w:t>
      </w:r>
    </w:p>
    <w:bookmarkEnd w:id="73"/>
    <w:bookmarkStart w:name="z101" w:id="74"/>
    <w:p>
      <w:pPr>
        <w:spacing w:after="0"/>
        <w:ind w:left="0"/>
        <w:jc w:val="both"/>
      </w:pPr>
      <w:r>
        <w:rPr>
          <w:rFonts w:ascii="Times New Roman"/>
          <w:b w:val="false"/>
          <w:i w:val="false"/>
          <w:color w:val="000000"/>
          <w:sz w:val="28"/>
        </w:rPr>
        <w:t>
      6 (алты) ай өткеннен кейін объектіге сұраныс болмаған, сондай-ақ тізім бойынша келесі өтініш берушілер болмаған кезде – тұрғын үйді ЖАО-ға қайтару туралы шешім қабылданады. Бөлінбеген тұрғын үйді қайтару және оны одан әрі сату туралы шешім ЖАО мен Отбасы банкі арасында жасалған ынтымақтастық туралы келісімдер шеңберінде қабылданады.</w:t>
      </w:r>
    </w:p>
    <w:bookmarkEnd w:id="74"/>
    <w:bookmarkStart w:name="z102" w:id="75"/>
    <w:p>
      <w:pPr>
        <w:spacing w:after="0"/>
        <w:ind w:left="0"/>
        <w:jc w:val="both"/>
      </w:pPr>
      <w:r>
        <w:rPr>
          <w:rFonts w:ascii="Times New Roman"/>
          <w:b w:val="false"/>
          <w:i w:val="false"/>
          <w:color w:val="000000"/>
          <w:sz w:val="28"/>
        </w:rPr>
        <w:t>
      ЖАО іске асырылмаған тұрғын үйді тұрғын үйге мұқтаж халықтың әлеуметтік осал топтары қатарындағы кезекте тұрғандарға дербес бөледі және бөлу туралы ақпаратты уәкілетті органға ұсынады.</w:t>
      </w:r>
    </w:p>
    <w:bookmarkEnd w:id="75"/>
    <w:bookmarkStart w:name="z103" w:id="76"/>
    <w:p>
      <w:pPr>
        <w:spacing w:after="0"/>
        <w:ind w:left="0"/>
        <w:jc w:val="both"/>
      </w:pPr>
      <w:r>
        <w:rPr>
          <w:rFonts w:ascii="Times New Roman"/>
          <w:b w:val="false"/>
          <w:i w:val="false"/>
          <w:color w:val="000000"/>
          <w:sz w:val="28"/>
        </w:rPr>
        <w:t>
      Отбасы банкі іріктеу рәсімдері аяқталғаннан кейін банк кейіннен сатып алу-сату шарттарын ресімдеу үшін берілетін тұрғын үйдің сәйкестендіру мәліметтері мен мекенжайын көрсете отырып, ЖАО-ға қатысушылардың түпкілікті тізімдерін ұсынады.</w:t>
      </w:r>
    </w:p>
    <w:bookmarkEnd w:id="76"/>
    <w:bookmarkStart w:name="z104" w:id="77"/>
    <w:p>
      <w:pPr>
        <w:spacing w:after="0"/>
        <w:ind w:left="0"/>
        <w:jc w:val="both"/>
      </w:pPr>
      <w:r>
        <w:rPr>
          <w:rFonts w:ascii="Times New Roman"/>
          <w:b w:val="false"/>
          <w:i w:val="false"/>
          <w:color w:val="000000"/>
          <w:sz w:val="28"/>
        </w:rPr>
        <w:t>
      ЖАО отбасынан қатысушыларды іріктеу нәтижелері туралы ақпарат алған күннен бастап 1 (бір) ай ішінде қатысушыларды іріктеуден өткен ЖАО кезекте тұрғандарымен тұрғын үйді сатып алу-сату шарттарын жасасады, олардың мемлекеттік тіркелуін қамтамасыз етеді.</w:t>
      </w:r>
    </w:p>
    <w:bookmarkEnd w:id="77"/>
    <w:bookmarkStart w:name="z105" w:id="78"/>
    <w:p>
      <w:pPr>
        <w:spacing w:after="0"/>
        <w:ind w:left="0"/>
        <w:jc w:val="both"/>
      </w:pPr>
      <w:r>
        <w:rPr>
          <w:rFonts w:ascii="Times New Roman"/>
          <w:b w:val="false"/>
          <w:i w:val="false"/>
          <w:color w:val="000000"/>
          <w:sz w:val="28"/>
        </w:rPr>
        <w:t>
      22. ЖАО мен Отбасы банкі арасындағы өзара іс-қимыл тәртібі, сондай-ақ Отбасы банкі арқылы кредиттік тұрғын үйді өткізу көлемі ЖАО мен Отбасы банкі арасындағы келісіммен және Отбасы банкінің ішкі құжаттарымен айқындалады.</w:t>
      </w:r>
    </w:p>
    <w:bookmarkEnd w:id="78"/>
    <w:bookmarkStart w:name="z106" w:id="79"/>
    <w:p>
      <w:pPr>
        <w:spacing w:after="0"/>
        <w:ind w:left="0"/>
        <w:jc w:val="both"/>
      </w:pPr>
      <w:r>
        <w:rPr>
          <w:rFonts w:ascii="Times New Roman"/>
          <w:b w:val="false"/>
          <w:i w:val="false"/>
          <w:color w:val="000000"/>
          <w:sz w:val="28"/>
        </w:rPr>
        <w:t>
      23. ЖАО Бағдарламаға қатысушыларға кредиттік тұрғын үйді іске асыру бойынша мониторинг пен бақылауды жүзеге асырады.</w:t>
      </w:r>
    </w:p>
    <w:bookmarkEnd w:id="79"/>
    <w:bookmarkStart w:name="z107" w:id="80"/>
    <w:p>
      <w:pPr>
        <w:spacing w:after="0"/>
        <w:ind w:left="0"/>
        <w:jc w:val="both"/>
      </w:pPr>
      <w:r>
        <w:rPr>
          <w:rFonts w:ascii="Times New Roman"/>
          <w:b w:val="false"/>
          <w:i w:val="false"/>
          <w:color w:val="000000"/>
          <w:sz w:val="28"/>
        </w:rPr>
        <w:t>
      ЖАО-ның тұрғын үй жобаларын іске асыру мониторингі Бірыңғай оператордың ақпараттық жүйесі арқылы қамтамасыз етіледі.</w:t>
      </w:r>
    </w:p>
    <w:bookmarkEnd w:id="80"/>
    <w:bookmarkStart w:name="z108" w:id="81"/>
    <w:p>
      <w:pPr>
        <w:spacing w:after="0"/>
        <w:ind w:left="0"/>
        <w:jc w:val="both"/>
      </w:pPr>
      <w:r>
        <w:rPr>
          <w:rFonts w:ascii="Times New Roman"/>
          <w:b w:val="false"/>
          <w:i w:val="false"/>
          <w:color w:val="000000"/>
          <w:sz w:val="28"/>
        </w:rPr>
        <w:t>
      24. ЖАО апта сайын әрбір пәтердің кадастрлық нөмірін, пәтер алушыны, пәтердің ауданы, саны мен құнын көрсете отырып, Отбасы банкіне сатуға берілген объектілер мен сатылған пәтерлер туралы Бірыңғай оператордың ақпараттық жүйесін енгізеді.</w:t>
      </w:r>
    </w:p>
    <w:bookmarkEnd w:id="81"/>
    <w:bookmarkStart w:name="z109" w:id="82"/>
    <w:p>
      <w:pPr>
        <w:spacing w:after="0"/>
        <w:ind w:left="0"/>
        <w:jc w:val="both"/>
      </w:pPr>
      <w:r>
        <w:rPr>
          <w:rFonts w:ascii="Times New Roman"/>
          <w:b w:val="false"/>
          <w:i w:val="false"/>
          <w:color w:val="000000"/>
          <w:sz w:val="28"/>
        </w:rPr>
        <w:t xml:space="preserve">
      25. ЖАО кезекте тұрғандарға өткізілген пәтерлердің ауданы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көзделген мақсаттарға қаржыландыру алу кезінде ведомстводан тыс оң кешенді сараптамасы бар жобалау-сметалық құжаттамаға сәйкес пәтерлердің мәлімделген алаңына сәйкес келуге тиіс.</w:t>
      </w:r>
    </w:p>
    <w:bookmarkEnd w:id="82"/>
    <w:bookmarkStart w:name="z110" w:id="83"/>
    <w:p>
      <w:pPr>
        <w:spacing w:after="0"/>
        <w:ind w:left="0"/>
        <w:jc w:val="both"/>
      </w:pPr>
      <w:r>
        <w:rPr>
          <w:rFonts w:ascii="Times New Roman"/>
          <w:b w:val="false"/>
          <w:i w:val="false"/>
          <w:color w:val="000000"/>
          <w:sz w:val="28"/>
        </w:rPr>
        <w:t xml:space="preserve">
      ЖАО кезекте тұрғандарға берілген пәтерлердің жалпы ауданы ведомстводан тыс оң кешенді сараптамамен жобалау-сметалық құжаттамаға сәйкес мәлімделген пәтерлердің жалпы алаңы сәйкес келмеген жағдайда, ЖАО уәкілетті органға есепті ақпарат бере отырып, жергілікті бюджет қаражаты есебінен ЖАО кезекте тұрғандарға жетіспейтін пәтерлердің ауданын іске асыруды қамтамасыз етуге міндеттенеді, сондай-ақ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Бірыңғай оператордың ақпараттық жүйесінде деректерді толтыруды қамтамасыз етеді.</w:t>
      </w:r>
    </w:p>
    <w:bookmarkEnd w:id="83"/>
    <w:bookmarkStart w:name="z111" w:id="84"/>
    <w:p>
      <w:pPr>
        <w:spacing w:after="0"/>
        <w:ind w:left="0"/>
        <w:jc w:val="both"/>
      </w:pPr>
      <w:r>
        <w:rPr>
          <w:rFonts w:ascii="Times New Roman"/>
          <w:b w:val="false"/>
          <w:i w:val="false"/>
          <w:color w:val="000000"/>
          <w:sz w:val="28"/>
        </w:rPr>
        <w:t xml:space="preserve">
      26. Тұрғын үй қорын жаңарту объектілерінің тұрғын үй бөлігін салуды қаржыландыру үшін МБҚ шығару жолымен ЖАО тартқан қаражатты пайдалану кезінде осы тараудың 17-тармағына сәйкес ЖАО кезекте тұрғандарға қаржыландыру көлеміне сәйкес тұрғын үйді сату көзделетін болады. ЖАО кезекте тұрғандарға алаңдарды сату осы тараудың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17-тармақтарына</w:t>
      </w:r>
      <w:r>
        <w:rPr>
          <w:rFonts w:ascii="Times New Roman"/>
          <w:b w:val="false"/>
          <w:i w:val="false"/>
          <w:color w:val="000000"/>
          <w:sz w:val="28"/>
        </w:rPr>
        <w:t xml:space="preserve"> сәйкес жүзеге асырылады.</w:t>
      </w:r>
    </w:p>
    <w:bookmarkEnd w:id="84"/>
    <w:bookmarkStart w:name="z112" w:id="85"/>
    <w:p>
      <w:pPr>
        <w:spacing w:after="0"/>
        <w:ind w:left="0"/>
        <w:jc w:val="left"/>
      </w:pPr>
      <w:r>
        <w:rPr>
          <w:rFonts w:ascii="Times New Roman"/>
          <w:b/>
          <w:i w:val="false"/>
          <w:color w:val="000000"/>
        </w:rPr>
        <w:t xml:space="preserve"> 4-тарау. Жеке құрылыс салушылардың тұрғын үй құрылысы жобалары бойынша тұрғын үйді іске асыру тәртібі</w:t>
      </w:r>
    </w:p>
    <w:bookmarkEnd w:id="85"/>
    <w:p>
      <w:pPr>
        <w:spacing w:after="0"/>
        <w:ind w:left="0"/>
        <w:jc w:val="both"/>
      </w:pPr>
      <w:r>
        <w:rPr>
          <w:rFonts w:ascii="Times New Roman"/>
          <w:b w:val="false"/>
          <w:i w:val="false"/>
          <w:color w:val="ff0000"/>
          <w:sz w:val="28"/>
        </w:rPr>
        <w:t xml:space="preserve">
      Ескерту. 4-тараумен толықтырылды – ҚР Өнеркәсіп және құрылыс министрінің м.а. 15.02.2024 </w:t>
      </w:r>
      <w:r>
        <w:rPr>
          <w:rFonts w:ascii="Times New Roman"/>
          <w:b w:val="false"/>
          <w:i w:val="false"/>
          <w:color w:val="ff0000"/>
          <w:sz w:val="28"/>
        </w:rPr>
        <w:t>№ 60</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Жеке құрылыс салушының көпқабатты тұрғын үй құрылысы жобаларына республикалық бюджет қаражаты есебінен коммуникацияларды қосу кезінде (абаттандыруды қоспағанда) ЖАО тұрғын үй (пәтерлер) көлемінің кемінде 50 %-ға дейінгі бөлігін жалға берілетін тұрғын үй шеңберінде, "Отбасы банкі" арқылы кезекте тұрғандарға сату мақсаты ЖАО немесе жеке құрылыс салушы "Отбасы банкіне" осы Қағидаларға сәйкес ЖАО кезекте тұрғандарға сату үшін тұрғын үй көлемінің кемінде 50% ұсынады.</w:t>
      </w:r>
    </w:p>
    <w:p>
      <w:pPr>
        <w:spacing w:after="0"/>
        <w:ind w:left="0"/>
        <w:jc w:val="both"/>
      </w:pPr>
      <w:r>
        <w:rPr>
          <w:rFonts w:ascii="Times New Roman"/>
          <w:b w:val="false"/>
          <w:i w:val="false"/>
          <w:color w:val="000000"/>
          <w:sz w:val="28"/>
        </w:rPr>
        <w:t>
      Жеке құрылыс салушылардың объектілеріне инженерлік-коммуникациялық инфрақұрылымды жүргізудің міндетті шарты қарсы міндеттеме болады:</w:t>
      </w:r>
    </w:p>
    <w:p>
      <w:pPr>
        <w:spacing w:after="0"/>
        <w:ind w:left="0"/>
        <w:jc w:val="both"/>
      </w:pPr>
      <w:r>
        <w:rPr>
          <w:rFonts w:ascii="Times New Roman"/>
          <w:b w:val="false"/>
          <w:i w:val="false"/>
          <w:color w:val="000000"/>
          <w:sz w:val="28"/>
        </w:rPr>
        <w:t>
      - тұрғын үйді өткізу және мониторинг жүргізу тәртібі мен шарттарын айқындайтын ЖАО-мен шарт жасасу;</w:t>
      </w:r>
    </w:p>
    <w:p>
      <w:pPr>
        <w:spacing w:after="0"/>
        <w:ind w:left="0"/>
        <w:jc w:val="both"/>
      </w:pPr>
      <w:r>
        <w:rPr>
          <w:rFonts w:ascii="Times New Roman"/>
          <w:b w:val="false"/>
          <w:i w:val="false"/>
          <w:color w:val="000000"/>
          <w:sz w:val="28"/>
        </w:rPr>
        <w:t>
      - жыл сайын уәкілетті орган бекітетін ғимараттар мен ҚҚІК-нің жинағында әрбір өңір үшін көзделетін тиісті қабаттағы ірі панельді тұрғын үйдің 1 (бір) шаршы метріне белгіленген баға бойынша жалпы алаңнан тұрғын үй көлемінің кемінде 50 %-ын сату;</w:t>
      </w:r>
    </w:p>
    <w:p>
      <w:pPr>
        <w:spacing w:after="0"/>
        <w:ind w:left="0"/>
        <w:jc w:val="both"/>
      </w:pPr>
      <w:r>
        <w:rPr>
          <w:rFonts w:ascii="Times New Roman"/>
          <w:b w:val="false"/>
          <w:i w:val="false"/>
          <w:color w:val="000000"/>
          <w:sz w:val="28"/>
        </w:rPr>
        <w:t>
      - сатып алынатын тұрғын үйге кепілдік мерзімі кемінде 2 жыл.</w:t>
      </w:r>
    </w:p>
    <w:p>
      <w:pPr>
        <w:spacing w:after="0"/>
        <w:ind w:left="0"/>
        <w:jc w:val="both"/>
      </w:pPr>
      <w:r>
        <w:rPr>
          <w:rFonts w:ascii="Times New Roman"/>
          <w:b w:val="false"/>
          <w:i w:val="false"/>
          <w:color w:val="000000"/>
          <w:sz w:val="28"/>
        </w:rPr>
        <w:t>
      ЖАО тұрғын үйді сатудың орындалуына мониторинг жүргізу үшін ай сайын есепті кезеңнен кейінгі айдың 10-күніне дейін Бірыңғай оператор мен бюджеттік бағдарлама әкімшісінің атына есеп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Өнеркәсіп және құрылыс министрінің 23.04.2024 </w:t>
      </w:r>
      <w:r>
        <w:rPr>
          <w:rFonts w:ascii="Times New Roman"/>
          <w:b w:val="false"/>
          <w:i w:val="false"/>
          <w:color w:val="000000"/>
          <w:sz w:val="28"/>
        </w:rPr>
        <w:t>№ 146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4" w:id="86"/>
    <w:p>
      <w:pPr>
        <w:spacing w:after="0"/>
        <w:ind w:left="0"/>
        <w:jc w:val="left"/>
      </w:pPr>
      <w:r>
        <w:rPr>
          <w:rFonts w:ascii="Times New Roman"/>
          <w:b/>
          <w:i w:val="false"/>
          <w:color w:val="000000"/>
        </w:rPr>
        <w:t xml:space="preserve"> 5-тарау. "Самұрық-Қазына" ұлттық әл-ауқат қоры" акционерлік қоғамының қаражатынан жекешелендіру құқығымен жалға берілетін тұрғын үй сатып алуға қаржыландыруды ұсыну тәртібі</w:t>
      </w:r>
    </w:p>
    <w:bookmarkEnd w:id="86"/>
    <w:p>
      <w:pPr>
        <w:spacing w:after="0"/>
        <w:ind w:left="0"/>
        <w:jc w:val="both"/>
      </w:pPr>
      <w:r>
        <w:rPr>
          <w:rFonts w:ascii="Times New Roman"/>
          <w:b w:val="false"/>
          <w:i w:val="false"/>
          <w:color w:val="ff0000"/>
          <w:sz w:val="28"/>
        </w:rPr>
        <w:t xml:space="preserve">
      Ескерту. 5-тараумен толықтырылды – ҚР Өнеркәсіп және құрылыс министрінің 23.04.2024 </w:t>
      </w:r>
      <w:r>
        <w:rPr>
          <w:rFonts w:ascii="Times New Roman"/>
          <w:b w:val="false"/>
          <w:i w:val="false"/>
          <w:color w:val="ff0000"/>
          <w:sz w:val="28"/>
        </w:rPr>
        <w:t>№ 146</w:t>
      </w:r>
      <w:r>
        <w:rPr>
          <w:rFonts w:ascii="Times New Roman"/>
          <w:b w:val="false"/>
          <w:i w:val="false"/>
          <w:color w:val="ff0000"/>
          <w:sz w:val="28"/>
        </w:rPr>
        <w:t xml:space="preserve"> бұйрығымен.</w:t>
      </w:r>
    </w:p>
    <w:bookmarkStart w:name="z115" w:id="87"/>
    <w:p>
      <w:pPr>
        <w:spacing w:after="0"/>
        <w:ind w:left="0"/>
        <w:jc w:val="both"/>
      </w:pPr>
      <w:r>
        <w:rPr>
          <w:rFonts w:ascii="Times New Roman"/>
          <w:b w:val="false"/>
          <w:i w:val="false"/>
          <w:color w:val="000000"/>
          <w:sz w:val="28"/>
        </w:rPr>
        <w:t xml:space="preserve">
      28. ЖАО-ны коммуналдық тұрғын үй қорының қажетті көлемімен қамтамасыз ету мақсатында "Самұрық-Қазына" ұлттық әл-ауқат қоры" акционерлік қоғамы өз қаражаты есебінен ЖАО-ның облигациялық қарыздарын "Жекешелендіру құқығымен жалға берілетін тұрғын үйді сатудың кейбір мәселелері туралы" Қазақстан Республикасы Үкіметінің 2024 жылғы 9 сәуірдегі № 263 қаулысына сәйкес жалға берілетін тұрғын үй сатып алуға беру жолымен "Қазақстандық тұрғын үй компаниясы" акционерлік қоғамы (бұдан әрі – компания) арқылы береді. </w:t>
      </w:r>
    </w:p>
    <w:bookmarkEnd w:id="87"/>
    <w:bookmarkStart w:name="z116" w:id="88"/>
    <w:p>
      <w:pPr>
        <w:spacing w:after="0"/>
        <w:ind w:left="0"/>
        <w:jc w:val="both"/>
      </w:pPr>
      <w:r>
        <w:rPr>
          <w:rFonts w:ascii="Times New Roman"/>
          <w:b w:val="false"/>
          <w:i w:val="false"/>
          <w:color w:val="000000"/>
          <w:sz w:val="28"/>
        </w:rPr>
        <w:t xml:space="preserve">
      29. Тұрғын үй сәулет, қала құрылысы және құрылыс саласындағы мемлекеттік нормативтердің талаптарына сәйкес жайлылықтың IV сыныбынан төмен болмауы тиіс. Максималды ауданы - 80 шаршы метр, рұқсат етілген ауытқуы 5%-дан аспайды. </w:t>
      </w:r>
    </w:p>
    <w:bookmarkEnd w:id="88"/>
    <w:p>
      <w:pPr>
        <w:spacing w:after="0"/>
        <w:ind w:left="0"/>
        <w:jc w:val="both"/>
      </w:pPr>
      <w:r>
        <w:rPr>
          <w:rFonts w:ascii="Times New Roman"/>
          <w:b w:val="false"/>
          <w:i w:val="false"/>
          <w:color w:val="000000"/>
          <w:sz w:val="28"/>
        </w:rPr>
        <w:t>
      Рұқсат етілген ауытқудан асатын алаңдары бар тұрғын үйді сатып алу оларды сатып алуға арналған шығындарды қаржыландыру кезінде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Тұрғын үй сатып алу кезінде ЖАО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нормаларына сәйкес бөлінетін тұрғын үй алаңын жоспарлауы қажет.</w:t>
      </w:r>
    </w:p>
    <w:bookmarkStart w:name="z117" w:id="89"/>
    <w:p>
      <w:pPr>
        <w:spacing w:after="0"/>
        <w:ind w:left="0"/>
        <w:jc w:val="both"/>
      </w:pPr>
      <w:r>
        <w:rPr>
          <w:rFonts w:ascii="Times New Roman"/>
          <w:b w:val="false"/>
          <w:i w:val="false"/>
          <w:color w:val="000000"/>
          <w:sz w:val="28"/>
        </w:rPr>
        <w:t xml:space="preserve">
      30. Астана, Алматы, Шымкент қалалары және облыстар үшін сатып алу үшін таза әрлеудегі (инженерлік желілер құнынсыз) тұрғын үйдің (пәтердің) жалпы алаңының бір шаршы метрін МБҚ есебінен қаржыландыру тұрғын үй және/немесе пәтерлер, ағымдағы жылға бекітілген ғимараттар мен құрылыстарды салу құнының жиынтық көрсеткіштерінің жинақтарында әрбір өңір бойынша қарастырылған, тиісті қабаттар санының үлкен панельді тұрғын үй ғимараты үшін ҚҚІК-нің 80% мөлшерінде айқындалады. Қалған бөлігі жергілікті бюджеттен қоса қаржыландырылады. Бұл ретте тұрғын үйдің 1 (бір) бірлігінің нысаналы индикаторын есептеу үшін пәтердің орташа ауданы 60 (алпыс) шаршы метр қабылданады. </w:t>
      </w:r>
    </w:p>
    <w:bookmarkEnd w:id="89"/>
    <w:p>
      <w:pPr>
        <w:spacing w:after="0"/>
        <w:ind w:left="0"/>
        <w:jc w:val="both"/>
      </w:pPr>
      <w:r>
        <w:rPr>
          <w:rFonts w:ascii="Times New Roman"/>
          <w:b w:val="false"/>
          <w:i w:val="false"/>
          <w:color w:val="000000"/>
          <w:sz w:val="28"/>
        </w:rPr>
        <w:t>
      Қаржыландырудың белгіленген шектерінің құны асып кеткен кезде шығындар жергілікті бюджет қаражаты есебінен жабылады.</w:t>
      </w:r>
    </w:p>
    <w:bookmarkStart w:name="z118" w:id="90"/>
    <w:p>
      <w:pPr>
        <w:spacing w:after="0"/>
        <w:ind w:left="0"/>
        <w:jc w:val="both"/>
      </w:pPr>
      <w:r>
        <w:rPr>
          <w:rFonts w:ascii="Times New Roman"/>
          <w:b w:val="false"/>
          <w:i w:val="false"/>
          <w:color w:val="000000"/>
          <w:sz w:val="28"/>
        </w:rPr>
        <w:t>
      31. Бастапқы нарықтағы, сондай-ақ көпқабатты тұрғын үйлерді қайта реконструкциялау шеңберінде пайдалануға берілген және жеке кәсіпкерлер салған 2 (екі) жылдан кешіктірмей пайдалануға берілген тұрғын үйді сатып алуға жол беріледі.</w:t>
      </w:r>
    </w:p>
    <w:bookmarkEnd w:id="90"/>
    <w:bookmarkStart w:name="z119" w:id="91"/>
    <w:p>
      <w:pPr>
        <w:spacing w:after="0"/>
        <w:ind w:left="0"/>
        <w:jc w:val="both"/>
      </w:pPr>
      <w:r>
        <w:rPr>
          <w:rFonts w:ascii="Times New Roman"/>
          <w:b w:val="false"/>
          <w:i w:val="false"/>
          <w:color w:val="000000"/>
          <w:sz w:val="28"/>
        </w:rPr>
        <w:t>
      32. Облыс орталықтарынан тыс қаражатты бөлу сатып алынатын тұрғын үйдің жалпы көлемінің кемінде 40%-ы (қырық пайызы) болуға тиіс.</w:t>
      </w:r>
    </w:p>
    <w:bookmarkEnd w:id="91"/>
    <w:bookmarkStart w:name="z120" w:id="92"/>
    <w:p>
      <w:pPr>
        <w:spacing w:after="0"/>
        <w:ind w:left="0"/>
        <w:jc w:val="both"/>
      </w:pPr>
      <w:r>
        <w:rPr>
          <w:rFonts w:ascii="Times New Roman"/>
          <w:b w:val="false"/>
          <w:i w:val="false"/>
          <w:color w:val="000000"/>
          <w:sz w:val="28"/>
        </w:rPr>
        <w:t>
      33. Жекешелендіру құқығымен ЖАО сатып алған тұрғын үй Заңның талаптарына сәйкес кезектілік тәртібімен кезекте тұрғандардың ішінен әлеуметтік осал топтарына жалға берілуі тиіс.</w:t>
      </w:r>
    </w:p>
    <w:bookmarkEnd w:id="92"/>
    <w:p>
      <w:pPr>
        <w:spacing w:after="0"/>
        <w:ind w:left="0"/>
        <w:jc w:val="both"/>
      </w:pPr>
      <w:r>
        <w:rPr>
          <w:rFonts w:ascii="Times New Roman"/>
          <w:b w:val="false"/>
          <w:i w:val="false"/>
          <w:color w:val="000000"/>
          <w:sz w:val="28"/>
        </w:rPr>
        <w:t xml:space="preserve">
      Бұл ретте, жекешелендіру құқығымен жалға берілетін тұрғын үйдің жалпы көлемінің 20% (жиырма пайызы) және одан көп бөлігі Заңның 68-бабының 1), 6), 9) тармақшаларында айқындалған кезекте тұрғандарға (тиісінше әрбір санат бойынша) беріледі. </w:t>
      </w:r>
    </w:p>
    <w:bookmarkStart w:name="z121" w:id="93"/>
    <w:p>
      <w:pPr>
        <w:spacing w:after="0"/>
        <w:ind w:left="0"/>
        <w:jc w:val="both"/>
      </w:pPr>
      <w:r>
        <w:rPr>
          <w:rFonts w:ascii="Times New Roman"/>
          <w:b w:val="false"/>
          <w:i w:val="false"/>
          <w:color w:val="000000"/>
          <w:sz w:val="28"/>
        </w:rPr>
        <w:t>
      34. Уәкілетті орган қаржыландыру көлемін және нысаналы индикаторларды ЖАО өтінімдері негізінде айқындайды.</w:t>
      </w:r>
    </w:p>
    <w:bookmarkEnd w:id="93"/>
    <w:bookmarkStart w:name="z122" w:id="94"/>
    <w:p>
      <w:pPr>
        <w:spacing w:after="0"/>
        <w:ind w:left="0"/>
        <w:jc w:val="both"/>
      </w:pPr>
      <w:r>
        <w:rPr>
          <w:rFonts w:ascii="Times New Roman"/>
          <w:b w:val="false"/>
          <w:i w:val="false"/>
          <w:color w:val="000000"/>
          <w:sz w:val="28"/>
        </w:rPr>
        <w:t>
      35. ЖАО ай сайынғы негізде, есепті кезеңнен кейінгі айдың 10-күнінен кешіктірмей уәкілетті органға және компанияға қаражаттың пайдаланылуы туралы ақпарат береді.</w:t>
      </w:r>
    </w:p>
    <w:bookmarkEnd w:id="94"/>
    <w:bookmarkStart w:name="z123" w:id="95"/>
    <w:p>
      <w:pPr>
        <w:spacing w:after="0"/>
        <w:ind w:left="0"/>
        <w:jc w:val="both"/>
      </w:pPr>
      <w:r>
        <w:rPr>
          <w:rFonts w:ascii="Times New Roman"/>
          <w:b w:val="false"/>
          <w:i w:val="false"/>
          <w:color w:val="000000"/>
          <w:sz w:val="28"/>
        </w:rPr>
        <w:t>
      36. ЖАО шотында нысаналы қаражат үнемделген жағдайда, уәкілетті органның келісімі бойынша ЖАО осы қаражатты тұрғын үйдің қосымша көлемін сатып алуға пайдалануға құқылы.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