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0273c" w14:textId="59027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2023 жылғы 3 тамыздағы № 324-НҚ бұйрығы. Күші жойылды - Қазақстан Республикасы Мәдениет және ақпарат министрінің 2023 жылғы 27 қыркүйектегі № 381-НҚ бұйрығымен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ҚР Мәдениет және ақпарат министрінің 27.09.2023 </w:t>
      </w:r>
      <w:r>
        <w:rPr>
          <w:rFonts w:ascii="Times New Roman"/>
          <w:b w:val="false"/>
          <w:i w:val="false"/>
          <w:color w:val="ff0000"/>
          <w:sz w:val="28"/>
        </w:rPr>
        <w:t>№ 381-НҚ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2019 жылғы 26 наурыздағы № 142 қаулысымен бекітілген Қазақстан Республикасының Ақпарат және қоғамдық даму министрлігі туралы ережені </w:t>
      </w:r>
      <w:r>
        <w:rPr>
          <w:rFonts w:ascii="Times New Roman"/>
          <w:b w:val="false"/>
          <w:i w:val="false"/>
          <w:color w:val="000000"/>
          <w:sz w:val="28"/>
        </w:rPr>
        <w:t>15-тармаққа</w:t>
      </w:r>
      <w:r>
        <w:rPr>
          <w:rFonts w:ascii="Times New Roman"/>
          <w:b w:val="false"/>
          <w:i w:val="false"/>
          <w:color w:val="000000"/>
          <w:sz w:val="28"/>
        </w:rPr>
        <w:t xml:space="preserve"> сәйкес келтіру мақсатында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Ақпарат және қоғамдық даму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Жастар және отбасы істері комитеті, Қазақстан Республикасы Ақпарат және қоғамдық даму министрлігінің Ақпарат комитеті, Қазақстан Республикасы Ақпарат және қоғамдық даму министрлігінің Дін істері комитеті, Қазақстан Республикасы Ақпарат және қоғамдық даму министрлігінің Этносаралық қатынастарды дамыту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 бекітілген күннен бастап күнтізбелік бес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электрондық нысанда қазақ және орыс тілдерінде жіберуді;</w:t>
      </w:r>
    </w:p>
    <w:bookmarkEnd w:id="3"/>
    <w:bookmarkStart w:name="z5" w:id="4"/>
    <w:p>
      <w:pPr>
        <w:spacing w:after="0"/>
        <w:ind w:left="0"/>
        <w:jc w:val="both"/>
      </w:pPr>
      <w:r>
        <w:rPr>
          <w:rFonts w:ascii="Times New Roman"/>
          <w:b w:val="false"/>
          <w:i w:val="false"/>
          <w:color w:val="000000"/>
          <w:sz w:val="28"/>
        </w:rPr>
        <w:t>
      2) Ережелерге өзгерістер енгізу туралы тіркеуші органды хабардар етуді;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Ақпарат және қоғамдық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Ақпарат және қоғамдық даму</w:t>
            </w:r>
          </w:p>
          <w:p>
            <w:pPr>
              <w:spacing w:after="20"/>
              <w:ind w:left="20"/>
              <w:jc w:val="both"/>
            </w:pPr>
            <w:r>
              <w:rPr>
                <w:rFonts w:ascii="Times New Roman"/>
                <w:b w:val="false"/>
                <w:i/>
                <w:color w:val="000000"/>
                <w:sz w:val="20"/>
              </w:rPr>
              <w:t xml:space="preserve">министірі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___ жылғы "__" ________</w:t>
            </w:r>
            <w:r>
              <w:br/>
            </w:r>
            <w:r>
              <w:rPr>
                <w:rFonts w:ascii="Times New Roman"/>
                <w:b w:val="false"/>
                <w:i w:val="false"/>
                <w:color w:val="000000"/>
                <w:sz w:val="20"/>
              </w:rPr>
              <w:t>№ ____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Ақпарат және қоғамдық даму министрінің өзгерістер мен толықтырулар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Жастар және отбасы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Ақпарат және қоғамдық даму министрлігінің Жастар және отбасы істері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даңғылы, 8 үй, "Министрліктер үйі" ғимараты, № 15 кіреберіс.";</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6) тармақшамен толықтырылсын:</w:t>
      </w:r>
    </w:p>
    <w:bookmarkStart w:name="z16" w:id="12"/>
    <w:p>
      <w:pPr>
        <w:spacing w:after="0"/>
        <w:ind w:left="0"/>
        <w:jc w:val="both"/>
      </w:pPr>
      <w:r>
        <w:rPr>
          <w:rFonts w:ascii="Times New Roman"/>
          <w:b w:val="false"/>
          <w:i w:val="false"/>
          <w:color w:val="000000"/>
          <w:sz w:val="28"/>
        </w:rPr>
        <w:t>
      "6) Гендерлік саясатын үйлестіру басқармасы.";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18" w:id="13"/>
    <w:p>
      <w:pPr>
        <w:spacing w:after="0"/>
        <w:ind w:left="0"/>
        <w:jc w:val="both"/>
      </w:pPr>
      <w:r>
        <w:rPr>
          <w:rFonts w:ascii="Times New Roman"/>
          <w:b w:val="false"/>
          <w:i w:val="false"/>
          <w:color w:val="000000"/>
          <w:sz w:val="28"/>
        </w:rPr>
        <w:t xml:space="preserve">
      "Жастар саясатын үйлестіру басқармасы" </w:t>
      </w:r>
      <w:r>
        <w:rPr>
          <w:rFonts w:ascii="Times New Roman"/>
          <w:b w:val="false"/>
          <w:i w:val="false"/>
          <w:color w:val="000000"/>
          <w:sz w:val="28"/>
        </w:rPr>
        <w:t>бөлімінде</w:t>
      </w:r>
      <w:r>
        <w:rPr>
          <w:rFonts w:ascii="Times New Roman"/>
          <w:b w:val="false"/>
          <w:i w:val="false"/>
          <w:color w:val="000000"/>
          <w:sz w:val="28"/>
        </w:rPr>
        <w:t>:</w:t>
      </w:r>
    </w:p>
    <w:bookmarkEnd w:id="13"/>
    <w:bookmarkStart w:name="z19" w:id="14"/>
    <w:p>
      <w:pPr>
        <w:spacing w:after="0"/>
        <w:ind w:left="0"/>
        <w:jc w:val="both"/>
      </w:pPr>
      <w:r>
        <w:rPr>
          <w:rFonts w:ascii="Times New Roman"/>
          <w:b w:val="false"/>
          <w:i w:val="false"/>
          <w:color w:val="000000"/>
          <w:sz w:val="28"/>
        </w:rPr>
        <w:t>
      "іске асыру" кіші бөлімде:</w:t>
      </w:r>
    </w:p>
    <w:bookmarkEnd w:id="14"/>
    <w:bookmarkStart w:name="z20" w:id="15"/>
    <w:p>
      <w:pPr>
        <w:spacing w:after="0"/>
        <w:ind w:left="0"/>
        <w:jc w:val="both"/>
      </w:pPr>
      <w:r>
        <w:rPr>
          <w:rFonts w:ascii="Times New Roman"/>
          <w:b w:val="false"/>
          <w:i w:val="false"/>
          <w:color w:val="000000"/>
          <w:sz w:val="28"/>
        </w:rPr>
        <w:t>
      мынадай мазмұндағы қырық, қырық бірінші және қырық екінші абзацтармен толықтырылсын:</w:t>
      </w:r>
    </w:p>
    <w:bookmarkEnd w:id="15"/>
    <w:bookmarkStart w:name="z21" w:id="16"/>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bookmarkEnd w:id="16"/>
    <w:bookmarkStart w:name="z324" w:id="17"/>
    <w:p>
      <w:pPr>
        <w:spacing w:after="0"/>
        <w:ind w:left="0"/>
        <w:jc w:val="both"/>
      </w:pPr>
      <w:r>
        <w:rPr>
          <w:rFonts w:ascii="Times New Roman"/>
          <w:b w:val="false"/>
          <w:i w:val="false"/>
          <w:color w:val="000000"/>
          <w:sz w:val="28"/>
        </w:rPr>
        <w:t>
      қажет болған кезде Қазақстан Республикасы Әділет министрлігінің сұрау салуы бойынша хабардар ету тәсілінің және реттеуші саясаттың консультативтік құжатын жария талқылауды жүргізу тәсілінің (тәсілдерінің) толықтығы бойынша қорытынды беру;</w:t>
      </w:r>
    </w:p>
    <w:bookmarkEnd w:id="17"/>
    <w:bookmarkStart w:name="z323" w:id="18"/>
    <w:p>
      <w:pPr>
        <w:spacing w:after="0"/>
        <w:ind w:left="0"/>
        <w:jc w:val="both"/>
      </w:pPr>
      <w:r>
        <w:rPr>
          <w:rFonts w:ascii="Times New Roman"/>
          <w:b w:val="false"/>
          <w:i w:val="false"/>
          <w:color w:val="000000"/>
          <w:sz w:val="28"/>
        </w:rPr>
        <w:t>
      жастар арасында этносаралық келісім мен толеранттылықты нығайту жөнінде түсіндіру жұмысын жүзеге асыру;";</w:t>
      </w:r>
    </w:p>
    <w:bookmarkEnd w:id="18"/>
    <w:bookmarkStart w:name="z22" w:id="19"/>
    <w:p>
      <w:pPr>
        <w:spacing w:after="0"/>
        <w:ind w:left="0"/>
        <w:jc w:val="both"/>
      </w:pPr>
      <w:r>
        <w:rPr>
          <w:rFonts w:ascii="Times New Roman"/>
          <w:b w:val="false"/>
          <w:i w:val="false"/>
          <w:color w:val="000000"/>
          <w:sz w:val="28"/>
        </w:rPr>
        <w:t>
      "Отбасы саясатын үйлестіру басқармасы" бөлімінде:</w:t>
      </w:r>
    </w:p>
    <w:bookmarkEnd w:id="19"/>
    <w:bookmarkStart w:name="z23" w:id="20"/>
    <w:p>
      <w:pPr>
        <w:spacing w:after="0"/>
        <w:ind w:left="0"/>
        <w:jc w:val="both"/>
      </w:pPr>
      <w:r>
        <w:rPr>
          <w:rFonts w:ascii="Times New Roman"/>
          <w:b w:val="false"/>
          <w:i w:val="false"/>
          <w:color w:val="000000"/>
          <w:sz w:val="28"/>
        </w:rPr>
        <w:t>
      "іске асыру" кіші бөлімде:</w:t>
      </w:r>
    </w:p>
    <w:bookmarkEnd w:id="20"/>
    <w:bookmarkStart w:name="z24" w:id="21"/>
    <w:p>
      <w:pPr>
        <w:spacing w:after="0"/>
        <w:ind w:left="0"/>
        <w:jc w:val="both"/>
      </w:pPr>
      <w:r>
        <w:rPr>
          <w:rFonts w:ascii="Times New Roman"/>
          <w:b w:val="false"/>
          <w:i w:val="false"/>
          <w:color w:val="000000"/>
          <w:sz w:val="28"/>
        </w:rPr>
        <w:t>
      мынадай мазмұндағы отыз үшінші және отыз төртінші абзацтармен толықтырылсын:</w:t>
      </w:r>
    </w:p>
    <w:bookmarkEnd w:id="21"/>
    <w:bookmarkStart w:name="z25" w:id="22"/>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bookmarkEnd w:id="22"/>
    <w:bookmarkStart w:name="z322" w:id="23"/>
    <w:p>
      <w:pPr>
        <w:spacing w:after="0"/>
        <w:ind w:left="0"/>
        <w:jc w:val="both"/>
      </w:pPr>
      <w:r>
        <w:rPr>
          <w:rFonts w:ascii="Times New Roman"/>
          <w:b w:val="false"/>
          <w:i w:val="false"/>
          <w:color w:val="000000"/>
          <w:sz w:val="28"/>
        </w:rPr>
        <w:t>
      қажет болған кезде Қазақстан Республикасы Әділет министрлігінің сұрау салуы бойынша хабардар ету тәсілінің және реттеуші саясаттың консультативтік құжатын жария талқылауды жүргізу тәсілінің (тәсілдерінің) толықтығы бойынша қорытынды беру;</w:t>
      </w:r>
    </w:p>
    <w:bookmarkEnd w:id="23"/>
    <w:bookmarkStart w:name="z321" w:id="24"/>
    <w:p>
      <w:pPr>
        <w:spacing w:after="0"/>
        <w:ind w:left="0"/>
        <w:jc w:val="both"/>
      </w:pPr>
      <w:r>
        <w:rPr>
          <w:rFonts w:ascii="Times New Roman"/>
          <w:b w:val="false"/>
          <w:i w:val="false"/>
          <w:color w:val="000000"/>
          <w:sz w:val="28"/>
        </w:rPr>
        <w:t>
      жастар арасында этносаралық келісім мен толеранттылықты нығайту жөнінде түсіндіру жұмысын жүзеге асыру;";</w:t>
      </w:r>
    </w:p>
    <w:bookmarkEnd w:id="24"/>
    <w:bookmarkStart w:name="z26" w:id="25"/>
    <w:p>
      <w:pPr>
        <w:spacing w:after="0"/>
        <w:ind w:left="0"/>
        <w:jc w:val="both"/>
      </w:pPr>
      <w:r>
        <w:rPr>
          <w:rFonts w:ascii="Times New Roman"/>
          <w:b w:val="false"/>
          <w:i w:val="false"/>
          <w:color w:val="000000"/>
          <w:sz w:val="28"/>
        </w:rPr>
        <w:t>
      "Отбасы саясатын үйлестіру басқармасы" бөлімінде:</w:t>
      </w:r>
    </w:p>
    <w:bookmarkEnd w:id="25"/>
    <w:bookmarkStart w:name="z27" w:id="26"/>
    <w:p>
      <w:pPr>
        <w:spacing w:after="0"/>
        <w:ind w:left="0"/>
        <w:jc w:val="both"/>
      </w:pPr>
      <w:r>
        <w:rPr>
          <w:rFonts w:ascii="Times New Roman"/>
          <w:b w:val="false"/>
          <w:i w:val="false"/>
          <w:color w:val="000000"/>
          <w:sz w:val="28"/>
        </w:rPr>
        <w:t>
      "іске асыру" кіші бөлімде:</w:t>
      </w:r>
    </w:p>
    <w:bookmarkEnd w:id="26"/>
    <w:bookmarkStart w:name="z28" w:id="27"/>
    <w:p>
      <w:pPr>
        <w:spacing w:after="0"/>
        <w:ind w:left="0"/>
        <w:jc w:val="both"/>
      </w:pPr>
      <w:r>
        <w:rPr>
          <w:rFonts w:ascii="Times New Roman"/>
          <w:b w:val="false"/>
          <w:i w:val="false"/>
          <w:color w:val="000000"/>
          <w:sz w:val="28"/>
        </w:rPr>
        <w:t>
      мынадай мазмұндағы отыз үшінші және отыз төртінші абзацтармен толықтырылсын:</w:t>
      </w:r>
    </w:p>
    <w:bookmarkEnd w:id="27"/>
    <w:bookmarkStart w:name="z29" w:id="28"/>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bookmarkEnd w:id="28"/>
    <w:bookmarkStart w:name="z320" w:id="29"/>
    <w:p>
      <w:pPr>
        <w:spacing w:after="0"/>
        <w:ind w:left="0"/>
        <w:jc w:val="both"/>
      </w:pPr>
      <w:r>
        <w:rPr>
          <w:rFonts w:ascii="Times New Roman"/>
          <w:b w:val="false"/>
          <w:i w:val="false"/>
          <w:color w:val="000000"/>
          <w:sz w:val="28"/>
        </w:rPr>
        <w:t>
      қажет болған кезде Қазақстан Республикасы Әділет министрлігінің сұрау салуы бойынша хабардар ету тәсілінің және реттеуші саясаттың консультативтік құжатын жария талқылауды жүргізу тәсілінің (тәсілдерінің) толықтығы бойынша қорытынды беру;";</w:t>
      </w:r>
    </w:p>
    <w:bookmarkEnd w:id="29"/>
    <w:bookmarkStart w:name="z30" w:id="30"/>
    <w:p>
      <w:pPr>
        <w:spacing w:after="0"/>
        <w:ind w:left="0"/>
        <w:jc w:val="both"/>
      </w:pPr>
      <w:r>
        <w:rPr>
          <w:rFonts w:ascii="Times New Roman"/>
          <w:b w:val="false"/>
          <w:i w:val="false"/>
          <w:color w:val="000000"/>
          <w:sz w:val="28"/>
        </w:rPr>
        <w:t>
      "Мониторинг және талдау басқармасы" бөлімінде:</w:t>
      </w:r>
    </w:p>
    <w:bookmarkEnd w:id="30"/>
    <w:bookmarkStart w:name="z31" w:id="31"/>
    <w:p>
      <w:pPr>
        <w:spacing w:after="0"/>
        <w:ind w:left="0"/>
        <w:jc w:val="both"/>
      </w:pPr>
      <w:r>
        <w:rPr>
          <w:rFonts w:ascii="Times New Roman"/>
          <w:b w:val="false"/>
          <w:i w:val="false"/>
          <w:color w:val="000000"/>
          <w:sz w:val="28"/>
        </w:rPr>
        <w:t>
      "реттеуші" кіші бөлімде:</w:t>
      </w:r>
    </w:p>
    <w:bookmarkEnd w:id="31"/>
    <w:bookmarkStart w:name="z32" w:id="32"/>
    <w:p>
      <w:pPr>
        <w:spacing w:after="0"/>
        <w:ind w:left="0"/>
        <w:jc w:val="both"/>
      </w:pPr>
      <w:r>
        <w:rPr>
          <w:rFonts w:ascii="Times New Roman"/>
          <w:b w:val="false"/>
          <w:i w:val="false"/>
          <w:color w:val="000000"/>
          <w:sz w:val="28"/>
        </w:rPr>
        <w:t>
      мынадай мазмұндағы үшінші абзацпен толықтырылсын:</w:t>
      </w:r>
    </w:p>
    <w:bookmarkEnd w:id="32"/>
    <w:bookmarkStart w:name="z33" w:id="33"/>
    <w:p>
      <w:pPr>
        <w:spacing w:after="0"/>
        <w:ind w:left="0"/>
        <w:jc w:val="both"/>
      </w:pPr>
      <w:r>
        <w:rPr>
          <w:rFonts w:ascii="Times New Roman"/>
          <w:b w:val="false"/>
          <w:i w:val="false"/>
          <w:color w:val="000000"/>
          <w:sz w:val="28"/>
        </w:rPr>
        <w:t>
      "жастардың даму индексін ендіру мен қолдану қағидаларын әзірлеу;";</w:t>
      </w:r>
    </w:p>
    <w:bookmarkEnd w:id="33"/>
    <w:bookmarkStart w:name="z34" w:id="34"/>
    <w:p>
      <w:pPr>
        <w:spacing w:after="0"/>
        <w:ind w:left="0"/>
        <w:jc w:val="both"/>
      </w:pPr>
      <w:r>
        <w:rPr>
          <w:rFonts w:ascii="Times New Roman"/>
          <w:b w:val="false"/>
          <w:i w:val="false"/>
          <w:color w:val="000000"/>
          <w:sz w:val="28"/>
        </w:rPr>
        <w:t>
      "іске асыру" кіші бөлімде:</w:t>
      </w:r>
    </w:p>
    <w:bookmarkEnd w:id="34"/>
    <w:bookmarkStart w:name="z35" w:id="35"/>
    <w:p>
      <w:pPr>
        <w:spacing w:after="0"/>
        <w:ind w:left="0"/>
        <w:jc w:val="both"/>
      </w:pPr>
      <w:r>
        <w:rPr>
          <w:rFonts w:ascii="Times New Roman"/>
          <w:b w:val="false"/>
          <w:i w:val="false"/>
          <w:color w:val="000000"/>
          <w:sz w:val="28"/>
        </w:rPr>
        <w:t>
      мынадай мазмұндағы отыз бірінші, отыз екінші және отыз үшінші абзацтармен толықтырылсын:</w:t>
      </w:r>
    </w:p>
    <w:bookmarkEnd w:id="35"/>
    <w:bookmarkStart w:name="z36" w:id="36"/>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bookmarkEnd w:id="36"/>
    <w:bookmarkStart w:name="z319" w:id="37"/>
    <w:p>
      <w:pPr>
        <w:spacing w:after="0"/>
        <w:ind w:left="0"/>
        <w:jc w:val="both"/>
      </w:pPr>
      <w:r>
        <w:rPr>
          <w:rFonts w:ascii="Times New Roman"/>
          <w:b w:val="false"/>
          <w:i w:val="false"/>
          <w:color w:val="000000"/>
          <w:sz w:val="28"/>
        </w:rPr>
        <w:t>
      қажет болған кезде Қазақстан Республикасы Әділет министрлігінің сұрау салуы бойынша хабардар ету тәсілінің және реттеуші саясаттың консультативтік құжатын жария талқылауды жүргізу тәсілінің (тәсілдерінің) толықтығы бойынша қорытынды беру;</w:t>
      </w:r>
    </w:p>
    <w:bookmarkEnd w:id="37"/>
    <w:bookmarkStart w:name="z318" w:id="38"/>
    <w:p>
      <w:pPr>
        <w:spacing w:after="0"/>
        <w:ind w:left="0"/>
        <w:jc w:val="both"/>
      </w:pPr>
      <w:r>
        <w:rPr>
          <w:rFonts w:ascii="Times New Roman"/>
          <w:b w:val="false"/>
          <w:i w:val="false"/>
          <w:color w:val="000000"/>
          <w:sz w:val="28"/>
        </w:rPr>
        <w:t>
      жастар арасында этносаралық келісім мен толеранттылықты нығайту жөнінде түсіндіру жұмысын жүзеге асыру;";</w:t>
      </w:r>
    </w:p>
    <w:bookmarkEnd w:id="38"/>
    <w:bookmarkStart w:name="z37" w:id="39"/>
    <w:p>
      <w:pPr>
        <w:spacing w:after="0"/>
        <w:ind w:left="0"/>
        <w:jc w:val="both"/>
      </w:pPr>
      <w:r>
        <w:rPr>
          <w:rFonts w:ascii="Times New Roman"/>
          <w:b w:val="false"/>
          <w:i w:val="false"/>
          <w:color w:val="000000"/>
          <w:sz w:val="28"/>
        </w:rPr>
        <w:t>
      "Ведомствоаралық үйлестіру және өңірлік өзара іс-қимыл басқармасы" бөлімінде:</w:t>
      </w:r>
    </w:p>
    <w:bookmarkEnd w:id="39"/>
    <w:bookmarkStart w:name="z38" w:id="40"/>
    <w:p>
      <w:pPr>
        <w:spacing w:after="0"/>
        <w:ind w:left="0"/>
        <w:jc w:val="both"/>
      </w:pPr>
      <w:r>
        <w:rPr>
          <w:rFonts w:ascii="Times New Roman"/>
          <w:b w:val="false"/>
          <w:i w:val="false"/>
          <w:color w:val="000000"/>
          <w:sz w:val="28"/>
        </w:rPr>
        <w:t>
      "реттеуші" кіші бөлімде:</w:t>
      </w:r>
    </w:p>
    <w:bookmarkEnd w:id="40"/>
    <w:bookmarkStart w:name="z317" w:id="41"/>
    <w:p>
      <w:pPr>
        <w:spacing w:after="0"/>
        <w:ind w:left="0"/>
        <w:jc w:val="both"/>
      </w:pPr>
      <w:r>
        <w:rPr>
          <w:rFonts w:ascii="Times New Roman"/>
          <w:b w:val="false"/>
          <w:i w:val="false"/>
          <w:color w:val="000000"/>
          <w:sz w:val="28"/>
        </w:rPr>
        <w:t>
      мынадай мазмұндағы алтыншы және жетінші абзацтармен толықтырылсын:</w:t>
      </w:r>
    </w:p>
    <w:bookmarkEnd w:id="41"/>
    <w:bookmarkStart w:name="z39" w:id="42"/>
    <w:p>
      <w:pPr>
        <w:spacing w:after="0"/>
        <w:ind w:left="0"/>
        <w:jc w:val="both"/>
      </w:pPr>
      <w:r>
        <w:rPr>
          <w:rFonts w:ascii="Times New Roman"/>
          <w:b w:val="false"/>
          <w:i w:val="false"/>
          <w:color w:val="000000"/>
          <w:sz w:val="28"/>
        </w:rPr>
        <w:t>
      "еңбек жөніндегі уәкілетті мемлекеттік органмен келісім бойынша жастармен жұмыс жөніндегі мамандардың үлгілік біліктілік сипаттамаларын әзірлеу;</w:t>
      </w:r>
    </w:p>
    <w:bookmarkEnd w:id="42"/>
    <w:bookmarkStart w:name="z316" w:id="43"/>
    <w:p>
      <w:pPr>
        <w:spacing w:after="0"/>
        <w:ind w:left="0"/>
        <w:jc w:val="both"/>
      </w:pPr>
      <w:r>
        <w:rPr>
          <w:rFonts w:ascii="Times New Roman"/>
          <w:b w:val="false"/>
          <w:i w:val="false"/>
          <w:color w:val="000000"/>
          <w:sz w:val="28"/>
        </w:rPr>
        <w:t>
      еңбек жөніндегі уәкілетті мемлекеттік органның келісімі бойынша жастар еңбек жасақтарын құру, ұйымдастыру, қамтамасыз ету, сондай-ақ олардың қызметіне мониторинг жүргізу қағидаларын әзірлеу;";</w:t>
      </w:r>
    </w:p>
    <w:bookmarkEnd w:id="43"/>
    <w:bookmarkStart w:name="z40" w:id="44"/>
    <w:p>
      <w:pPr>
        <w:spacing w:after="0"/>
        <w:ind w:left="0"/>
        <w:jc w:val="both"/>
      </w:pPr>
      <w:r>
        <w:rPr>
          <w:rFonts w:ascii="Times New Roman"/>
          <w:b w:val="false"/>
          <w:i w:val="false"/>
          <w:color w:val="000000"/>
          <w:sz w:val="28"/>
        </w:rPr>
        <w:t>
      "іске асыру" кіші бөлімде:</w:t>
      </w:r>
    </w:p>
    <w:bookmarkEnd w:id="44"/>
    <w:bookmarkStart w:name="z41" w:id="45"/>
    <w:p>
      <w:pPr>
        <w:spacing w:after="0"/>
        <w:ind w:left="0"/>
        <w:jc w:val="both"/>
      </w:pPr>
      <w:r>
        <w:rPr>
          <w:rFonts w:ascii="Times New Roman"/>
          <w:b w:val="false"/>
          <w:i w:val="false"/>
          <w:color w:val="000000"/>
          <w:sz w:val="28"/>
        </w:rPr>
        <w:t>
      мынадай мазмұндағы отызыншы, отыз бірінші және отыз екінші абзацтармен толықтырылсын:</w:t>
      </w:r>
    </w:p>
    <w:bookmarkEnd w:id="45"/>
    <w:bookmarkStart w:name="z42" w:id="46"/>
    <w:p>
      <w:pPr>
        <w:spacing w:after="0"/>
        <w:ind w:left="0"/>
        <w:jc w:val="both"/>
      </w:pPr>
      <w:r>
        <w:rPr>
          <w:rFonts w:ascii="Times New Roman"/>
          <w:b w:val="false"/>
          <w:i w:val="false"/>
          <w:color w:val="000000"/>
          <w:sz w:val="28"/>
        </w:rPr>
        <w:t>
      "уақытша бос жүрген жастармен мемлекеттік жастар саясатын іске асыру тетіктері туралы ақпараттық-түсіндіру жұмысын ұйымдастыру және жүргізу;</w:t>
      </w:r>
    </w:p>
    <w:bookmarkEnd w:id="46"/>
    <w:bookmarkStart w:name="z315" w:id="47"/>
    <w:p>
      <w:pPr>
        <w:spacing w:after="0"/>
        <w:ind w:left="0"/>
        <w:jc w:val="both"/>
      </w:pPr>
      <w:r>
        <w:rPr>
          <w:rFonts w:ascii="Times New Roman"/>
          <w:b w:val="false"/>
          <w:i w:val="false"/>
          <w:color w:val="000000"/>
          <w:sz w:val="28"/>
        </w:rPr>
        <w:t>
      жастар арасында этносаралық келісім мен толеранттылықты нығайту жөнінде түсіндіру жұмысын жүзеге асыру;</w:t>
      </w:r>
    </w:p>
    <w:bookmarkEnd w:id="47"/>
    <w:bookmarkStart w:name="z314" w:id="48"/>
    <w:p>
      <w:pPr>
        <w:spacing w:after="0"/>
        <w:ind w:left="0"/>
        <w:jc w:val="both"/>
      </w:pPr>
      <w:r>
        <w:rPr>
          <w:rFonts w:ascii="Times New Roman"/>
          <w:b w:val="false"/>
          <w:i w:val="false"/>
          <w:color w:val="000000"/>
          <w:sz w:val="28"/>
        </w:rPr>
        <w:t>
      мемлекеттік органдардың уақытша бос жүрген жастар санын азайтуға бағытталған іс-шаралар жөніндегі қызметін ведомствоаралық үйлестіруді жүзеге асыру;";</w:t>
      </w:r>
    </w:p>
    <w:bookmarkEnd w:id="48"/>
    <w:bookmarkStart w:name="z43" w:id="49"/>
    <w:p>
      <w:pPr>
        <w:spacing w:after="0"/>
        <w:ind w:left="0"/>
        <w:jc w:val="both"/>
      </w:pPr>
      <w:r>
        <w:rPr>
          <w:rFonts w:ascii="Times New Roman"/>
          <w:b w:val="false"/>
          <w:i w:val="false"/>
          <w:color w:val="000000"/>
          <w:sz w:val="28"/>
        </w:rPr>
        <w:t>
      мынадай мазмұндағы бөліммен толықтырылсын:</w:t>
      </w:r>
    </w:p>
    <w:bookmarkEnd w:id="49"/>
    <w:bookmarkStart w:name="z44" w:id="50"/>
    <w:p>
      <w:pPr>
        <w:spacing w:after="0"/>
        <w:ind w:left="0"/>
        <w:jc w:val="both"/>
      </w:pPr>
      <w:r>
        <w:rPr>
          <w:rFonts w:ascii="Times New Roman"/>
          <w:b w:val="false"/>
          <w:i w:val="false"/>
          <w:color w:val="000000"/>
          <w:sz w:val="28"/>
        </w:rPr>
        <w:t>
      "Гендерлік саясатын үйлестіру басқармасы:</w:t>
      </w:r>
    </w:p>
    <w:bookmarkEnd w:id="50"/>
    <w:bookmarkStart w:name="z313" w:id="51"/>
    <w:p>
      <w:pPr>
        <w:spacing w:after="0"/>
        <w:ind w:left="0"/>
        <w:jc w:val="both"/>
      </w:pPr>
      <w:r>
        <w:rPr>
          <w:rFonts w:ascii="Times New Roman"/>
          <w:b w:val="false"/>
          <w:i w:val="false"/>
          <w:color w:val="000000"/>
          <w:sz w:val="28"/>
        </w:rPr>
        <w:t>
      стратегиялық:</w:t>
      </w:r>
    </w:p>
    <w:bookmarkEnd w:id="51"/>
    <w:bookmarkStart w:name="z312" w:id="52"/>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w:t>
      </w:r>
    </w:p>
    <w:bookmarkEnd w:id="52"/>
    <w:bookmarkStart w:name="z311" w:id="53"/>
    <w:p>
      <w:pPr>
        <w:spacing w:after="0"/>
        <w:ind w:left="0"/>
        <w:jc w:val="both"/>
      </w:pPr>
      <w:r>
        <w:rPr>
          <w:rFonts w:ascii="Times New Roman"/>
          <w:b w:val="false"/>
          <w:i w:val="false"/>
          <w:color w:val="000000"/>
          <w:sz w:val="28"/>
        </w:rPr>
        <w:t>
      реттеуші:</w:t>
      </w:r>
    </w:p>
    <w:bookmarkEnd w:id="53"/>
    <w:bookmarkStart w:name="z310" w:id="54"/>
    <w:p>
      <w:pPr>
        <w:spacing w:after="0"/>
        <w:ind w:left="0"/>
        <w:jc w:val="both"/>
      </w:pPr>
      <w:r>
        <w:rPr>
          <w:rFonts w:ascii="Times New Roman"/>
          <w:b w:val="false"/>
          <w:i w:val="false"/>
          <w:color w:val="000000"/>
          <w:sz w:val="28"/>
        </w:rPr>
        <w:t>
      адам мен азаматтың құқықтары мен бостандықтарын қозғайтын нормативтік құқықтық актілерді қоспағанда, заңнамада оларды бекіту бойынша тікелей құзыреті болған кезде басқарманың құзыретіне кіретін мәселелер бойынша нормативтік құқықтық актілерді әзірлеу және келісу;</w:t>
      </w:r>
    </w:p>
    <w:bookmarkEnd w:id="54"/>
    <w:bookmarkStart w:name="z309" w:id="55"/>
    <w:p>
      <w:pPr>
        <w:spacing w:after="0"/>
        <w:ind w:left="0"/>
        <w:jc w:val="both"/>
      </w:pPr>
      <w:r>
        <w:rPr>
          <w:rFonts w:ascii="Times New Roman"/>
          <w:b w:val="false"/>
          <w:i w:val="false"/>
          <w:color w:val="000000"/>
          <w:sz w:val="28"/>
        </w:rPr>
        <w:t>
      іске асыру:</w:t>
      </w:r>
    </w:p>
    <w:bookmarkEnd w:id="55"/>
    <w:bookmarkStart w:name="z308" w:id="56"/>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bookmarkEnd w:id="56"/>
    <w:bookmarkStart w:name="z307" w:id="57"/>
    <w:p>
      <w:pPr>
        <w:spacing w:after="0"/>
        <w:ind w:left="0"/>
        <w:jc w:val="both"/>
      </w:pPr>
      <w:r>
        <w:rPr>
          <w:rFonts w:ascii="Times New Roman"/>
          <w:b w:val="false"/>
          <w:i w:val="false"/>
          <w:color w:val="000000"/>
          <w:sz w:val="28"/>
        </w:rPr>
        <w:t>
      басқарманың құзыреті шегінде заңдар мен басқа нормативтік құқықтық актілердің сақталуын қамтамасыз ету;</w:t>
      </w:r>
    </w:p>
    <w:bookmarkEnd w:id="57"/>
    <w:bookmarkStart w:name="z306" w:id="58"/>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bookmarkEnd w:id="58"/>
    <w:bookmarkStart w:name="z305" w:id="59"/>
    <w:p>
      <w:pPr>
        <w:spacing w:after="0"/>
        <w:ind w:left="0"/>
        <w:jc w:val="both"/>
      </w:pPr>
      <w:r>
        <w:rPr>
          <w:rFonts w:ascii="Times New Roman"/>
          <w:b w:val="false"/>
          <w:i w:val="false"/>
          <w:color w:val="000000"/>
          <w:sz w:val="28"/>
        </w:rPr>
        <w:t>
      гендерлік саясат саласында салааралық үйлестіруді жүзеге асыру;</w:t>
      </w:r>
    </w:p>
    <w:bookmarkEnd w:id="59"/>
    <w:bookmarkStart w:name="z304" w:id="60"/>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bookmarkEnd w:id="60"/>
    <w:bookmarkStart w:name="z303" w:id="61"/>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bookmarkEnd w:id="61"/>
    <w:bookmarkStart w:name="z302" w:id="62"/>
    <w:p>
      <w:pPr>
        <w:spacing w:after="0"/>
        <w:ind w:left="0"/>
        <w:jc w:val="both"/>
      </w:pPr>
      <w:r>
        <w:rPr>
          <w:rFonts w:ascii="Times New Roman"/>
          <w:b w:val="false"/>
          <w:i w:val="false"/>
          <w:color w:val="000000"/>
          <w:sz w:val="28"/>
        </w:rPr>
        <w:t>
      гендерлік саясатты іске асыру жөніндегі қызметті әдістемелік қамтамасыз етуді жүзеге асыру;</w:t>
      </w:r>
    </w:p>
    <w:bookmarkEnd w:id="62"/>
    <w:bookmarkStart w:name="z301" w:id="63"/>
    <w:p>
      <w:pPr>
        <w:spacing w:after="0"/>
        <w:ind w:left="0"/>
        <w:jc w:val="both"/>
      </w:pPr>
      <w:r>
        <w:rPr>
          <w:rFonts w:ascii="Times New Roman"/>
          <w:b w:val="false"/>
          <w:i w:val="false"/>
          <w:color w:val="000000"/>
          <w:sz w:val="28"/>
        </w:rPr>
        <w:t>
      басқарма қызметінің мәселелері бойынша заңнаманы жетілдіру жөнінде ұсыныстар енгізу;</w:t>
      </w:r>
    </w:p>
    <w:bookmarkEnd w:id="63"/>
    <w:bookmarkStart w:name="z300" w:id="64"/>
    <w:p>
      <w:pPr>
        <w:spacing w:after="0"/>
        <w:ind w:left="0"/>
        <w:jc w:val="both"/>
      </w:pPr>
      <w:r>
        <w:rPr>
          <w:rFonts w:ascii="Times New Roman"/>
          <w:b w:val="false"/>
          <w:i w:val="false"/>
          <w:color w:val="000000"/>
          <w:sz w:val="28"/>
        </w:rPr>
        <w:t>
      гендерлік саясатын қалыптастыру жөнінде ұсыныстар әзірлеу;</w:t>
      </w:r>
    </w:p>
    <w:bookmarkEnd w:id="64"/>
    <w:bookmarkStart w:name="z299" w:id="65"/>
    <w:p>
      <w:pPr>
        <w:spacing w:after="0"/>
        <w:ind w:left="0"/>
        <w:jc w:val="both"/>
      </w:pPr>
      <w:r>
        <w:rPr>
          <w:rFonts w:ascii="Times New Roman"/>
          <w:b w:val="false"/>
          <w:i w:val="false"/>
          <w:color w:val="000000"/>
          <w:sz w:val="28"/>
        </w:rPr>
        <w:t>
      гендерлік саясаты мәселелері бойынша мемлекеттік әлеуметтік тапсырысты қалыптастыруға, іске асыруға, іске асырылуын мониторингтеуге және нәтижелерін бағалауға қатысу;</w:t>
      </w:r>
    </w:p>
    <w:bookmarkEnd w:id="65"/>
    <w:bookmarkStart w:name="z298" w:id="66"/>
    <w:p>
      <w:pPr>
        <w:spacing w:after="0"/>
        <w:ind w:left="0"/>
        <w:jc w:val="both"/>
      </w:pPr>
      <w:r>
        <w:rPr>
          <w:rFonts w:ascii="Times New Roman"/>
          <w:b w:val="false"/>
          <w:i w:val="false"/>
          <w:color w:val="000000"/>
          <w:sz w:val="28"/>
        </w:rPr>
        <w:t>
      гендерлік саясат саласында республикалық іс-шараларды ұйымдастыру және өткізу;</w:t>
      </w:r>
    </w:p>
    <w:bookmarkEnd w:id="66"/>
    <w:bookmarkStart w:name="z297" w:id="67"/>
    <w:p>
      <w:pPr>
        <w:spacing w:after="0"/>
        <w:ind w:left="0"/>
        <w:jc w:val="both"/>
      </w:pPr>
      <w:r>
        <w:rPr>
          <w:rFonts w:ascii="Times New Roman"/>
          <w:b w:val="false"/>
          <w:i w:val="false"/>
          <w:color w:val="000000"/>
          <w:sz w:val="28"/>
        </w:rPr>
        <w:t>
      гендерлік саясаты саласындағы үрдістерді жүйелі талдау;</w:t>
      </w:r>
    </w:p>
    <w:bookmarkEnd w:id="67"/>
    <w:bookmarkStart w:name="z296" w:id="68"/>
    <w:p>
      <w:pPr>
        <w:spacing w:after="0"/>
        <w:ind w:left="0"/>
        <w:jc w:val="both"/>
      </w:pPr>
      <w:r>
        <w:rPr>
          <w:rFonts w:ascii="Times New Roman"/>
          <w:b w:val="false"/>
          <w:i w:val="false"/>
          <w:color w:val="000000"/>
          <w:sz w:val="28"/>
        </w:rPr>
        <w:t>
      Қазақстан Республикасы Президентінің жанындағы Әйелдер істері және отбасылық-демографиялық саясат жөніндегі ұлттық комиссиямен гендерлік саясат саласындағы өзара іс-қимылды қамтамасыз ету;</w:t>
      </w:r>
    </w:p>
    <w:bookmarkEnd w:id="68"/>
    <w:bookmarkStart w:name="z295" w:id="69"/>
    <w:p>
      <w:pPr>
        <w:spacing w:after="0"/>
        <w:ind w:left="0"/>
        <w:jc w:val="both"/>
      </w:pPr>
      <w:r>
        <w:rPr>
          <w:rFonts w:ascii="Times New Roman"/>
          <w:b w:val="false"/>
          <w:i w:val="false"/>
          <w:color w:val="000000"/>
          <w:sz w:val="28"/>
        </w:rPr>
        <w:t>
      гендерлік саясат саласындағы нормативтік құқықтық актілердің құқықтық мониторингін жүзеге асыру;</w:t>
      </w:r>
    </w:p>
    <w:bookmarkEnd w:id="69"/>
    <w:bookmarkStart w:name="z294" w:id="70"/>
    <w:p>
      <w:pPr>
        <w:spacing w:after="0"/>
        <w:ind w:left="0"/>
        <w:jc w:val="both"/>
      </w:pPr>
      <w:r>
        <w:rPr>
          <w:rFonts w:ascii="Times New Roman"/>
          <w:b w:val="false"/>
          <w:i w:val="false"/>
          <w:color w:val="000000"/>
          <w:sz w:val="28"/>
        </w:rPr>
        <w:t>
      басқарманың құзыреті шегінде үкіметтік емес және халықаралық ұйымдармен өзара іс-қимыл жасау, оның ішінде олар өткізетін іс-шараларға тұрақты қатысу;</w:t>
      </w:r>
    </w:p>
    <w:bookmarkEnd w:id="70"/>
    <w:bookmarkStart w:name="z293" w:id="71"/>
    <w:p>
      <w:pPr>
        <w:spacing w:after="0"/>
        <w:ind w:left="0"/>
        <w:jc w:val="both"/>
      </w:pPr>
      <w:r>
        <w:rPr>
          <w:rFonts w:ascii="Times New Roman"/>
          <w:b w:val="false"/>
          <w:i w:val="false"/>
          <w:color w:val="000000"/>
          <w:sz w:val="28"/>
        </w:rPr>
        <w:t>
      гендерлік саясат мәселелері жөніндегі брифингтер мен өзге де жария іс-шараларды дайындау;</w:t>
      </w:r>
    </w:p>
    <w:bookmarkEnd w:id="71"/>
    <w:bookmarkStart w:name="z292" w:id="72"/>
    <w:p>
      <w:pPr>
        <w:spacing w:after="0"/>
        <w:ind w:left="0"/>
        <w:jc w:val="both"/>
      </w:pPr>
      <w:r>
        <w:rPr>
          <w:rFonts w:ascii="Times New Roman"/>
          <w:b w:val="false"/>
          <w:i w:val="false"/>
          <w:color w:val="000000"/>
          <w:sz w:val="28"/>
        </w:rPr>
        <w:t>
      гендерлік саясат мәселелері бойынша орталық, жергілікті атқарушы органдар және өзге субъектілердің қызметін үйлестіру;</w:t>
      </w:r>
    </w:p>
    <w:bookmarkEnd w:id="72"/>
    <w:bookmarkStart w:name="z291" w:id="73"/>
    <w:p>
      <w:pPr>
        <w:spacing w:after="0"/>
        <w:ind w:left="0"/>
        <w:jc w:val="both"/>
      </w:pPr>
      <w:r>
        <w:rPr>
          <w:rFonts w:ascii="Times New Roman"/>
          <w:b w:val="false"/>
          <w:i w:val="false"/>
          <w:color w:val="000000"/>
          <w:sz w:val="28"/>
        </w:rPr>
        <w:t>
      басқарманың құзыреті шегінде қызмет көрсету актілерін қарау және келісу;</w:t>
      </w:r>
    </w:p>
    <w:bookmarkEnd w:id="73"/>
    <w:bookmarkStart w:name="z290" w:id="74"/>
    <w:p>
      <w:pPr>
        <w:spacing w:after="0"/>
        <w:ind w:left="0"/>
        <w:jc w:val="both"/>
      </w:pPr>
      <w:r>
        <w:rPr>
          <w:rFonts w:ascii="Times New Roman"/>
          <w:b w:val="false"/>
          <w:i w:val="false"/>
          <w:color w:val="000000"/>
          <w:sz w:val="28"/>
        </w:rPr>
        <w:t>
      Комитет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Мәдениет және ақпарат министрінің 27.09.2023 </w:t>
      </w:r>
      <w:r>
        <w:rPr>
          <w:rFonts w:ascii="Times New Roman"/>
          <w:b w:val="false"/>
          <w:i w:val="false"/>
          <w:color w:val="000000"/>
          <w:sz w:val="28"/>
        </w:rPr>
        <w:t>№ 379-НҚ</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Мәдениет және ақпарат министрінің 27.09.2023 </w:t>
      </w:r>
      <w:r>
        <w:rPr>
          <w:rFonts w:ascii="Times New Roman"/>
          <w:b w:val="false"/>
          <w:i w:val="false"/>
          <w:color w:val="000000"/>
          <w:sz w:val="28"/>
        </w:rPr>
        <w:t>№ 384-НҚ</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Мәдениет және ақпарат министрінің 27.09.2023 </w:t>
      </w:r>
      <w:r>
        <w:rPr>
          <w:rFonts w:ascii="Times New Roman"/>
          <w:b w:val="false"/>
          <w:i w:val="false"/>
          <w:color w:val="000000"/>
          <w:sz w:val="28"/>
        </w:rPr>
        <w:t>№ 378-НҚ</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