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3d83" w14:textId="84f3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салық төлеуші (салық агенті) туралы салықтық құпияны құрайтын мәліметтерді және сұйытылған газ бен мұнай өнімдерін өндіру және олардың айналымы саласындағы құпия ақпаратты салық төлеушінің (салық агентінің) жазбаша рұқсатын алмастан Қазақстан Республикасының Энергетика министрлігіне ұсынуы қағидаларын, сондай-ақ ұсынылатын мәліметтер тізбесін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26 шiлдедегi № 276 және Қазақстан Республикасы Премьер-Министрінің орынбасары - Қаржы министрінің 2023 жылғы 27 шiлдедегi № 799 бірлескен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30-бабы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сәйкес БҰЙЫРАМЫЗ:</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органдарының салық төлеуші (салық агенті) туралы салықтық құпияны құрайтын мәліметтерді және сұйытылған газ бен мұнай өнімдерін өндіру және олардың айналымы саласындағы құпия ақпаратты салық төлеушінің (салық агентінің) жазбаша рұқсатын алмастан Қазақстан Республикасының Энергетика министрлігіне ұсынуы қағидалары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 салық төлеушінің (салық агентінің) жазбаша рұқсатын алмастан Қазақстан Республикасының Энергетика министрлігіне ұсынатын салық төлеуші (салық агенті) туралы салықтық құпияны құрайтын мәліметтердің және сұйытылған газ бен мұнай өнімдерін өндіру және олардың айналымы саласындағы құпия ақпараттың тізбесі бекітілсін.</w:t>
      </w:r>
    </w:p>
    <w:bookmarkStart w:name="z5" w:id="1"/>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 департаменті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бірлескен бұйрық қабылданған күннен бастап күнтізбелік бес күн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
    <w:bookmarkStart w:name="z7" w:id="3"/>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Энергетика министрлігінің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осы бірлескен бұйрықты заңнамада белгіленген тәртіппен Қазақстан Республикасы Қаржы министрлігінің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энергетика және қаржы вице-министрлеріне жүктелсін.</w:t>
      </w:r>
    </w:p>
    <w:bookmarkEnd w:id="5"/>
    <w:bookmarkStart w:name="z10" w:id="6"/>
    <w:p>
      <w:pPr>
        <w:spacing w:after="0"/>
        <w:ind w:left="0"/>
        <w:jc w:val="both"/>
      </w:pPr>
      <w:r>
        <w:rPr>
          <w:rFonts w:ascii="Times New Roman"/>
          <w:b w:val="false"/>
          <w:i w:val="false"/>
          <w:color w:val="000000"/>
          <w:sz w:val="28"/>
        </w:rPr>
        <w:t>
      5. Осы бірлескен бұйрық 2024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p>
          <w:p>
            <w:pPr>
              <w:spacing w:after="20"/>
              <w:ind w:left="20"/>
              <w:jc w:val="both"/>
            </w:pPr>
            <w:r>
              <w:rPr>
                <w:rFonts w:ascii="Times New Roman"/>
                <w:b w:val="false"/>
                <w:i/>
                <w:color w:val="000000"/>
                <w:sz w:val="20"/>
              </w:rPr>
              <w:t>__________Е. Жамаубаев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РеспубликасыЭнергетика министрі__________А.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27 шілдедегі</w:t>
            </w:r>
            <w:r>
              <w:br/>
            </w:r>
            <w:r>
              <w:rPr>
                <w:rFonts w:ascii="Times New Roman"/>
                <w:b w:val="false"/>
                <w:i w:val="false"/>
                <w:color w:val="000000"/>
                <w:sz w:val="20"/>
              </w:rPr>
              <w:t>№ 799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276 Бірлескен бұйрыққа</w:t>
            </w:r>
            <w:r>
              <w:br/>
            </w:r>
            <w:r>
              <w:rPr>
                <w:rFonts w:ascii="Times New Roman"/>
                <w:b w:val="false"/>
                <w:i w:val="false"/>
                <w:color w:val="000000"/>
                <w:sz w:val="20"/>
              </w:rPr>
              <w:t>1-қосымша</w:t>
            </w:r>
          </w:p>
        </w:tc>
      </w:tr>
    </w:tbl>
    <w:bookmarkStart w:name="z12" w:id="7"/>
    <w:p>
      <w:pPr>
        <w:spacing w:after="0"/>
        <w:ind w:left="0"/>
        <w:jc w:val="left"/>
      </w:pPr>
      <w:r>
        <w:rPr>
          <w:rFonts w:ascii="Times New Roman"/>
          <w:b/>
          <w:i w:val="false"/>
          <w:color w:val="000000"/>
        </w:rPr>
        <w:t xml:space="preserve"> Мемлекеттік кірістер органдарының салық төлеуші (салық агенті) туралы салықтық құпияны құрайтын мәліметтерді және сұйытылған газ бен мұнай өнімдерін өндіру және олардың айналымы саласындағы құпия ақпаратты салық төлеушінің (салық агентінің) жазбаша рұқсатын алмастан Қазақстан Республикасының Энергетика министрлігіне ұсынуы қағидалары</w:t>
      </w:r>
    </w:p>
    <w:bookmarkEnd w:id="7"/>
    <w:bookmarkStart w:name="z13"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Мемлекеттік кірістер органдарының салық төлеуші (салық агенті) туралы салықтық құпияны құрайтын мәліметтерді және сұйытылған газ бен мұнай өнімдерін өндіру және олардың айналымы саласындағы құпия ақпаратты салық төлеушінің (салық агентінің) жазбаша рұқсатын алмастан Қазақстан Республикасының Энергетика министрлігіне ұсыну қағидалары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30-бабы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сәйкес әзірленді және мемлекеттік кірістер органдарының салық төлеуші (салық агенті) туралы салықтық құпияны құрайтын мәліметтерді және сұйытылған газ бен мұнай өнімдерін өндіру және олардың айналымы саласындағы құпия ақпаратты (бұдан әрі – Мәліметтер) салық төлеушінің (салық агентінің) жазбаша рұқсатын алмастан Қазақстан Республикасының Энергетика министрлігіне (бұдан әрі – Энергетика министрлігі) ұсыну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Мәліметтер Салық кодексінің 30-бабы </w:t>
      </w:r>
      <w:r>
        <w:rPr>
          <w:rFonts w:ascii="Times New Roman"/>
          <w:b w:val="false"/>
          <w:i w:val="false"/>
          <w:color w:val="000000"/>
          <w:sz w:val="28"/>
        </w:rPr>
        <w:t>3-тармағы</w:t>
      </w:r>
      <w:r>
        <w:rPr>
          <w:rFonts w:ascii="Times New Roman"/>
          <w:b w:val="false"/>
          <w:i w:val="false"/>
          <w:color w:val="000000"/>
          <w:sz w:val="28"/>
        </w:rPr>
        <w:t xml:space="preserve"> 4) тармақшасының екінші абзацына сәйкес бекітілген лауазымды адамдардың тізбесіне (бұдан әрі – Лауазымды адамдардың тізбесі) енгізілген Энергетика министрлігінің лауазымды адамдарына ұсынылады.</w:t>
      </w:r>
    </w:p>
    <w:p>
      <w:pPr>
        <w:spacing w:after="0"/>
        <w:ind w:left="0"/>
        <w:jc w:val="both"/>
      </w:pPr>
      <w:r>
        <w:rPr>
          <w:rFonts w:ascii="Times New Roman"/>
          <w:b w:val="false"/>
          <w:i w:val="false"/>
          <w:color w:val="000000"/>
          <w:sz w:val="28"/>
        </w:rPr>
        <w:t>
      Лауазымды адамдардың тізбесі жыл сайын, ағымдағы есепті кезеңнің 31 қаңтарына дейін мемлекеттік кірістер органдарына беріледі.</w:t>
      </w:r>
    </w:p>
    <w:p>
      <w:pPr>
        <w:spacing w:after="0"/>
        <w:ind w:left="0"/>
        <w:jc w:val="both"/>
      </w:pPr>
      <w:r>
        <w:rPr>
          <w:rFonts w:ascii="Times New Roman"/>
          <w:b w:val="false"/>
          <w:i w:val="false"/>
          <w:color w:val="000000"/>
          <w:sz w:val="28"/>
        </w:rPr>
        <w:t>
      Энергетика министрлігі осы Тізбеге енгізілген лауазымды адамдар жұмыстан шығарылған не өзге де болмаған жағдайларда Лауазымды адамдардың тізбесіне өзгерістердің уақтылы енгізілуін қамтамасыз етеді.</w:t>
      </w:r>
    </w:p>
    <w:bookmarkStart w:name="z16" w:id="9"/>
    <w:p>
      <w:pPr>
        <w:spacing w:after="0"/>
        <w:ind w:left="0"/>
        <w:jc w:val="left"/>
      </w:pPr>
      <w:r>
        <w:rPr>
          <w:rFonts w:ascii="Times New Roman"/>
          <w:b/>
          <w:i w:val="false"/>
          <w:color w:val="000000"/>
        </w:rPr>
        <w:t xml:space="preserve"> 2-тарау. Мәліметтерді ұсыну тәртібі</w:t>
      </w:r>
    </w:p>
    <w:bookmarkEnd w:id="9"/>
    <w:p>
      <w:pPr>
        <w:spacing w:after="0"/>
        <w:ind w:left="0"/>
        <w:jc w:val="left"/>
      </w:pPr>
    </w:p>
    <w:p>
      <w:pPr>
        <w:spacing w:after="0"/>
        <w:ind w:left="0"/>
        <w:jc w:val="both"/>
      </w:pPr>
      <w:r>
        <w:rPr>
          <w:rFonts w:ascii="Times New Roman"/>
          <w:b w:val="false"/>
          <w:i w:val="false"/>
          <w:color w:val="000000"/>
          <w:sz w:val="28"/>
        </w:rPr>
        <w:t xml:space="preserve">
      3. Мемлекеттік кірістер органы сұрау салу бойынша осы Қағидаларға 2-қосымшаға сәйкес Мәліметтерді Энергетика министрлігінің ақпараттық жүйелерінің мемлекеттік кірістер органдарының "Интеграцияланған деректер базасы" ақпараттық жүйесімен (ИДБ) интеграциялық өзара іс-қимылы жолымен Қазақстан Республикасы Ақпарат және коммуникациялар министрінің міндетін атқарушының 2018 жылғы 29 наурыздағы № 123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қағидаларына сәйкес Мемлекеттік органдардың бірыңғай көлік ортасы (бұдан әрі – МО БКО) арқылы Энергетика министрлігіне ұсынады.</w:t>
      </w:r>
    </w:p>
    <w:p>
      <w:pPr>
        <w:spacing w:after="0"/>
        <w:ind w:left="0"/>
        <w:jc w:val="both"/>
      </w:pPr>
      <w:r>
        <w:rPr>
          <w:rFonts w:ascii="Times New Roman"/>
          <w:b w:val="false"/>
          <w:i w:val="false"/>
          <w:color w:val="000000"/>
          <w:sz w:val="28"/>
        </w:rPr>
        <w:t>
      Мемлекеттік кірістер органдары мемлекеттік органдардың ақпараттық жүйелерінің интеграциясы іске асырылғанға дейін Мәліметтерді МО БКО бөлінген желісі арқылы Энергетика министрлігінің жұмыс станциясына (жергілікті желіден оқшауланған) жүктейді.</w:t>
      </w:r>
    </w:p>
    <w:bookmarkStart w:name="z18" w:id="10"/>
    <w:p>
      <w:pPr>
        <w:spacing w:after="0"/>
        <w:ind w:left="0"/>
        <w:jc w:val="left"/>
      </w:pPr>
      <w:r>
        <w:rPr>
          <w:rFonts w:ascii="Times New Roman"/>
          <w:b/>
          <w:i w:val="false"/>
          <w:color w:val="000000"/>
        </w:rPr>
        <w:t xml:space="preserve"> 3-тарау. Мәліметтердің құпиялылығын қамтамасыз ету</w:t>
      </w:r>
    </w:p>
    <w:bookmarkEnd w:id="10"/>
    <w:p>
      <w:pPr>
        <w:spacing w:after="0"/>
        <w:ind w:left="0"/>
        <w:jc w:val="left"/>
      </w:pPr>
    </w:p>
    <w:p>
      <w:pPr>
        <w:spacing w:after="0"/>
        <w:ind w:left="0"/>
        <w:jc w:val="both"/>
      </w:pPr>
      <w:r>
        <w:rPr>
          <w:rFonts w:ascii="Times New Roman"/>
          <w:b w:val="false"/>
          <w:i w:val="false"/>
          <w:color w:val="000000"/>
          <w:sz w:val="28"/>
        </w:rPr>
        <w:t xml:space="preserve">
      4. Мәліметтерге қолжетімділігі бар Энергетика министрлігінің лауазымды адамдары алынатын ақпаратты берген тарапқа нұқсан келтірмей, үшінші тараптарға беру құқығынсыз оны Қазақстан Республикасында өткізілетін сұйытылған газға көтерме және бөлшек сауда бағаларының мониторингін қамтитын сұйытылған газды өндіру, тасымалдау (тасу), сақтау, тиеп-жөнелту және өткізу мониторингін жүзеге асыру мақсатында ғана, сондай-ақ мұнай өнімдерін өндіру мен өткізу, жер қойнауын пайдаланушылардың мұнайды тасымалдау және экспорттау бойынша, Қашаған, Қарашығанақ, Теңіз жобаларында өнімді бөлу туралы келісімдерді іске асыру, жер қойнауын пайдаланушылардың көмірсутектер бойынша жер қойнауын пайдалануға арналған келісімшарт бойынша міндеттемелерді орындауына мониторингті жүзеге асыру үшін ғана пайдалануды қамтамасыз етеді және Қазақстан Республикасының Әкімшілік құқық бұзушылық туралы кодексінің </w:t>
      </w:r>
      <w:r>
        <w:rPr>
          <w:rFonts w:ascii="Times New Roman"/>
          <w:b w:val="false"/>
          <w:i w:val="false"/>
          <w:color w:val="000000"/>
          <w:sz w:val="28"/>
        </w:rPr>
        <w:t>473-бабына</w:t>
      </w:r>
      <w:r>
        <w:rPr>
          <w:rFonts w:ascii="Times New Roman"/>
          <w:b w:val="false"/>
          <w:i w:val="false"/>
          <w:color w:val="000000"/>
          <w:sz w:val="28"/>
        </w:rPr>
        <w:t xml:space="preserve"> сәйкес оларды заңсыз жария еткені үшін жауапты болады.</w:t>
      </w:r>
    </w:p>
    <w:p>
      <w:pPr>
        <w:spacing w:after="0"/>
        <w:ind w:left="0"/>
        <w:jc w:val="both"/>
      </w:pPr>
      <w:r>
        <w:rPr>
          <w:rFonts w:ascii="Times New Roman"/>
          <w:b w:val="false"/>
          <w:i w:val="false"/>
          <w:color w:val="000000"/>
          <w:sz w:val="28"/>
        </w:rPr>
        <w:t>
      Сондай-ақ Энергетика министрлігі мәліметтерді Қазақстан Республикасының ішкі нарығына сұйытылған мұнай газын беру жоспарын қалыптастыру процестерін автоматтандыруды қамтамасыз ету үшін пайдалана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27 шілдедегі</w:t>
            </w:r>
            <w:r>
              <w:br/>
            </w:r>
            <w:r>
              <w:rPr>
                <w:rFonts w:ascii="Times New Roman"/>
                <w:b w:val="false"/>
                <w:i w:val="false"/>
                <w:color w:val="000000"/>
                <w:sz w:val="20"/>
              </w:rPr>
              <w:t>№ 799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26 шілдедегі</w:t>
            </w:r>
            <w:r>
              <w:br/>
            </w:r>
            <w:r>
              <w:rPr>
                <w:rFonts w:ascii="Times New Roman"/>
                <w:b w:val="false"/>
                <w:i w:val="false"/>
                <w:color w:val="000000"/>
                <w:sz w:val="20"/>
              </w:rPr>
              <w:t>№ 276 Бірлескен бұйрыққа</w:t>
            </w:r>
            <w:r>
              <w:br/>
            </w:r>
            <w:r>
              <w:rPr>
                <w:rFonts w:ascii="Times New Roman"/>
                <w:b w:val="false"/>
                <w:i w:val="false"/>
                <w:color w:val="000000"/>
                <w:sz w:val="20"/>
              </w:rPr>
              <w:t>2-қосымша</w:t>
            </w:r>
          </w:p>
        </w:tc>
      </w:tr>
    </w:tbl>
    <w:bookmarkStart w:name="z21" w:id="11"/>
    <w:p>
      <w:pPr>
        <w:spacing w:after="0"/>
        <w:ind w:left="0"/>
        <w:jc w:val="left"/>
      </w:pPr>
      <w:r>
        <w:rPr>
          <w:rFonts w:ascii="Times New Roman"/>
          <w:b/>
          <w:i w:val="false"/>
          <w:color w:val="000000"/>
        </w:rPr>
        <w:t xml:space="preserve"> Мемлекеттік кірістер органдары салық төлеушінің (салық агентінің) жазбаша рұқсатын алмастан Қазақстан Республикасының Энергетика министрлігіне ұсынатын салық төлеуші (салық агенті) туралы салықтық құпияны құрайтын мәліметтердің және сұйытылған газ бен мұнай өнімдерін өндіру және олардың айналымы саласындағы құпия ақпараттың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құпияны құрайтын мәліметтердің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ТІЖ-ден қажетті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жүйесінің ТІЖ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жөнелту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АЖ-дағы ТІЖ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ТІЖ түзетулері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ТІЖ бойынша бұрын қабылданған тауарды қайтару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аумағына тауарларды әкелу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аумағынан тауарларды әкету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тасымалдауға арналған көлік түрі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 жөнелтушінің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 тұлғаның 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санаты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 тіркеу елінің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Жіберу/жөнелту елінің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 жөнелту нақты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 тұлғаның 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санаты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 тіркеу елінің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Жеткізу/тапсыру елінің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және жүк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 (жүк жөнелтуші)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елінің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 (жүк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елінің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жөніндегі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жоспарланған көлік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G1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бойынша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G1 кесте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белгісі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коды (ЕАЭО СЭҚ ТН)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салықтары бар тауардың жалпы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АЖ тауар идентификаторы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БКМ-ден қажетті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Чектің реттік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 жұмыстарды орындау, қызметтер көрсету күні мен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 үшін тауардың, жұмыстың, көрсетілетін қызметтің бағасы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 АГҚС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тауардың атауы (сұйытылған мұнай газы және / немесе мұнай өнімінің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жұмыстардың, көрсетілетін қызметтердің саны, олардың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сатудың жалпы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 қосылған құн салығын төлеуші болып табылған жағдайда – тауарларды, жұмыстарды, көрсетілетін қызметтерді өткізу бойынша қосылған құн салығы салынатын айналымдар бойынша мөлшерлемені көрсете отырып, қосылған құн салығының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 пайдалану орнының мекенжайы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ЭШФ-тен қажетті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бөлім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үзінді көшірменің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Түзетілген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ЭШФ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жүйесінің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құрылымдық бөлімшесінің 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жерінің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құрылымдық бөлімшесінің 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жерінің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және жүк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жеткізуге арналған шарт (келісімшарт)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жеткізуге арналған шартсыз (келісімшартсыз)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Төлем талаптары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тәсілі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жер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жеткізуді растайтын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бойынша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кесте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шығу белгісі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немесе тауарларды әкелу және жанама салықтарды төлеу туралы өтініштерге сәйкес тауарлардың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коды (ЕАЭО СЭҚ ТН)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салықсыз тауардың, жұмыстың, көрсетілетін қызметтің бірлігі үшін баға (тариф)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салықсыз тауарлардың, жұмыстардың, көрсетілетін қызметтердің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(мөлшерлеме)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(сома)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айналым мөлшері (салық салынатын / салық салынбайтын айналым)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(мөлшерлеме)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ескере отырып, тауарлардың, жұмыстардың, көрсетілетін қызметтердің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тауарларды әкелу және жанама салықтарды төлеу туралы өтініштің, тауарларға ілеспе жүкқұжаттың №, СТ-1 немесе СТ-КZ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декларациядан немесе тауарларды әкелу және жанама салықтарды төлеу туралы өтініштен тауар позициясының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кесте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r>
    </w:tbl>
    <w:bookmarkStart w:name="z22" w:id="12"/>
    <w:p>
      <w:pPr>
        <w:spacing w:after="0"/>
        <w:ind w:left="0"/>
        <w:jc w:val="both"/>
      </w:pPr>
      <w:r>
        <w:rPr>
          <w:rFonts w:ascii="Times New Roman"/>
          <w:b w:val="false"/>
          <w:i w:val="false"/>
          <w:color w:val="000000"/>
          <w:sz w:val="28"/>
        </w:rPr>
        <w:t>
      Ескертпе: аббревиатуралардың толық жазылуы:</w:t>
      </w:r>
    </w:p>
    <w:bookmarkEnd w:id="12"/>
    <w:p>
      <w:pPr>
        <w:spacing w:after="0"/>
        <w:ind w:left="0"/>
        <w:jc w:val="both"/>
      </w:pPr>
      <w:r>
        <w:rPr>
          <w:rFonts w:ascii="Times New Roman"/>
          <w:b w:val="false"/>
          <w:i w:val="false"/>
          <w:color w:val="000000"/>
          <w:sz w:val="28"/>
        </w:rPr>
        <w:t>
      АҚС –автожанармай құю станциясы;</w:t>
      </w:r>
    </w:p>
    <w:p>
      <w:pPr>
        <w:spacing w:after="0"/>
        <w:ind w:left="0"/>
        <w:jc w:val="both"/>
      </w:pPr>
      <w:r>
        <w:rPr>
          <w:rFonts w:ascii="Times New Roman"/>
          <w:b w:val="false"/>
          <w:i w:val="false"/>
          <w:color w:val="000000"/>
          <w:sz w:val="28"/>
        </w:rPr>
        <w:t>
      АГҚС –автогаз құю станциясы;</w:t>
      </w:r>
    </w:p>
    <w:p>
      <w:pPr>
        <w:spacing w:after="0"/>
        <w:ind w:left="0"/>
        <w:jc w:val="both"/>
      </w:pPr>
      <w:r>
        <w:rPr>
          <w:rFonts w:ascii="Times New Roman"/>
          <w:b w:val="false"/>
          <w:i w:val="false"/>
          <w:color w:val="000000"/>
          <w:sz w:val="28"/>
        </w:rPr>
        <w:t>
      БСН –бизнес сәйкестендіру нөмірі;</w:t>
      </w:r>
    </w:p>
    <w:p>
      <w:pPr>
        <w:spacing w:after="0"/>
        <w:ind w:left="0"/>
        <w:jc w:val="both"/>
      </w:pPr>
      <w:r>
        <w:rPr>
          <w:rFonts w:ascii="Times New Roman"/>
          <w:b w:val="false"/>
          <w:i w:val="false"/>
          <w:color w:val="000000"/>
          <w:sz w:val="28"/>
        </w:rPr>
        <w:t>
      БКМ –бақылау-касса машинасы;</w:t>
      </w:r>
    </w:p>
    <w:p>
      <w:pPr>
        <w:spacing w:after="0"/>
        <w:ind w:left="0"/>
        <w:jc w:val="both"/>
      </w:pPr>
      <w:r>
        <w:rPr>
          <w:rFonts w:ascii="Times New Roman"/>
          <w:b w:val="false"/>
          <w:i w:val="false"/>
          <w:color w:val="000000"/>
          <w:sz w:val="28"/>
        </w:rPr>
        <w:t>
      ЖСН –жеке сәйкестендіру нөмірі;</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p>
      <w:pPr>
        <w:spacing w:after="0"/>
        <w:ind w:left="0"/>
        <w:jc w:val="both"/>
      </w:pPr>
      <w:r>
        <w:rPr>
          <w:rFonts w:ascii="Times New Roman"/>
          <w:b w:val="false"/>
          <w:i w:val="false"/>
          <w:color w:val="000000"/>
          <w:sz w:val="28"/>
        </w:rPr>
        <w:t xml:space="preserve">
      ҚҚС – қосылған құн салығы; </w:t>
      </w:r>
    </w:p>
    <w:p>
      <w:pPr>
        <w:spacing w:after="0"/>
        <w:ind w:left="0"/>
        <w:jc w:val="both"/>
      </w:pPr>
      <w:r>
        <w:rPr>
          <w:rFonts w:ascii="Times New Roman"/>
          <w:b w:val="false"/>
          <w:i w:val="false"/>
          <w:color w:val="000000"/>
          <w:sz w:val="28"/>
        </w:rPr>
        <w:t>
      СТ-1 – Қазақстан Республикасынан Тәуелсiз Мемлекеттер Достастығына қатысушы елдерге әкелiнетiн тауардың шығу сертификаты;</w:t>
      </w:r>
    </w:p>
    <w:p>
      <w:pPr>
        <w:spacing w:after="0"/>
        <w:ind w:left="0"/>
        <w:jc w:val="both"/>
      </w:pPr>
      <w:r>
        <w:rPr>
          <w:rFonts w:ascii="Times New Roman"/>
          <w:b w:val="false"/>
          <w:i w:val="false"/>
          <w:color w:val="000000"/>
          <w:sz w:val="28"/>
        </w:rPr>
        <w:t>
      СТ-КZ – ішкі айналым үшін тауардың шығу сертификаты;</w:t>
      </w:r>
    </w:p>
    <w:p>
      <w:pPr>
        <w:spacing w:after="0"/>
        <w:ind w:left="0"/>
        <w:jc w:val="both"/>
      </w:pPr>
      <w:r>
        <w:rPr>
          <w:rFonts w:ascii="Times New Roman"/>
          <w:b w:val="false"/>
          <w:i w:val="false"/>
          <w:color w:val="000000"/>
          <w:sz w:val="28"/>
        </w:rPr>
        <w:t>
      ТІЖ –тауарға ілеспе жүкқұжат;</w:t>
      </w:r>
    </w:p>
    <w:p>
      <w:pPr>
        <w:spacing w:after="0"/>
        <w:ind w:left="0"/>
        <w:jc w:val="both"/>
      </w:pPr>
      <w:r>
        <w:rPr>
          <w:rFonts w:ascii="Times New Roman"/>
          <w:b w:val="false"/>
          <w:i w:val="false"/>
          <w:color w:val="000000"/>
          <w:sz w:val="28"/>
        </w:rPr>
        <w:t>
      ЭШФ –электрондық шот-фактура;</w:t>
      </w:r>
    </w:p>
    <w:p>
      <w:pPr>
        <w:spacing w:after="0"/>
        <w:ind w:left="0"/>
        <w:jc w:val="both"/>
      </w:pPr>
      <w:r>
        <w:rPr>
          <w:rFonts w:ascii="Times New Roman"/>
          <w:b w:val="false"/>
          <w:i w:val="false"/>
          <w:color w:val="000000"/>
          <w:sz w:val="28"/>
        </w:rPr>
        <w:t>
      ЭШФ АЖ – электрондық шот-фактуралардың ақпараттық жүйесі.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