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5147" w14:textId="a6b5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 Қарағанды облысы бойынша тексеру комиссиясының 2023 жылғы 4 сәуірдегі № 02/01 қаулысына өзгерістер мен толықтырулар енгізу туралы</w:t>
      </w:r>
    </w:p>
    <w:p>
      <w:pPr>
        <w:spacing w:after="0"/>
        <w:ind w:left="0"/>
        <w:jc w:val="both"/>
      </w:pPr>
      <w:r>
        <w:rPr>
          <w:rFonts w:ascii="Times New Roman"/>
          <w:b w:val="false"/>
          <w:i w:val="false"/>
          <w:color w:val="000000"/>
          <w:sz w:val="28"/>
        </w:rPr>
        <w:t>Қарағанды облысы бойынша Тексеру комиссиясының 2023 жылғы 12 маусымдағы № 06/01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Республикасының Мемлекеттік қызмет істері агенттігі төрағасының 2023 жылғы 17 мамырдағы №113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 Қарағанды облысы бойынша тексеру комиссиясының 2023 жылғы 4 сәуірдегі №02/01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"Қарағанды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3"/>
    <w:bookmarkStart w:name="z10" w:id="4"/>
    <w:p>
      <w:pPr>
        <w:spacing w:after="0"/>
        <w:ind w:left="0"/>
        <w:jc w:val="both"/>
      </w:pPr>
      <w:r>
        <w:rPr>
          <w:rFonts w:ascii="Times New Roman"/>
          <w:b w:val="false"/>
          <w:i w:val="false"/>
          <w:color w:val="000000"/>
          <w:sz w:val="28"/>
        </w:rPr>
        <w:t>
      мынадай редакциядағы 12) тармақшамен толықтырылсын:</w:t>
      </w:r>
    </w:p>
    <w:bookmarkEnd w:id="4"/>
    <w:bookmarkStart w:name="z11" w:id="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bookmarkStart w:name="z14"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7"/>
    <w:bookmarkStart w:name="z15" w:id="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bookmarkStart w:name="z18"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2"/>
    <w:bookmarkStart w:name="z23" w:id="1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
    <w:bookmarkStart w:name="z24" w:id="14"/>
    <w:p>
      <w:pPr>
        <w:spacing w:after="0"/>
        <w:ind w:left="0"/>
        <w:jc w:val="both"/>
      </w:pPr>
      <w:r>
        <w:rPr>
          <w:rFonts w:ascii="Times New Roman"/>
          <w:b w:val="false"/>
          <w:i w:val="false"/>
          <w:color w:val="000000"/>
          <w:sz w:val="28"/>
        </w:rPr>
        <w:t>
      мынадай редакциядағы 6-тараумен толықтырылсын:</w:t>
      </w:r>
    </w:p>
    <w:bookmarkEnd w:id="14"/>
    <w:bookmarkStart w:name="z25" w:id="1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"Қарағанды облысы бойынша тексеру комиссиясы" мемлекеттік мекемесінің "Б" корпусы мемлекеттік әкімшілік қызметшілерінің қызметін бағалаудың тәртібі</w:t>
      </w:r>
    </w:p>
    <w:bookmarkEnd w:id="15"/>
    <w:bookmarkStart w:name="z26" w:id="1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6"/>
    <w:bookmarkStart w:name="z27" w:id="1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7"/>
    <w:bookmarkStart w:name="z28" w:id="1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29" w:id="19"/>
    <w:p>
      <w:pPr>
        <w:spacing w:after="0"/>
        <w:ind w:left="0"/>
        <w:jc w:val="both"/>
      </w:pPr>
      <w:r>
        <w:rPr>
          <w:rFonts w:ascii="Times New Roman"/>
          <w:b w:val="false"/>
          <w:i w:val="false"/>
          <w:color w:val="000000"/>
          <w:sz w:val="28"/>
        </w:rPr>
        <w:t>
      46. НМИ:</w:t>
      </w:r>
    </w:p>
    <w:bookmarkEnd w:id="19"/>
    <w:bookmarkStart w:name="z30"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0"/>
    <w:bookmarkStart w:name="z31" w:id="2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1"/>
    <w:bookmarkStart w:name="z32" w:id="2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2"/>
    <w:bookmarkStart w:name="z33" w:id="2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3"/>
    <w:bookmarkStart w:name="z34" w:id="2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4"/>
    <w:bookmarkStart w:name="z35" w:id="25"/>
    <w:p>
      <w:pPr>
        <w:spacing w:after="0"/>
        <w:ind w:left="0"/>
        <w:jc w:val="both"/>
      </w:pPr>
      <w:r>
        <w:rPr>
          <w:rFonts w:ascii="Times New Roman"/>
          <w:b w:val="false"/>
          <w:i w:val="false"/>
          <w:color w:val="000000"/>
          <w:sz w:val="28"/>
        </w:rPr>
        <w:t>
      47. НМИ саны 5 құрайды.</w:t>
      </w:r>
    </w:p>
    <w:bookmarkEnd w:id="25"/>
    <w:bookmarkStart w:name="z36" w:id="26"/>
    <w:p>
      <w:pPr>
        <w:spacing w:after="0"/>
        <w:ind w:left="0"/>
        <w:jc w:val="left"/>
      </w:pPr>
      <w:r>
        <w:rPr>
          <w:rFonts w:ascii="Times New Roman"/>
          <w:b/>
          <w:i w:val="false"/>
          <w:color w:val="000000"/>
        </w:rPr>
        <w:t xml:space="preserve"> 1-параграф. НМИ жетістігін бағалау тәртібі</w:t>
      </w:r>
    </w:p>
    <w:bookmarkEnd w:id="26"/>
    <w:bookmarkStart w:name="z37" w:id="2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 </w:t>
      </w:r>
    </w:p>
    <w:bookmarkEnd w:id="27"/>
    <w:bookmarkStart w:name="z38" w:id="2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8"/>
    <w:bookmarkStart w:name="z39" w:id="2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9"/>
    <w:bookmarkStart w:name="z40" w:id="3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0"/>
    <w:bookmarkStart w:name="z41" w:id="3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1"/>
    <w:bookmarkStart w:name="z42" w:id="3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2"/>
    <w:bookmarkStart w:name="z43" w:id="3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3"/>
    <w:bookmarkStart w:name="z44" w:id="3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4"/>
    <w:bookmarkStart w:name="z45" w:id="35"/>
    <w:p>
      <w:pPr>
        <w:spacing w:after="0"/>
        <w:ind w:left="0"/>
        <w:jc w:val="both"/>
      </w:pPr>
      <w:r>
        <w:rPr>
          <w:rFonts w:ascii="Times New Roman"/>
          <w:b w:val="false"/>
          <w:i w:val="false"/>
          <w:color w:val="000000"/>
          <w:sz w:val="28"/>
        </w:rPr>
        <w:t xml:space="preserve">
      51. "Б" корпусы қызметшісінің тікелей басшысы мемлекеттік органның бірінші басшысы болған жағдайда бағалау парағы оның қарауына енгізіледі. </w:t>
      </w:r>
    </w:p>
    <w:bookmarkEnd w:id="35"/>
    <w:bookmarkStart w:name="z46" w:id="3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6"/>
    <w:bookmarkStart w:name="z47" w:id="37"/>
    <w:p>
      <w:pPr>
        <w:spacing w:after="0"/>
        <w:ind w:left="0"/>
        <w:jc w:val="both"/>
      </w:pPr>
      <w:r>
        <w:rPr>
          <w:rFonts w:ascii="Times New Roman"/>
          <w:b w:val="false"/>
          <w:i w:val="false"/>
          <w:color w:val="000000"/>
          <w:sz w:val="28"/>
        </w:rPr>
        <w:t>
      1) бағалаумен келісу;</w:t>
      </w:r>
    </w:p>
    <w:bookmarkEnd w:id="37"/>
    <w:bookmarkStart w:name="z48" w:id="38"/>
    <w:p>
      <w:pPr>
        <w:spacing w:after="0"/>
        <w:ind w:left="0"/>
        <w:jc w:val="both"/>
      </w:pPr>
      <w:r>
        <w:rPr>
          <w:rFonts w:ascii="Times New Roman"/>
          <w:b w:val="false"/>
          <w:i w:val="false"/>
          <w:color w:val="000000"/>
          <w:sz w:val="28"/>
        </w:rPr>
        <w:t xml:space="preserve">
      2) түзетуге жіберу. </w:t>
      </w:r>
    </w:p>
    <w:bookmarkEnd w:id="38"/>
    <w:bookmarkStart w:name="z49" w:id="39"/>
    <w:p>
      <w:pPr>
        <w:spacing w:after="0"/>
        <w:ind w:left="0"/>
        <w:jc w:val="both"/>
      </w:pPr>
      <w:r>
        <w:rPr>
          <w:rFonts w:ascii="Times New Roman"/>
          <w:b w:val="false"/>
          <w:i w:val="false"/>
          <w:color w:val="000000"/>
          <w:sz w:val="28"/>
        </w:rPr>
        <w:t xml:space="preserve">
      53. Бағалау парағы НМИ қол жеткізуін дәлелдейтін фактілердің жеткіліксіздігі немесе дәйексіздігі болған жағдайда түзетуге жолданады. </w:t>
      </w:r>
    </w:p>
    <w:bookmarkEnd w:id="39"/>
    <w:bookmarkStart w:name="z50" w:id="40"/>
    <w:p>
      <w:pPr>
        <w:spacing w:after="0"/>
        <w:ind w:left="0"/>
        <w:jc w:val="both"/>
      </w:pPr>
      <w:r>
        <w:rPr>
          <w:rFonts w:ascii="Times New Roman"/>
          <w:b w:val="false"/>
          <w:i w:val="false"/>
          <w:color w:val="000000"/>
          <w:sz w:val="28"/>
        </w:rPr>
        <w:t xml:space="preserve">
      54.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40"/>
    <w:bookmarkStart w:name="z51" w:id="4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1"/>
    <w:bookmarkStart w:name="z52" w:id="4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42"/>
    <w:bookmarkStart w:name="z53" w:id="4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3"/>
    <w:bookmarkStart w:name="z54" w:id="4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4"/>
    <w:bookmarkStart w:name="z55" w:id="4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5"/>
    <w:bookmarkStart w:name="z56" w:id="4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6"/>
    <w:bookmarkStart w:name="z57" w:id="4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7"/>
    <w:bookmarkStart w:name="z58" w:id="4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8"/>
    <w:bookmarkStart w:name="z59" w:id="4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49"/>
    <w:bookmarkStart w:name="z60" w:id="5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50"/>
    <w:bookmarkStart w:name="z61" w:id="51"/>
    <w:p>
      <w:pPr>
        <w:spacing w:after="0"/>
        <w:ind w:left="0"/>
        <w:jc w:val="both"/>
      </w:pPr>
      <w:r>
        <w:rPr>
          <w:rFonts w:ascii="Times New Roman"/>
          <w:b w:val="false"/>
          <w:i w:val="false"/>
          <w:color w:val="000000"/>
          <w:sz w:val="28"/>
        </w:rPr>
        <w:t>
      1) толтырылған бағалау парақтарын;</w:t>
      </w:r>
    </w:p>
    <w:bookmarkEnd w:id="51"/>
    <w:bookmarkStart w:name="z62" w:id="52"/>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52"/>
    <w:bookmarkStart w:name="z63" w:id="5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3"/>
    <w:bookmarkStart w:name="z64" w:id="54"/>
    <w:p>
      <w:pPr>
        <w:spacing w:after="0"/>
        <w:ind w:left="0"/>
        <w:jc w:val="both"/>
      </w:pPr>
      <w:r>
        <w:rPr>
          <w:rFonts w:ascii="Times New Roman"/>
          <w:b w:val="false"/>
          <w:i w:val="false"/>
          <w:color w:val="000000"/>
          <w:sz w:val="28"/>
        </w:rPr>
        <w:t>
      1) бағалау нәтижелерін бекіту;</w:t>
      </w:r>
    </w:p>
    <w:bookmarkEnd w:id="54"/>
    <w:bookmarkStart w:name="z65" w:id="55"/>
    <w:p>
      <w:pPr>
        <w:spacing w:after="0"/>
        <w:ind w:left="0"/>
        <w:jc w:val="both"/>
      </w:pPr>
      <w:r>
        <w:rPr>
          <w:rFonts w:ascii="Times New Roman"/>
          <w:b w:val="false"/>
          <w:i w:val="false"/>
          <w:color w:val="000000"/>
          <w:sz w:val="28"/>
        </w:rPr>
        <w:t>
      2) бағалау нәтижелерін қайта қарау.</w:t>
      </w:r>
    </w:p>
    <w:bookmarkEnd w:id="55"/>
    <w:bookmarkStart w:name="z66" w:id="5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6"/>
    <w:bookmarkStart w:name="z67" w:id="5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7"/>
    <w:bookmarkStart w:name="z68" w:id="5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8"/>
    <w:bookmarkStart w:name="z69" w:id="5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9"/>
    <w:bookmarkStart w:name="z70" w:id="6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0"/>
    <w:bookmarkStart w:name="z71" w:id="6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1"/>
    <w:bookmarkStart w:name="z72" w:id="6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2"/>
    <w:bookmarkStart w:name="z73" w:id="6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3"/>
    <w:bookmarkStart w:name="z74" w:id="6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9, 10 және 11-қосымшалармен толықтырылсын.</w:t>
      </w:r>
    </w:p>
    <w:bookmarkEnd w:id="64"/>
    <w:bookmarkStart w:name="z75" w:id="65"/>
    <w:p>
      <w:pPr>
        <w:spacing w:after="0"/>
        <w:ind w:left="0"/>
        <w:jc w:val="both"/>
      </w:pPr>
      <w:r>
        <w:rPr>
          <w:rFonts w:ascii="Times New Roman"/>
          <w:b w:val="false"/>
          <w:i w:val="false"/>
          <w:color w:val="000000"/>
          <w:sz w:val="28"/>
        </w:rPr>
        <w:t>
      2. Осы қаулының орындалуын бақылау "Қарағанды облысы бойынша тексеру комиссиясы" мемлекеттік мекемесінің аппарат басшысына жүктелсін.</w:t>
      </w:r>
    </w:p>
    <w:bookmarkEnd w:id="65"/>
    <w:bookmarkStart w:name="z76" w:id="66"/>
    <w:p>
      <w:pPr>
        <w:spacing w:after="0"/>
        <w:ind w:left="0"/>
        <w:jc w:val="both"/>
      </w:pPr>
      <w:r>
        <w:rPr>
          <w:rFonts w:ascii="Times New Roman"/>
          <w:b w:val="false"/>
          <w:i w:val="false"/>
          <w:color w:val="000000"/>
          <w:sz w:val="28"/>
        </w:rPr>
        <w:t>
      3. "Қарағанды облысы бойынша тексеру комиссиясы" мемлекеттік мекемесінің "Б" корпусы мемлекеттік әкімшілік қызметшілерінің қызметін бағалаудың үлгілік әдістемесінің 2-тармағының 12) тармақшасы, 5-тармағының екінші абзацы және 6-тарауы, сондай-ақ "Қарағанды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bookmarkEnd w:id="66"/>
    <w:bookmarkStart w:name="z77" w:id="67"/>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 бойынша тексеру комиссиясы төрағасының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87" w:id="68"/>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"Б" корпусы мемлекеттік әкімшілік қызметшісінің жеке жұмыс жоспары __________________________________ жыл (жеке жоспар құрастырылатын кезең)</w:t>
      </w:r>
    </w:p>
    <w:bookmarkEnd w:id="68"/>
    <w:bookmarkStart w:name="z88" w:id="69"/>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69"/>
    <w:bookmarkStart w:name="z89" w:id="70"/>
    <w:p>
      <w:pPr>
        <w:spacing w:after="0"/>
        <w:ind w:left="0"/>
        <w:jc w:val="both"/>
      </w:pPr>
      <w:r>
        <w:rPr>
          <w:rFonts w:ascii="Times New Roman"/>
          <w:b w:val="false"/>
          <w:i w:val="false"/>
          <w:color w:val="000000"/>
          <w:sz w:val="28"/>
        </w:rPr>
        <w:t>
      Қызметшінің лауазымы: _________________________________________</w:t>
      </w:r>
    </w:p>
    <w:bookmarkEnd w:id="70"/>
    <w:bookmarkStart w:name="z90" w:id="7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72"/>
    <w:bookmarkStart w:name="z92" w:id="73"/>
    <w:p>
      <w:pPr>
        <w:spacing w:after="0"/>
        <w:ind w:left="0"/>
        <w:jc w:val="both"/>
      </w:pPr>
      <w:r>
        <w:rPr>
          <w:rFonts w:ascii="Times New Roman"/>
          <w:b w:val="false"/>
          <w:i w:val="false"/>
          <w:color w:val="000000"/>
          <w:sz w:val="28"/>
        </w:rPr>
        <w:t xml:space="preserve">
      Қызметші                               Тікелей басшы </w:t>
      </w:r>
    </w:p>
    <w:bookmarkEnd w:id="73"/>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01" w:id="74"/>
    <w:p>
      <w:pPr>
        <w:spacing w:after="0"/>
        <w:ind w:left="0"/>
        <w:jc w:val="left"/>
      </w:pPr>
      <w:r>
        <w:rPr>
          <w:rFonts w:ascii="Times New Roman"/>
          <w:b/>
          <w:i w:val="false"/>
          <w:color w:val="000000"/>
        </w:rPr>
        <w:t xml:space="preserve"> НМИ бойынша бағалау парағы</w:t>
      </w:r>
    </w:p>
    <w:bookmarkEnd w:id="74"/>
    <w:bookmarkStart w:name="z102" w:id="75"/>
    <w:p>
      <w:pPr>
        <w:spacing w:after="0"/>
        <w:ind w:left="0"/>
        <w:jc w:val="both"/>
      </w:pPr>
      <w:r>
        <w:rPr>
          <w:rFonts w:ascii="Times New Roman"/>
          <w:b w:val="false"/>
          <w:i w:val="false"/>
          <w:color w:val="000000"/>
          <w:sz w:val="28"/>
        </w:rPr>
        <w:t>
      ____________________________________________</w:t>
      </w:r>
    </w:p>
    <w:bookmarkEnd w:id="75"/>
    <w:bookmarkStart w:name="z103" w:id="76"/>
    <w:p>
      <w:pPr>
        <w:spacing w:after="0"/>
        <w:ind w:left="0"/>
        <w:jc w:val="both"/>
      </w:pPr>
      <w:r>
        <w:rPr>
          <w:rFonts w:ascii="Times New Roman"/>
          <w:b w:val="false"/>
          <w:i w:val="false"/>
          <w:color w:val="000000"/>
          <w:sz w:val="28"/>
        </w:rPr>
        <w:t>
      (Т.А.Ә.,бағаланатын тұлғаның лауазымы)</w:t>
      </w:r>
    </w:p>
    <w:bookmarkEnd w:id="76"/>
    <w:bookmarkStart w:name="z104" w:id="77"/>
    <w:p>
      <w:pPr>
        <w:spacing w:after="0"/>
        <w:ind w:left="0"/>
        <w:jc w:val="both"/>
      </w:pPr>
      <w:r>
        <w:rPr>
          <w:rFonts w:ascii="Times New Roman"/>
          <w:b w:val="false"/>
          <w:i w:val="false"/>
          <w:color w:val="000000"/>
          <w:sz w:val="28"/>
        </w:rPr>
        <w:t>
      ____________________________________</w:t>
      </w:r>
    </w:p>
    <w:bookmarkEnd w:id="77"/>
    <w:bookmarkStart w:name="z105" w:id="78"/>
    <w:p>
      <w:pPr>
        <w:spacing w:after="0"/>
        <w:ind w:left="0"/>
        <w:jc w:val="both"/>
      </w:pPr>
      <w:r>
        <w:rPr>
          <w:rFonts w:ascii="Times New Roman"/>
          <w:b w:val="false"/>
          <w:i w:val="false"/>
          <w:color w:val="000000"/>
          <w:sz w:val="28"/>
        </w:rPr>
        <w:t>
      (бағаланатын кезең)</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79"/>
    <w:p>
      <w:pPr>
        <w:spacing w:after="0"/>
        <w:ind w:left="0"/>
        <w:jc w:val="both"/>
      </w:pPr>
      <w:r>
        <w:rPr>
          <w:rFonts w:ascii="Times New Roman"/>
          <w:b w:val="false"/>
          <w:i w:val="false"/>
          <w:color w:val="000000"/>
          <w:sz w:val="28"/>
        </w:rPr>
        <w:t>
      Бағалау нәтижесі ________________________________________________</w:t>
      </w:r>
    </w:p>
    <w:bookmarkEnd w:id="79"/>
    <w:bookmarkStart w:name="z107" w:id="8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80"/>
    <w:bookmarkStart w:name="z108" w:id="81"/>
    <w:p>
      <w:pPr>
        <w:spacing w:after="0"/>
        <w:ind w:left="0"/>
        <w:jc w:val="both"/>
      </w:pPr>
      <w:r>
        <w:rPr>
          <w:rFonts w:ascii="Times New Roman"/>
          <w:b w:val="false"/>
          <w:i w:val="false"/>
          <w:color w:val="000000"/>
          <w:sz w:val="28"/>
        </w:rPr>
        <w:t>
      Қызметші                               Тікелей басшы</w:t>
      </w:r>
    </w:p>
    <w:bookmarkEnd w:id="81"/>
    <w:p>
      <w:pPr>
        <w:spacing w:after="0"/>
        <w:ind w:left="0"/>
        <w:jc w:val="both"/>
      </w:pPr>
      <w:r>
        <w:rPr>
          <w:rFonts w:ascii="Times New Roman"/>
          <w:b w:val="false"/>
          <w:i w:val="false"/>
          <w:color w:val="000000"/>
          <w:sz w:val="28"/>
        </w:rPr>
        <w:t xml:space="preserve">
      _________________________       _________________________ </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xml:space="preserve">
      күні _______________________       күні ____________________ </w:t>
      </w:r>
    </w:p>
    <w:p>
      <w:pPr>
        <w:spacing w:after="0"/>
        <w:ind w:left="0"/>
        <w:jc w:val="both"/>
      </w:pPr>
      <w:r>
        <w:rPr>
          <w:rFonts w:ascii="Times New Roman"/>
          <w:b w:val="false"/>
          <w:i w:val="false"/>
          <w:color w:val="000000"/>
          <w:sz w:val="28"/>
        </w:rPr>
        <w:t>
      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16" w:id="82"/>
    <w:p>
      <w:pPr>
        <w:spacing w:after="0"/>
        <w:ind w:left="0"/>
        <w:jc w:val="left"/>
      </w:pPr>
      <w:r>
        <w:rPr>
          <w:rFonts w:ascii="Times New Roman"/>
          <w:b/>
          <w:i w:val="false"/>
          <w:color w:val="000000"/>
        </w:rPr>
        <w:t xml:space="preserve"> Бағалау жөніндегі комиссия отырысының хаттамасы</w:t>
      </w:r>
    </w:p>
    <w:bookmarkEnd w:id="82"/>
    <w:bookmarkStart w:name="z117" w:id="83"/>
    <w:p>
      <w:pPr>
        <w:spacing w:after="0"/>
        <w:ind w:left="0"/>
        <w:jc w:val="both"/>
      </w:pPr>
      <w:r>
        <w:rPr>
          <w:rFonts w:ascii="Times New Roman"/>
          <w:b w:val="false"/>
          <w:i w:val="false"/>
          <w:color w:val="000000"/>
          <w:sz w:val="28"/>
        </w:rPr>
        <w:t>
      ____________________________________________________________________</w:t>
      </w:r>
    </w:p>
    <w:bookmarkEnd w:id="83"/>
    <w:bookmarkStart w:name="z118" w:id="84"/>
    <w:p>
      <w:pPr>
        <w:spacing w:after="0"/>
        <w:ind w:left="0"/>
        <w:jc w:val="both"/>
      </w:pPr>
      <w:r>
        <w:rPr>
          <w:rFonts w:ascii="Times New Roman"/>
          <w:b w:val="false"/>
          <w:i w:val="false"/>
          <w:color w:val="000000"/>
          <w:sz w:val="28"/>
        </w:rPr>
        <w:t>
      (мемлекеттік органның атауы)</w:t>
      </w:r>
    </w:p>
    <w:bookmarkEnd w:id="84"/>
    <w:bookmarkStart w:name="z119" w:id="85"/>
    <w:p>
      <w:pPr>
        <w:spacing w:after="0"/>
        <w:ind w:left="0"/>
        <w:jc w:val="both"/>
      </w:pPr>
      <w:r>
        <w:rPr>
          <w:rFonts w:ascii="Times New Roman"/>
          <w:b w:val="false"/>
          <w:i w:val="false"/>
          <w:color w:val="000000"/>
          <w:sz w:val="28"/>
        </w:rPr>
        <w:t>
      ____________________________________________________________________</w:t>
      </w:r>
    </w:p>
    <w:bookmarkEnd w:id="85"/>
    <w:bookmarkStart w:name="z120" w:id="86"/>
    <w:p>
      <w:pPr>
        <w:spacing w:after="0"/>
        <w:ind w:left="0"/>
        <w:jc w:val="both"/>
      </w:pPr>
      <w:r>
        <w:rPr>
          <w:rFonts w:ascii="Times New Roman"/>
          <w:b w:val="false"/>
          <w:i w:val="false"/>
          <w:color w:val="000000"/>
          <w:sz w:val="28"/>
        </w:rPr>
        <w:t>
      бағалау мерзімі жыл)</w:t>
      </w:r>
    </w:p>
    <w:bookmarkEnd w:id="86"/>
    <w:bookmarkStart w:name="z121" w:id="87"/>
    <w:p>
      <w:pPr>
        <w:spacing w:after="0"/>
        <w:ind w:left="0"/>
        <w:jc w:val="both"/>
      </w:pPr>
      <w:r>
        <w:rPr>
          <w:rFonts w:ascii="Times New Roman"/>
          <w:b w:val="false"/>
          <w:i w:val="false"/>
          <w:color w:val="000000"/>
          <w:sz w:val="28"/>
        </w:rPr>
        <w:t>
      Бағалау нәтижелері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88"/>
    <w:p>
      <w:pPr>
        <w:spacing w:after="0"/>
        <w:ind w:left="0"/>
        <w:jc w:val="both"/>
      </w:pPr>
      <w:r>
        <w:rPr>
          <w:rFonts w:ascii="Times New Roman"/>
          <w:b w:val="false"/>
          <w:i w:val="false"/>
          <w:color w:val="000000"/>
          <w:sz w:val="28"/>
        </w:rPr>
        <w:t>
      Комиссия қорытындысы: ____________________________________</w:t>
      </w:r>
    </w:p>
    <w:bookmarkEnd w:id="88"/>
    <w:bookmarkStart w:name="z123" w:id="89"/>
    <w:p>
      <w:pPr>
        <w:spacing w:after="0"/>
        <w:ind w:left="0"/>
        <w:jc w:val="both"/>
      </w:pPr>
      <w:r>
        <w:rPr>
          <w:rFonts w:ascii="Times New Roman"/>
          <w:b w:val="false"/>
          <w:i w:val="false"/>
          <w:color w:val="000000"/>
          <w:sz w:val="28"/>
        </w:rPr>
        <w:t>
      Тексерілді:</w:t>
      </w:r>
    </w:p>
    <w:bookmarkEnd w:id="89"/>
    <w:bookmarkStart w:name="z124" w:id="90"/>
    <w:p>
      <w:pPr>
        <w:spacing w:after="0"/>
        <w:ind w:left="0"/>
        <w:jc w:val="both"/>
      </w:pPr>
      <w:r>
        <w:rPr>
          <w:rFonts w:ascii="Times New Roman"/>
          <w:b w:val="false"/>
          <w:i w:val="false"/>
          <w:color w:val="000000"/>
          <w:sz w:val="28"/>
        </w:rPr>
        <w:t>
      Комиссияның хатшысы: _________________________ Күні: ___________</w:t>
      </w:r>
    </w:p>
    <w:bookmarkEnd w:id="90"/>
    <w:bookmarkStart w:name="z125" w:id="91"/>
    <w:p>
      <w:pPr>
        <w:spacing w:after="0"/>
        <w:ind w:left="0"/>
        <w:jc w:val="both"/>
      </w:pPr>
      <w:r>
        <w:rPr>
          <w:rFonts w:ascii="Times New Roman"/>
          <w:b w:val="false"/>
          <w:i w:val="false"/>
          <w:color w:val="000000"/>
          <w:sz w:val="28"/>
        </w:rPr>
        <w:t>
      (тегі, аты-жөні, қолы)</w:t>
      </w:r>
    </w:p>
    <w:bookmarkEnd w:id="91"/>
    <w:bookmarkStart w:name="z126" w:id="92"/>
    <w:p>
      <w:pPr>
        <w:spacing w:after="0"/>
        <w:ind w:left="0"/>
        <w:jc w:val="both"/>
      </w:pPr>
      <w:r>
        <w:rPr>
          <w:rFonts w:ascii="Times New Roman"/>
          <w:b w:val="false"/>
          <w:i w:val="false"/>
          <w:color w:val="000000"/>
          <w:sz w:val="28"/>
        </w:rPr>
        <w:t>
      Комиссияның төрағасы: _________________________ Күні: ____________</w:t>
      </w:r>
    </w:p>
    <w:bookmarkEnd w:id="92"/>
    <w:bookmarkStart w:name="z127" w:id="93"/>
    <w:p>
      <w:pPr>
        <w:spacing w:after="0"/>
        <w:ind w:left="0"/>
        <w:jc w:val="both"/>
      </w:pPr>
      <w:r>
        <w:rPr>
          <w:rFonts w:ascii="Times New Roman"/>
          <w:b w:val="false"/>
          <w:i w:val="false"/>
          <w:color w:val="000000"/>
          <w:sz w:val="28"/>
        </w:rPr>
        <w:t>
      (тегі, аты-жөні, қолы)</w:t>
      </w:r>
    </w:p>
    <w:bookmarkEnd w:id="93"/>
    <w:bookmarkStart w:name="z128" w:id="94"/>
    <w:p>
      <w:pPr>
        <w:spacing w:after="0"/>
        <w:ind w:left="0"/>
        <w:jc w:val="both"/>
      </w:pPr>
      <w:r>
        <w:rPr>
          <w:rFonts w:ascii="Times New Roman"/>
          <w:b w:val="false"/>
          <w:i w:val="false"/>
          <w:color w:val="000000"/>
          <w:sz w:val="28"/>
        </w:rPr>
        <w:t>
      Комиссияның мүшесі: __________________________ Күні: ______________</w:t>
      </w:r>
    </w:p>
    <w:bookmarkEnd w:id="94"/>
    <w:bookmarkStart w:name="z129" w:id="95"/>
    <w:p>
      <w:pPr>
        <w:spacing w:after="0"/>
        <w:ind w:left="0"/>
        <w:jc w:val="both"/>
      </w:pPr>
      <w:r>
        <w:rPr>
          <w:rFonts w:ascii="Times New Roman"/>
          <w:b w:val="false"/>
          <w:i w:val="false"/>
          <w:color w:val="000000"/>
          <w:sz w:val="28"/>
        </w:rPr>
        <w:t>
      (тегі, аты-жөні, қолы)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