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3e12" w14:textId="6a63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2022 жылғы 8 желтоқсандағы № 271 "2023-2025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2023 жылғы 20 шілдедегі № 69 шешімі</w:t>
      </w:r>
    </w:p>
    <w:p>
      <w:pPr>
        <w:spacing w:after="0"/>
        <w:ind w:left="0"/>
        <w:jc w:val="both"/>
      </w:pPr>
      <w:bookmarkStart w:name="z4" w:id="0"/>
      <w:r>
        <w:rPr>
          <w:rFonts w:ascii="Times New Roman"/>
          <w:b w:val="false"/>
          <w:i w:val="false"/>
          <w:color w:val="000000"/>
          <w:sz w:val="28"/>
        </w:rPr>
        <w:t>
      Қарағанды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"2023-2025 жылдарға арналған облыстық бюджет туралы" 2022 жылғы 8 желтоқсандағы №271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№175435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2023-2025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2023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522986276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104529804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9398963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бойынша – 0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409057509 мың теңге;</w:t>
      </w:r>
    </w:p>
    <w:bookmarkEnd w:id="7"/>
    <w:bookmarkStart w:name="z13" w:id="8"/>
    <w:p>
      <w:pPr>
        <w:spacing w:after="0"/>
        <w:ind w:left="0"/>
        <w:jc w:val="both"/>
      </w:pPr>
      <w:r>
        <w:rPr>
          <w:rFonts w:ascii="Times New Roman"/>
          <w:b w:val="false"/>
          <w:i w:val="false"/>
          <w:color w:val="000000"/>
          <w:sz w:val="28"/>
        </w:rPr>
        <w:t>
      2) шығындар – 529143614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9754279 мың теңге:</w:t>
      </w:r>
    </w:p>
    <w:bookmarkEnd w:id="9"/>
    <w:bookmarkStart w:name="z15" w:id="10"/>
    <w:p>
      <w:pPr>
        <w:spacing w:after="0"/>
        <w:ind w:left="0"/>
        <w:jc w:val="both"/>
      </w:pPr>
      <w:r>
        <w:rPr>
          <w:rFonts w:ascii="Times New Roman"/>
          <w:b w:val="false"/>
          <w:i w:val="false"/>
          <w:color w:val="000000"/>
          <w:sz w:val="28"/>
        </w:rPr>
        <w:t>
      бюджеттік кредиттер – 14086150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4331871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2427919 мың теңге:</w:t>
      </w:r>
    </w:p>
    <w:bookmarkEnd w:id="12"/>
    <w:bookmarkStart w:name="z18" w:id="13"/>
    <w:p>
      <w:pPr>
        <w:spacing w:after="0"/>
        <w:ind w:left="0"/>
        <w:jc w:val="both"/>
      </w:pPr>
      <w:r>
        <w:rPr>
          <w:rFonts w:ascii="Times New Roman"/>
          <w:b w:val="false"/>
          <w:i w:val="false"/>
          <w:color w:val="000000"/>
          <w:sz w:val="28"/>
        </w:rPr>
        <w:t>
      қаржы активтерін сатып – 5946521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3518602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-18339536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18339536 мың теңге:</w:t>
      </w:r>
    </w:p>
    <w:bookmarkEnd w:id="16"/>
    <w:bookmarkStart w:name="z22" w:id="17"/>
    <w:p>
      <w:pPr>
        <w:spacing w:after="0"/>
        <w:ind w:left="0"/>
        <w:jc w:val="both"/>
      </w:pPr>
      <w:r>
        <w:rPr>
          <w:rFonts w:ascii="Times New Roman"/>
          <w:b w:val="false"/>
          <w:i w:val="false"/>
          <w:color w:val="000000"/>
          <w:sz w:val="28"/>
        </w:rPr>
        <w:t>
      қарыздар түсімдері – 10986150 мың теңге;</w:t>
      </w:r>
    </w:p>
    <w:bookmarkEnd w:id="17"/>
    <w:bookmarkStart w:name="z23" w:id="18"/>
    <w:p>
      <w:pPr>
        <w:spacing w:after="0"/>
        <w:ind w:left="0"/>
        <w:jc w:val="both"/>
      </w:pPr>
      <w:r>
        <w:rPr>
          <w:rFonts w:ascii="Times New Roman"/>
          <w:b w:val="false"/>
          <w:i w:val="false"/>
          <w:color w:val="000000"/>
          <w:sz w:val="28"/>
        </w:rPr>
        <w:t>
      қарыздарды өтеу – 4330870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11684256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"3. 2023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20"/>
    <w:bookmarkStart w:name="z27" w:id="21"/>
    <w:p>
      <w:pPr>
        <w:spacing w:after="0"/>
        <w:ind w:left="0"/>
        <w:jc w:val="both"/>
      </w:pPr>
      <w:r>
        <w:rPr>
          <w:rFonts w:ascii="Times New Roman"/>
          <w:b w:val="false"/>
          <w:i w:val="false"/>
          <w:color w:val="000000"/>
          <w:sz w:val="28"/>
        </w:rPr>
        <w:t>
      1) корпоративік табыс салығы бойынша:</w:t>
      </w:r>
    </w:p>
    <w:bookmarkEnd w:id="21"/>
    <w:bookmarkStart w:name="z28" w:id="22"/>
    <w:p>
      <w:pPr>
        <w:spacing w:after="0"/>
        <w:ind w:left="0"/>
        <w:jc w:val="both"/>
      </w:pPr>
      <w:r>
        <w:rPr>
          <w:rFonts w:ascii="Times New Roman"/>
          <w:b w:val="false"/>
          <w:i w:val="false"/>
          <w:color w:val="000000"/>
          <w:sz w:val="28"/>
        </w:rPr>
        <w:t>
      Қарағанды қаласына - 49 пайыз, Саран қаласына - 55 пайыз, Теміртау қаласына - 73 пайыз, Бұқар-Жырау ауданына - 99 пайыз, Абай, Ақтоғай, Қарқаралы, Нұра, Осакаровка, Шет аудандарына, Балқаш, Приозерск, Шахтинск қалаларына – 100 пайыздан;</w:t>
      </w:r>
    </w:p>
    <w:bookmarkEnd w:id="22"/>
    <w:bookmarkStart w:name="z29" w:id="23"/>
    <w:p>
      <w:pPr>
        <w:spacing w:after="0"/>
        <w:ind w:left="0"/>
        <w:jc w:val="both"/>
      </w:pPr>
      <w:r>
        <w:rPr>
          <w:rFonts w:ascii="Times New Roman"/>
          <w:b w:val="false"/>
          <w:i w:val="false"/>
          <w:color w:val="000000"/>
          <w:sz w:val="28"/>
        </w:rPr>
        <w:t>
      2) жеке табыс салығы бойынша:</w:t>
      </w:r>
    </w:p>
    <w:bookmarkEnd w:id="23"/>
    <w:bookmarkStart w:name="z30" w:id="24"/>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4"/>
    <w:bookmarkStart w:name="z31" w:id="25"/>
    <w:p>
      <w:pPr>
        <w:spacing w:after="0"/>
        <w:ind w:left="0"/>
        <w:jc w:val="both"/>
      </w:pPr>
      <w:r>
        <w:rPr>
          <w:rFonts w:ascii="Times New Roman"/>
          <w:b w:val="false"/>
          <w:i w:val="false"/>
          <w:color w:val="000000"/>
          <w:sz w:val="28"/>
        </w:rPr>
        <w:t>
      Балқаш, Қарағанды, Теміртау қалаларына – 50 пайыздан, Абай, Ақтоғай, Бұқар-Жырау, Қарқаралы, Нұра, Осакаровка, Шет аудандарына, Приозерск, Саран, Шахтинск қалаларына – 80 пайыздан;</w:t>
      </w:r>
    </w:p>
    <w:bookmarkEnd w:id="25"/>
    <w:bookmarkStart w:name="z32" w:id="26"/>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6"/>
    <w:bookmarkStart w:name="z33" w:id="27"/>
    <w:p>
      <w:pPr>
        <w:spacing w:after="0"/>
        <w:ind w:left="0"/>
        <w:jc w:val="both"/>
      </w:pPr>
      <w:r>
        <w:rPr>
          <w:rFonts w:ascii="Times New Roman"/>
          <w:b w:val="false"/>
          <w:i w:val="false"/>
          <w:color w:val="000000"/>
          <w:sz w:val="28"/>
        </w:rPr>
        <w:t>
      Абай, Ақтоғай, Бұқар-Жырау, Қарқаралы, Нұра, Осакаровка, Шет аудандарына, Балқаш, Қарағанды, Приозерск, Саран, Теміртау, Шахтинск қалаларына – 100 пайыздан;</w:t>
      </w:r>
    </w:p>
    <w:bookmarkEnd w:id="27"/>
    <w:bookmarkStart w:name="z34" w:id="28"/>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8"/>
    <w:bookmarkStart w:name="z35" w:id="29"/>
    <w:p>
      <w:pPr>
        <w:spacing w:after="0"/>
        <w:ind w:left="0"/>
        <w:jc w:val="both"/>
      </w:pPr>
      <w:r>
        <w:rPr>
          <w:rFonts w:ascii="Times New Roman"/>
          <w:b w:val="false"/>
          <w:i w:val="false"/>
          <w:color w:val="000000"/>
          <w:sz w:val="28"/>
        </w:rPr>
        <w:t>
      Абай, Ақтоғай, Бұқар-Жырау, Қарқаралы, Нұра, Осакаровка, Шет аудандарына, Балқаш, Қарағанды, Приозерск, Саран, Теміртау, Шахтинск қалаларына – 100 пайыздан;</w:t>
      </w:r>
    </w:p>
    <w:bookmarkEnd w:id="29"/>
    <w:bookmarkStart w:name="z36" w:id="30"/>
    <w:p>
      <w:pPr>
        <w:spacing w:after="0"/>
        <w:ind w:left="0"/>
        <w:jc w:val="both"/>
      </w:pPr>
      <w:r>
        <w:rPr>
          <w:rFonts w:ascii="Times New Roman"/>
          <w:b w:val="false"/>
          <w:i w:val="false"/>
          <w:color w:val="000000"/>
          <w:sz w:val="28"/>
        </w:rPr>
        <w:t>
      3) әлеуметтік салық бойынша:</w:t>
      </w:r>
    </w:p>
    <w:bookmarkEnd w:id="30"/>
    <w:bookmarkStart w:name="z37" w:id="31"/>
    <w:p>
      <w:pPr>
        <w:spacing w:after="0"/>
        <w:ind w:left="0"/>
        <w:jc w:val="both"/>
      </w:pPr>
      <w:r>
        <w:rPr>
          <w:rFonts w:ascii="Times New Roman"/>
          <w:b w:val="false"/>
          <w:i w:val="false"/>
          <w:color w:val="000000"/>
          <w:sz w:val="28"/>
        </w:rPr>
        <w:t>
      Қарағанды, Теміртау қалаларына – 50 пайыздан, Балқаш қаласына – 63 пайыз, Осакаровка ауданына - 70 пайыз, Абай, Ақтоғай, Бұқар-Жырау, Қарқаралы, Нұра, Шет аудандарына, Приозерск, Саран, Шахтинск қалаларына – 80 пайыздан;</w:t>
      </w:r>
    </w:p>
    <w:bookmarkEnd w:id="31"/>
    <w:bookmarkStart w:name="z38" w:id="32"/>
    <w:p>
      <w:pPr>
        <w:spacing w:after="0"/>
        <w:ind w:left="0"/>
        <w:jc w:val="both"/>
      </w:pPr>
      <w:r>
        <w:rPr>
          <w:rFonts w:ascii="Times New Roman"/>
          <w:b w:val="false"/>
          <w:i w:val="false"/>
          <w:color w:val="000000"/>
          <w:sz w:val="28"/>
        </w:rPr>
        <w:t>
      4) өңірдің әлеуметтік-экономикалық дамуы мен оның инфрақұрылымын дамытуға жер қойнауын пайдаланушылардың аударымдары бойынша:</w:t>
      </w:r>
    </w:p>
    <w:bookmarkEnd w:id="32"/>
    <w:bookmarkStart w:name="z39" w:id="33"/>
    <w:p>
      <w:pPr>
        <w:spacing w:after="0"/>
        <w:ind w:left="0"/>
        <w:jc w:val="both"/>
      </w:pPr>
      <w:r>
        <w:rPr>
          <w:rFonts w:ascii="Times New Roman"/>
          <w:b w:val="false"/>
          <w:i w:val="false"/>
          <w:color w:val="000000"/>
          <w:sz w:val="28"/>
        </w:rPr>
        <w:t>
      Абай, Ақтоғай, Бұқар-Жырау, Қарқаралы, Нұра, Осакаровка, Шет аудандарына, Балқаш, Қарағанды, Приозерск, Саран, Теміртау, Шахтинск қалаларына – 100 пайыздан.";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41" w:id="34"/>
    <w:p>
      <w:pPr>
        <w:spacing w:after="0"/>
        <w:ind w:left="0"/>
        <w:jc w:val="both"/>
      </w:pPr>
      <w:r>
        <w:rPr>
          <w:rFonts w:ascii="Times New Roman"/>
          <w:b w:val="false"/>
          <w:i w:val="false"/>
          <w:color w:val="000000"/>
          <w:sz w:val="28"/>
        </w:rPr>
        <w:t>
      "7. Қарағанды облысы әкімдігінің 2023 жылға арналған резерві 150000 мың теңге сомасында бекітілсін.";</w:t>
      </w:r>
    </w:p>
    <w:bookmarkEnd w:id="34"/>
    <w:bookmarkStart w:name="z42" w:id="3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35"/>
    <w:bookmarkStart w:name="z43" w:id="36"/>
    <w:p>
      <w:pPr>
        <w:spacing w:after="0"/>
        <w:ind w:left="0"/>
        <w:jc w:val="both"/>
      </w:pPr>
      <w:r>
        <w:rPr>
          <w:rFonts w:ascii="Times New Roman"/>
          <w:b w:val="false"/>
          <w:i w:val="false"/>
          <w:color w:val="000000"/>
          <w:sz w:val="28"/>
        </w:rPr>
        <w:t>
      2. Осы шешім 2023 жылдың 1 қаңтарынан бастап қолданысқа енеді.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20 шілдегі</w:t>
            </w:r>
            <w:r>
              <w:br/>
            </w:r>
            <w:r>
              <w:rPr>
                <w:rFonts w:ascii="Times New Roman"/>
                <w:b w:val="false"/>
                <w:i w:val="false"/>
                <w:color w:val="000000"/>
                <w:sz w:val="20"/>
              </w:rPr>
              <w:t>№ 69</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8 желтоқсандағы</w:t>
            </w:r>
            <w:r>
              <w:br/>
            </w:r>
            <w:r>
              <w:rPr>
                <w:rFonts w:ascii="Times New Roman"/>
                <w:b w:val="false"/>
                <w:i w:val="false"/>
                <w:color w:val="000000"/>
                <w:sz w:val="20"/>
              </w:rPr>
              <w:t>№ 271</w:t>
            </w:r>
            <w:r>
              <w:br/>
            </w:r>
            <w:r>
              <w:rPr>
                <w:rFonts w:ascii="Times New Roman"/>
                <w:b w:val="false"/>
                <w:i w:val="false"/>
                <w:color w:val="000000"/>
                <w:sz w:val="20"/>
              </w:rPr>
              <w:t>шешіміне 1 қосымша</w:t>
            </w:r>
          </w:p>
        </w:tc>
      </w:tr>
    </w:tbl>
    <w:bookmarkStart w:name="z47" w:id="37"/>
    <w:p>
      <w:pPr>
        <w:spacing w:after="0"/>
        <w:ind w:left="0"/>
        <w:jc w:val="left"/>
      </w:pPr>
      <w:r>
        <w:rPr>
          <w:rFonts w:ascii="Times New Roman"/>
          <w:b/>
          <w:i w:val="false"/>
          <w:color w:val="000000"/>
        </w:rPr>
        <w:t xml:space="preserve"> 2023 жылға арналған облыстық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522986276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104529804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56619462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38761855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19267085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409057509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15939084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15939084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393118425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393118425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529 143 614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21 804 205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19 829 264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253 000 419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190 834 452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152 813 476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72 700 865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62 308 822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12 897 535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11 346 273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20 301 792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20 301 792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21 620 113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13 512 904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55 834 856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55 499 656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55 499 656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48 438 460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24 197 042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7 730 559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7 014 467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7 014 467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26 198 909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9 234 166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тозуымен және шөлейттенумен күрес жөніндегі іс-шараларды жүргізу (құнарландыру, түбегейлі жақсарту, топырақты дайындау, біржылдық және көпжылдық шөптерді егу, органикалық тыңайтқыштарды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11 128 592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40 202 548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18 372 642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18 372 642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10 233 018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32 322 833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32 322 833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32 322 833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9 754 279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14 086 150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5946521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3518602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-18339536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18339536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20 шілдегі</w:t>
            </w:r>
            <w:r>
              <w:br/>
            </w:r>
            <w:r>
              <w:rPr>
                <w:rFonts w:ascii="Times New Roman"/>
                <w:b w:val="false"/>
                <w:i w:val="false"/>
                <w:color w:val="000000"/>
                <w:sz w:val="20"/>
              </w:rPr>
              <w:t>№ 69</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8 желтоқсандағы</w:t>
            </w:r>
            <w:r>
              <w:br/>
            </w:r>
            <w:r>
              <w:rPr>
                <w:rFonts w:ascii="Times New Roman"/>
                <w:b w:val="false"/>
                <w:i w:val="false"/>
                <w:color w:val="000000"/>
                <w:sz w:val="20"/>
              </w:rPr>
              <w:t>№ 271 шешіміне</w:t>
            </w:r>
            <w:r>
              <w:br/>
            </w:r>
            <w:r>
              <w:rPr>
                <w:rFonts w:ascii="Times New Roman"/>
                <w:b w:val="false"/>
                <w:i w:val="false"/>
                <w:color w:val="000000"/>
                <w:sz w:val="20"/>
              </w:rPr>
              <w:t>5 қосымша</w:t>
            </w:r>
          </w:p>
        </w:tc>
      </w:tr>
    </w:tbl>
    <w:bookmarkStart w:name="z50" w:id="38"/>
    <w:p>
      <w:pPr>
        <w:spacing w:after="0"/>
        <w:ind w:left="0"/>
        <w:jc w:val="left"/>
      </w:pPr>
      <w:r>
        <w:rPr>
          <w:rFonts w:ascii="Times New Roman"/>
          <w:b/>
          <w:i w:val="false"/>
          <w:color w:val="000000"/>
        </w:rPr>
        <w:t xml:space="preserve"> 2023 жылға арналған аудандар (облыстық маңызы бар қалалар) бюджеттеріне нысаналы трансферттер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83 773 456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20 102 020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57 737 847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5 933 589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20 102 020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етуге және өмір сүру сапасын жақсартуға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Отбасы орталығы" әлеуметтік жобасын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687 257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477 564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4 386 485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4 386 485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10 935 305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 көшелерін күрделі, орташа және ағымдағы жөндеуден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4 479 611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1 852 337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қалалық (ауылдық), қала маңындағы және ауданішілік қатынастар бойынша жолаушылар тасымалын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(таксиден басқа) жеңілдікпен тегін жол жүруіне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жағынан осал топтарына коммуналдық тұрғын үй қорынан тұрғын үй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 полигонын салу бойынша техникалық-экономикалық негіздеме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интернетпен қамтамасыз ету жөніндегі қызметтерге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57 737 847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6 808 474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1 738 193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2 591 583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1 728 698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2 490 913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2 490 913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48 438 460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3 508 810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14 569 883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6 602 190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инфрақұрылымдарды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861 525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17 896 052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5 933 589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4 729 403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жобалауға және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4 729 403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