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bcb14" w14:textId="f9bcb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жергілікті бюджеттерінен қаржыландырылатын жергілікті атқарушы органдардың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Қарағанды облысының әкімдігінің 2023 жылғы 11 сәуірдегі № 23/06 қаулысы.</w:t>
      </w:r>
    </w:p>
    <w:p>
      <w:pPr>
        <w:spacing w:after="0"/>
        <w:ind w:left="0"/>
        <w:jc w:val="both"/>
      </w:pPr>
      <w:bookmarkStart w:name="z4"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Қарағанды облысының жергілікті бюджеттерінен қаржыландырылатын жергілікті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облыс әкімі аппаратының басшысына жүктелсін.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Бөлекпаев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әкімідігінің</w:t>
            </w:r>
            <w:r>
              <w:br/>
            </w:r>
            <w:r>
              <w:rPr>
                <w:rFonts w:ascii="Times New Roman"/>
                <w:b w:val="false"/>
                <w:i w:val="false"/>
                <w:color w:val="000000"/>
                <w:sz w:val="20"/>
              </w:rPr>
              <w:t>2023 жылғы "_____"__________</w:t>
            </w:r>
            <w:r>
              <w:br/>
            </w:r>
            <w:r>
              <w:rPr>
                <w:rFonts w:ascii="Times New Roman"/>
                <w:b w:val="false"/>
                <w:i w:val="false"/>
                <w:color w:val="000000"/>
                <w:sz w:val="20"/>
              </w:rPr>
              <w:t>№ _____ қаулысымен бекітілген</w:t>
            </w:r>
          </w:p>
        </w:tc>
      </w:tr>
    </w:tbl>
    <w:bookmarkStart w:name="z10" w:id="4"/>
    <w:p>
      <w:pPr>
        <w:spacing w:after="0"/>
        <w:ind w:left="0"/>
        <w:jc w:val="left"/>
      </w:pPr>
      <w:r>
        <w:rPr>
          <w:rFonts w:ascii="Times New Roman"/>
          <w:b/>
          <w:i w:val="false"/>
          <w:color w:val="000000"/>
        </w:rPr>
        <w:t xml:space="preserve"> Қарағанды облысының жергілікті бюджеттерінен қаржыландырылатын жергілікті атқарушы органдардың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Қарағанды облысының жергілікті бюджеттерінен қаржыландырылатын жергілікті атқарушы органдардың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Қарағанды облысының жергілікті бюджеттерінен қаржыландырылатын жергілікті атқарушы органдардың "Б" корпусы мемлекеттік әкімшілік қызметшілерінің қызметін бағалаудың үлгілік тәртібін айқындайды. </w:t>
      </w:r>
    </w:p>
    <w:bookmarkEnd w:id="6"/>
    <w:bookmarkStart w:name="z13"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4"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5"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7" w:id="11"/>
    <w:p>
      <w:pPr>
        <w:spacing w:after="0"/>
        <w:ind w:left="0"/>
        <w:jc w:val="both"/>
      </w:pPr>
      <w:r>
        <w:rPr>
          <w:rFonts w:ascii="Times New Roman"/>
          <w:b w:val="false"/>
          <w:i w:val="false"/>
          <w:color w:val="000000"/>
          <w:sz w:val="28"/>
        </w:rPr>
        <w:t>
      4) құрылымдық бөлімшенің/мемлекеттік органның басшысы – D-1, D-3 (құрылымдық бөлімшелердің басшылары), D-O-1, D-R-1, Е-1, Е-2, E-R-1 санаттарының "Б" корпусының мемлекеттік әкімшілік қызметшісі;</w:t>
      </w:r>
    </w:p>
    <w:bookmarkEnd w:id="11"/>
    <w:bookmarkStart w:name="z18"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19"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0"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1"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2"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3"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4"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31.08.2023 дейін қолданыста болды - Қарағанды облысының әкімдігінің 27.06.2023 </w:t>
      </w:r>
      <w:r>
        <w:rPr>
          <w:rFonts w:ascii="Times New Roman"/>
          <w:b w:val="false"/>
          <w:i w:val="false"/>
          <w:color w:val="000000"/>
          <w:sz w:val="28"/>
        </w:rPr>
        <w:t>№ 43/05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Қарағанды облысының әкімдігінің 27.06.2023 </w:t>
      </w:r>
      <w:r>
        <w:rPr>
          <w:rFonts w:ascii="Times New Roman"/>
          <w:b w:val="false"/>
          <w:i w:val="false"/>
          <w:color w:val="000000"/>
          <w:sz w:val="28"/>
        </w:rPr>
        <w:t>№ 43/05</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облысының әкімдігінің 27.06.2023 </w:t>
      </w:r>
      <w:r>
        <w:rPr>
          <w:rFonts w:ascii="Times New Roman"/>
          <w:b w:val="false"/>
          <w:i w:val="false"/>
          <w:color w:val="000000"/>
          <w:sz w:val="28"/>
        </w:rPr>
        <w:t>№ 43/05</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0"/>
    <w:bookmarkStart w:name="z28" w:id="2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1"/>
    <w:bookmarkStart w:name="z29" w:id="22"/>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5-тармақтың екінші абзацы 31.08.2023 дейін қолданыста болды - Қарағанды облысының әкімдігінің 27.06.2023 </w:t>
      </w:r>
      <w:r>
        <w:rPr>
          <w:rFonts w:ascii="Times New Roman"/>
          <w:b w:val="false"/>
          <w:i w:val="false"/>
          <w:color w:val="000000"/>
          <w:sz w:val="28"/>
        </w:rPr>
        <w:t>№ 43/05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облысының әкімдігінің 27.06.2023 </w:t>
      </w:r>
      <w:r>
        <w:rPr>
          <w:rFonts w:ascii="Times New Roman"/>
          <w:b w:val="false"/>
          <w:i w:val="false"/>
          <w:color w:val="000000"/>
          <w:sz w:val="28"/>
        </w:rPr>
        <w:t>№ 43/05</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3"/>
    <w:bookmarkStart w:name="z31" w:id="24"/>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4"/>
    <w:bookmarkStart w:name="z32" w:id="25"/>
    <w:p>
      <w:pPr>
        <w:spacing w:after="0"/>
        <w:ind w:left="0"/>
        <w:jc w:val="both"/>
      </w:pPr>
      <w:r>
        <w:rPr>
          <w:rFonts w:ascii="Times New Roman"/>
          <w:b w:val="false"/>
          <w:i w:val="false"/>
          <w:color w:val="000000"/>
          <w:sz w:val="28"/>
        </w:rPr>
        <w:t>
      "Функционалдық міндеттерін тиімді атқарады",</w:t>
      </w:r>
    </w:p>
    <w:bookmarkEnd w:id="25"/>
    <w:bookmarkStart w:name="z33" w:id="26"/>
    <w:p>
      <w:pPr>
        <w:spacing w:after="0"/>
        <w:ind w:left="0"/>
        <w:jc w:val="both"/>
      </w:pPr>
      <w:r>
        <w:rPr>
          <w:rFonts w:ascii="Times New Roman"/>
          <w:b w:val="false"/>
          <w:i w:val="false"/>
          <w:color w:val="000000"/>
          <w:sz w:val="28"/>
        </w:rPr>
        <w:t>
      "Функционалдық міндеттерін тиісті түрде атқарады",</w:t>
      </w:r>
    </w:p>
    <w:bookmarkEnd w:id="26"/>
    <w:bookmarkStart w:name="z34" w:id="27"/>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7"/>
    <w:bookmarkStart w:name="z35" w:id="28"/>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8"/>
    <w:bookmarkStart w:name="z36" w:id="29"/>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9"/>
    <w:bookmarkStart w:name="z37" w:id="30"/>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Қарағанды облысының әкімдігінің 27.06.2023 </w:t>
      </w:r>
      <w:r>
        <w:rPr>
          <w:rFonts w:ascii="Times New Roman"/>
          <w:b w:val="false"/>
          <w:i w:val="false"/>
          <w:color w:val="000000"/>
          <w:sz w:val="28"/>
        </w:rPr>
        <w:t>№ 43/05</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p>
    <w:bookmarkStart w:name="z38" w:id="31"/>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1"/>
    <w:bookmarkStart w:name="z39" w:id="32"/>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2"/>
    <w:bookmarkStart w:name="z40" w:id="33"/>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3"/>
    <w:bookmarkStart w:name="z41" w:id="34"/>
    <w:p>
      <w:pPr>
        <w:spacing w:after="0"/>
        <w:ind w:left="0"/>
        <w:jc w:val="both"/>
      </w:pPr>
      <w:r>
        <w:rPr>
          <w:rFonts w:ascii="Times New Roman"/>
          <w:b w:val="false"/>
          <w:i w:val="false"/>
          <w:color w:val="000000"/>
          <w:sz w:val="28"/>
        </w:rPr>
        <w:t xml:space="preserve">
      11. Персоналды басқару қызметі бағаланатын қызметшіні бағалау нәтижелерімен ол аяқталған соң екі жұмыс күні ішінде таныстыруды қамтамасыз етеді. </w:t>
      </w:r>
    </w:p>
    <w:bookmarkEnd w:id="3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Қарағанды облысының әкімдігінің 27.06.2023 </w:t>
      </w:r>
      <w:r>
        <w:rPr>
          <w:rFonts w:ascii="Times New Roman"/>
          <w:b w:val="false"/>
          <w:i w:val="false"/>
          <w:color w:val="000000"/>
          <w:sz w:val="28"/>
        </w:rPr>
        <w:t>№ 43/05</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p>
    <w:bookmarkStart w:name="z42" w:id="3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5"/>
    <w:bookmarkStart w:name="z43" w:id="36"/>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6"/>
    <w:bookmarkStart w:name="z44" w:id="3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7"/>
    <w:bookmarkStart w:name="z45" w:id="3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8"/>
    <w:bookmarkStart w:name="z46" w:id="3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9"/>
    <w:bookmarkStart w:name="z47" w:id="40"/>
    <w:p>
      <w:pPr>
        <w:spacing w:after="0"/>
        <w:ind w:left="0"/>
        <w:jc w:val="both"/>
      </w:pPr>
      <w:r>
        <w:rPr>
          <w:rFonts w:ascii="Times New Roman"/>
          <w:b w:val="false"/>
          <w:i w:val="false"/>
          <w:color w:val="000000"/>
          <w:sz w:val="28"/>
        </w:rPr>
        <w:t>
      17. Бағалаушы адам мыналарға жауапты болады:</w:t>
      </w:r>
    </w:p>
    <w:bookmarkEnd w:id="40"/>
    <w:bookmarkStart w:name="z48" w:id="4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1"/>
    <w:bookmarkStart w:name="z49" w:id="4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2"/>
    <w:bookmarkStart w:name="z50" w:id="4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3"/>
    <w:bookmarkStart w:name="z51" w:id="4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4"/>
    <w:bookmarkStart w:name="z52" w:id="45"/>
    <w:p>
      <w:pPr>
        <w:spacing w:after="0"/>
        <w:ind w:left="0"/>
        <w:jc w:val="both"/>
      </w:pPr>
      <w:r>
        <w:rPr>
          <w:rFonts w:ascii="Times New Roman"/>
          <w:b w:val="false"/>
          <w:i w:val="false"/>
          <w:color w:val="000000"/>
          <w:sz w:val="28"/>
        </w:rPr>
        <w:t>
      18. Бағаланатын адам мыналарға жауапты болады:</w:t>
      </w:r>
    </w:p>
    <w:bookmarkEnd w:id="45"/>
    <w:bookmarkStart w:name="z53" w:id="4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6"/>
    <w:bookmarkStart w:name="z54" w:id="4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7"/>
    <w:bookmarkStart w:name="z55" w:id="4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8"/>
    <w:bookmarkStart w:name="z56" w:id="49"/>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49"/>
    <w:bookmarkStart w:name="z57" w:id="5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0"/>
    <w:bookmarkStart w:name="z58" w:id="51"/>
    <w:p>
      <w:pPr>
        <w:spacing w:after="0"/>
        <w:ind w:left="0"/>
        <w:jc w:val="both"/>
      </w:pPr>
      <w:r>
        <w:rPr>
          <w:rFonts w:ascii="Times New Roman"/>
          <w:b w:val="false"/>
          <w:i w:val="false"/>
          <w:color w:val="000000"/>
          <w:sz w:val="28"/>
        </w:rPr>
        <w:t>
      2) НМИ уақтылы талдау мен келісу;</w:t>
      </w:r>
    </w:p>
    <w:bookmarkEnd w:id="51"/>
    <w:bookmarkStart w:name="z59" w:id="5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2"/>
    <w:bookmarkStart w:name="z60" w:id="5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3"/>
    <w:bookmarkStart w:name="z61" w:id="5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4"/>
    <w:bookmarkStart w:name="z62" w:id="5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5"/>
    <w:bookmarkStart w:name="z63" w:id="5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6"/>
    <w:bookmarkStart w:name="z64" w:id="5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7"/>
    <w:bookmarkStart w:name="z65" w:id="5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8"/>
    <w:bookmarkStart w:name="z66" w:id="5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59"/>
    <w:bookmarkStart w:name="z67" w:id="6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0"/>
    <w:bookmarkStart w:name="z68" w:id="6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1"/>
    <w:bookmarkStart w:name="z69" w:id="62"/>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2"/>
    <w:bookmarkStart w:name="z70" w:id="6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3"/>
    <w:bookmarkStart w:name="z71" w:id="6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4"/>
    <w:bookmarkStart w:name="z72" w:id="6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5"/>
    <w:bookmarkStart w:name="z73" w:id="6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6"/>
    <w:bookmarkStart w:name="z74" w:id="6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7"/>
    <w:bookmarkStart w:name="z75" w:id="6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8"/>
    <w:bookmarkStart w:name="z76" w:id="6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9"/>
    <w:bookmarkStart w:name="z77" w:id="7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0"/>
    <w:bookmarkStart w:name="z78" w:id="7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1"/>
    <w:bookmarkStart w:name="z79" w:id="72"/>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2"/>
    <w:bookmarkStart w:name="z80" w:id="73"/>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3"/>
    <w:bookmarkStart w:name="z81" w:id="7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4"/>
    <w:bookmarkStart w:name="z82" w:id="75"/>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5"/>
    <w:bookmarkStart w:name="z83" w:id="7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6"/>
    <w:bookmarkStart w:name="z84" w:id="7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7"/>
    <w:bookmarkStart w:name="z85" w:id="78"/>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8"/>
    <w:bookmarkStart w:name="z86" w:id="79"/>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9"/>
    <w:bookmarkStart w:name="z87" w:id="80"/>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0"/>
    <w:bookmarkStart w:name="z88" w:id="81"/>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1"/>
    <w:bookmarkStart w:name="z89" w:id="82"/>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2"/>
    <w:bookmarkStart w:name="z90" w:id="8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1"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2"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3" w:id="86"/>
    <w:p>
      <w:pPr>
        <w:spacing w:after="0"/>
        <w:ind w:left="0"/>
        <w:jc w:val="both"/>
      </w:pPr>
      <w:r>
        <w:rPr>
          <w:rFonts w:ascii="Times New Roman"/>
          <w:b w:val="false"/>
          <w:i w:val="false"/>
          <w:color w:val="000000"/>
          <w:sz w:val="28"/>
        </w:rPr>
        <w:t>
      дербестік және бастамашылық;</w:t>
      </w:r>
    </w:p>
    <w:bookmarkEnd w:id="86"/>
    <w:bookmarkStart w:name="z94" w:id="87"/>
    <w:p>
      <w:pPr>
        <w:spacing w:after="0"/>
        <w:ind w:left="0"/>
        <w:jc w:val="both"/>
      </w:pPr>
      <w:r>
        <w:rPr>
          <w:rFonts w:ascii="Times New Roman"/>
          <w:b w:val="false"/>
          <w:i w:val="false"/>
          <w:color w:val="000000"/>
          <w:sz w:val="28"/>
        </w:rPr>
        <w:t>
      еңбек тәртібі.</w:t>
      </w:r>
    </w:p>
    <w:bookmarkEnd w:id="87"/>
    <w:bookmarkStart w:name="z95" w:id="88"/>
    <w:p>
      <w:pPr>
        <w:spacing w:after="0"/>
        <w:ind w:left="0"/>
        <w:jc w:val="left"/>
      </w:pPr>
      <w:r>
        <w:rPr>
          <w:rFonts w:ascii="Times New Roman"/>
          <w:b/>
          <w:i w:val="false"/>
          <w:color w:val="000000"/>
        </w:rPr>
        <w:t xml:space="preserve"> 4-тарау. 360 әдісі бойынша бағалау тәртібі</w:t>
      </w:r>
    </w:p>
    <w:bookmarkEnd w:id="88"/>
    <w:bookmarkStart w:name="z96"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97" w:id="9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0"/>
    <w:bookmarkStart w:name="z98" w:id="9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1"/>
    <w:bookmarkStart w:name="z99" w:id="92"/>
    <w:p>
      <w:pPr>
        <w:spacing w:after="0"/>
        <w:ind w:left="0"/>
        <w:jc w:val="both"/>
      </w:pPr>
      <w:r>
        <w:rPr>
          <w:rFonts w:ascii="Times New Roman"/>
          <w:b w:val="false"/>
          <w:i w:val="false"/>
          <w:color w:val="000000"/>
          <w:sz w:val="28"/>
        </w:rPr>
        <w:t>
      құрылымдық бөлімшелердің басшылары үшін:</w:t>
      </w:r>
    </w:p>
    <w:bookmarkEnd w:id="92"/>
    <w:bookmarkStart w:name="z100" w:id="93"/>
    <w:p>
      <w:pPr>
        <w:spacing w:after="0"/>
        <w:ind w:left="0"/>
        <w:jc w:val="both"/>
      </w:pPr>
      <w:r>
        <w:rPr>
          <w:rFonts w:ascii="Times New Roman"/>
          <w:b w:val="false"/>
          <w:i w:val="false"/>
          <w:color w:val="000000"/>
          <w:sz w:val="28"/>
        </w:rPr>
        <w:t>
      қызметті басқару;</w:t>
      </w:r>
    </w:p>
    <w:bookmarkEnd w:id="93"/>
    <w:bookmarkStart w:name="z101" w:id="94"/>
    <w:p>
      <w:pPr>
        <w:spacing w:after="0"/>
        <w:ind w:left="0"/>
        <w:jc w:val="both"/>
      </w:pPr>
      <w:r>
        <w:rPr>
          <w:rFonts w:ascii="Times New Roman"/>
          <w:b w:val="false"/>
          <w:i w:val="false"/>
          <w:color w:val="000000"/>
          <w:sz w:val="28"/>
        </w:rPr>
        <w:t>
      тиімді коммуникацияларды құру;</w:t>
      </w:r>
    </w:p>
    <w:bookmarkEnd w:id="94"/>
    <w:bookmarkStart w:name="z102"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3" w:id="96"/>
    <w:p>
      <w:pPr>
        <w:spacing w:after="0"/>
        <w:ind w:left="0"/>
        <w:jc w:val="both"/>
      </w:pPr>
      <w:r>
        <w:rPr>
          <w:rFonts w:ascii="Times New Roman"/>
          <w:b w:val="false"/>
          <w:i w:val="false"/>
          <w:color w:val="000000"/>
          <w:sz w:val="28"/>
        </w:rPr>
        <w:t>
      өзгерістерді басқару;</w:t>
      </w:r>
    </w:p>
    <w:bookmarkEnd w:id="96"/>
    <w:bookmarkStart w:name="z104" w:id="97"/>
    <w:p>
      <w:pPr>
        <w:spacing w:after="0"/>
        <w:ind w:left="0"/>
        <w:jc w:val="both"/>
      </w:pPr>
      <w:r>
        <w:rPr>
          <w:rFonts w:ascii="Times New Roman"/>
          <w:b w:val="false"/>
          <w:i w:val="false"/>
          <w:color w:val="000000"/>
          <w:sz w:val="28"/>
        </w:rPr>
        <w:t>
      нәтижеге бағдарлану;</w:t>
      </w:r>
    </w:p>
    <w:bookmarkEnd w:id="97"/>
    <w:bookmarkStart w:name="z105"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6" w:id="99"/>
    <w:p>
      <w:pPr>
        <w:spacing w:after="0"/>
        <w:ind w:left="0"/>
        <w:jc w:val="both"/>
      </w:pPr>
      <w:r>
        <w:rPr>
          <w:rFonts w:ascii="Times New Roman"/>
          <w:b w:val="false"/>
          <w:i w:val="false"/>
          <w:color w:val="000000"/>
          <w:sz w:val="28"/>
        </w:rPr>
        <w:t>
      топты басқару;</w:t>
      </w:r>
    </w:p>
    <w:bookmarkEnd w:id="99"/>
    <w:bookmarkStart w:name="z107" w:id="100"/>
    <w:p>
      <w:pPr>
        <w:spacing w:after="0"/>
        <w:ind w:left="0"/>
        <w:jc w:val="both"/>
      </w:pPr>
      <w:r>
        <w:rPr>
          <w:rFonts w:ascii="Times New Roman"/>
          <w:b w:val="false"/>
          <w:i w:val="false"/>
          <w:color w:val="000000"/>
          <w:sz w:val="28"/>
        </w:rPr>
        <w:t>
      көшбасшылық қасиеттер;</w:t>
      </w:r>
    </w:p>
    <w:bookmarkEnd w:id="100"/>
    <w:bookmarkStart w:name="z108" w:id="101"/>
    <w:p>
      <w:pPr>
        <w:spacing w:after="0"/>
        <w:ind w:left="0"/>
        <w:jc w:val="both"/>
      </w:pPr>
      <w:r>
        <w:rPr>
          <w:rFonts w:ascii="Times New Roman"/>
          <w:b w:val="false"/>
          <w:i w:val="false"/>
          <w:color w:val="000000"/>
          <w:sz w:val="28"/>
        </w:rPr>
        <w:t>
      ынтымақтастық;</w:t>
      </w:r>
    </w:p>
    <w:bookmarkEnd w:id="101"/>
    <w:bookmarkStart w:name="z109" w:id="102"/>
    <w:p>
      <w:pPr>
        <w:spacing w:after="0"/>
        <w:ind w:left="0"/>
        <w:jc w:val="both"/>
      </w:pPr>
      <w:r>
        <w:rPr>
          <w:rFonts w:ascii="Times New Roman"/>
          <w:b w:val="false"/>
          <w:i w:val="false"/>
          <w:color w:val="000000"/>
          <w:sz w:val="28"/>
        </w:rPr>
        <w:t>
      жеделділік;</w:t>
      </w:r>
    </w:p>
    <w:bookmarkEnd w:id="102"/>
    <w:bookmarkStart w:name="z110" w:id="103"/>
    <w:p>
      <w:pPr>
        <w:spacing w:after="0"/>
        <w:ind w:left="0"/>
        <w:jc w:val="both"/>
      </w:pPr>
      <w:r>
        <w:rPr>
          <w:rFonts w:ascii="Times New Roman"/>
          <w:b w:val="false"/>
          <w:i w:val="false"/>
          <w:color w:val="000000"/>
          <w:sz w:val="28"/>
        </w:rPr>
        <w:t>
      өзін-өзі дамыту;</w:t>
      </w:r>
    </w:p>
    <w:bookmarkEnd w:id="103"/>
    <w:bookmarkStart w:name="z111" w:id="104"/>
    <w:p>
      <w:pPr>
        <w:spacing w:after="0"/>
        <w:ind w:left="0"/>
        <w:jc w:val="both"/>
      </w:pPr>
      <w:r>
        <w:rPr>
          <w:rFonts w:ascii="Times New Roman"/>
          <w:b w:val="false"/>
          <w:i w:val="false"/>
          <w:color w:val="000000"/>
          <w:sz w:val="28"/>
        </w:rPr>
        <w:t>
      бастамшылдық;</w:t>
      </w:r>
    </w:p>
    <w:bookmarkEnd w:id="104"/>
    <w:bookmarkStart w:name="z112" w:id="105"/>
    <w:p>
      <w:pPr>
        <w:spacing w:after="0"/>
        <w:ind w:left="0"/>
        <w:jc w:val="both"/>
      </w:pPr>
      <w:r>
        <w:rPr>
          <w:rFonts w:ascii="Times New Roman"/>
          <w:b w:val="false"/>
          <w:i w:val="false"/>
          <w:color w:val="000000"/>
          <w:sz w:val="28"/>
        </w:rPr>
        <w:t>
      "Б" корпусының қызметшілері үшін:</w:t>
      </w:r>
    </w:p>
    <w:bookmarkEnd w:id="105"/>
    <w:bookmarkStart w:name="z113" w:id="106"/>
    <w:p>
      <w:pPr>
        <w:spacing w:after="0"/>
        <w:ind w:left="0"/>
        <w:jc w:val="both"/>
      </w:pPr>
      <w:r>
        <w:rPr>
          <w:rFonts w:ascii="Times New Roman"/>
          <w:b w:val="false"/>
          <w:i w:val="false"/>
          <w:color w:val="000000"/>
          <w:sz w:val="28"/>
        </w:rPr>
        <w:t>
      тиімді коммуникацияларды құру;</w:t>
      </w:r>
    </w:p>
    <w:bookmarkEnd w:id="106"/>
    <w:bookmarkStart w:name="z114"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5" w:id="108"/>
    <w:p>
      <w:pPr>
        <w:spacing w:after="0"/>
        <w:ind w:left="0"/>
        <w:jc w:val="both"/>
      </w:pPr>
      <w:r>
        <w:rPr>
          <w:rFonts w:ascii="Times New Roman"/>
          <w:b w:val="false"/>
          <w:i w:val="false"/>
          <w:color w:val="000000"/>
          <w:sz w:val="28"/>
        </w:rPr>
        <w:t>
      өзгерістерді басқару;</w:t>
      </w:r>
    </w:p>
    <w:bookmarkEnd w:id="108"/>
    <w:bookmarkStart w:name="z116" w:id="109"/>
    <w:p>
      <w:pPr>
        <w:spacing w:after="0"/>
        <w:ind w:left="0"/>
        <w:jc w:val="both"/>
      </w:pPr>
      <w:r>
        <w:rPr>
          <w:rFonts w:ascii="Times New Roman"/>
          <w:b w:val="false"/>
          <w:i w:val="false"/>
          <w:color w:val="000000"/>
          <w:sz w:val="28"/>
        </w:rPr>
        <w:t>
      нәтижеге бағдарлану;</w:t>
      </w:r>
    </w:p>
    <w:bookmarkEnd w:id="109"/>
    <w:bookmarkStart w:name="z117"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18" w:id="111"/>
    <w:p>
      <w:pPr>
        <w:spacing w:after="0"/>
        <w:ind w:left="0"/>
        <w:jc w:val="both"/>
      </w:pPr>
      <w:r>
        <w:rPr>
          <w:rFonts w:ascii="Times New Roman"/>
          <w:b w:val="false"/>
          <w:i w:val="false"/>
          <w:color w:val="000000"/>
          <w:sz w:val="28"/>
        </w:rPr>
        <w:t>
      ынтымақтастық;</w:t>
      </w:r>
    </w:p>
    <w:bookmarkEnd w:id="111"/>
    <w:bookmarkStart w:name="z119" w:id="112"/>
    <w:p>
      <w:pPr>
        <w:spacing w:after="0"/>
        <w:ind w:left="0"/>
        <w:jc w:val="both"/>
      </w:pPr>
      <w:r>
        <w:rPr>
          <w:rFonts w:ascii="Times New Roman"/>
          <w:b w:val="false"/>
          <w:i w:val="false"/>
          <w:color w:val="000000"/>
          <w:sz w:val="28"/>
        </w:rPr>
        <w:t>
      жеделділік;</w:t>
      </w:r>
    </w:p>
    <w:bookmarkEnd w:id="112"/>
    <w:bookmarkStart w:name="z120" w:id="113"/>
    <w:p>
      <w:pPr>
        <w:spacing w:after="0"/>
        <w:ind w:left="0"/>
        <w:jc w:val="both"/>
      </w:pPr>
      <w:r>
        <w:rPr>
          <w:rFonts w:ascii="Times New Roman"/>
          <w:b w:val="false"/>
          <w:i w:val="false"/>
          <w:color w:val="000000"/>
          <w:sz w:val="28"/>
        </w:rPr>
        <w:t>
      өзін-өзі дамыту.</w:t>
      </w:r>
    </w:p>
    <w:bookmarkEnd w:id="113"/>
    <w:bookmarkStart w:name="z121" w:id="11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4"/>
    <w:bookmarkStart w:name="z122"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3"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4" w:id="117"/>
    <w:p>
      <w:pPr>
        <w:spacing w:after="0"/>
        <w:ind w:left="0"/>
        <w:jc w:val="both"/>
      </w:pPr>
      <w:r>
        <w:rPr>
          <w:rFonts w:ascii="Times New Roman"/>
          <w:b w:val="false"/>
          <w:i w:val="false"/>
          <w:color w:val="000000"/>
          <w:sz w:val="28"/>
        </w:rPr>
        <w:t>
      1) тікелей басшы;</w:t>
      </w:r>
    </w:p>
    <w:bookmarkEnd w:id="117"/>
    <w:bookmarkStart w:name="z125"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26"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27" w:id="120"/>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28"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29" w:id="12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30" w:id="12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3"/>
    <w:bookmarkStart w:name="z131" w:id="12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4"/>
    <w:bookmarkStart w:name="z132" w:id="125"/>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5"/>
    <w:bookmarkStart w:name="z133"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6"/>
    <w:bookmarkStart w:name="z134"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35"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36"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37"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38"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39"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40"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1"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2"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Қарағанды облысының жергілікті бюджеттерінен қаржыландырылатын жергілікті атқарушы органдардың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ff0000"/>
          <w:sz w:val="28"/>
        </w:rPr>
        <w:t xml:space="preserve">
      Ескерту. 6-тарау 31.08.2023 дейін қолданыста болды – Қарағанды облысының әкімдігінің 27.06.2023 </w:t>
      </w:r>
      <w:r>
        <w:rPr>
          <w:rFonts w:ascii="Times New Roman"/>
          <w:b w:val="false"/>
          <w:i w:val="false"/>
          <w:color w:val="ff0000"/>
          <w:sz w:val="28"/>
        </w:rPr>
        <w:t>№ 43/05</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жергілікті бюджеттерінен</w:t>
            </w:r>
            <w:r>
              <w:br/>
            </w:r>
            <w:r>
              <w:rPr>
                <w:rFonts w:ascii="Times New Roman"/>
                <w:b w:val="false"/>
                <w:i w:val="false"/>
                <w:color w:val="000000"/>
                <w:sz w:val="20"/>
              </w:rPr>
              <w:t>қаржыландырылатын жергілікті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151" w:id="136"/>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bookmarkEnd w:id="136"/>
    <w:bookmarkStart w:name="z152" w:id="137"/>
    <w:p>
      <w:pPr>
        <w:spacing w:after="0"/>
        <w:ind w:left="0"/>
        <w:jc w:val="both"/>
      </w:pPr>
      <w:r>
        <w:rPr>
          <w:rFonts w:ascii="Times New Roman"/>
          <w:b w:val="false"/>
          <w:i w:val="false"/>
          <w:color w:val="000000"/>
          <w:sz w:val="28"/>
        </w:rPr>
        <w:t>
      Қызметшінің тегі, аты, әкесінің аты (болған жағдайда): ________________________</w:t>
      </w:r>
    </w:p>
    <w:bookmarkEnd w:id="137"/>
    <w:bookmarkStart w:name="z153" w:id="138"/>
    <w:p>
      <w:pPr>
        <w:spacing w:after="0"/>
        <w:ind w:left="0"/>
        <w:jc w:val="both"/>
      </w:pPr>
      <w:r>
        <w:rPr>
          <w:rFonts w:ascii="Times New Roman"/>
          <w:b w:val="false"/>
          <w:i w:val="false"/>
          <w:color w:val="000000"/>
          <w:sz w:val="28"/>
        </w:rPr>
        <w:t>
      Қызметшінің лауазымы: ___________________________________________________</w:t>
      </w:r>
    </w:p>
    <w:bookmarkEnd w:id="138"/>
    <w:bookmarkStart w:name="z154" w:id="139"/>
    <w:p>
      <w:pPr>
        <w:spacing w:after="0"/>
        <w:ind w:left="0"/>
        <w:jc w:val="both"/>
      </w:pPr>
      <w:r>
        <w:rPr>
          <w:rFonts w:ascii="Times New Roman"/>
          <w:b w:val="false"/>
          <w:i w:val="false"/>
          <w:color w:val="000000"/>
          <w:sz w:val="28"/>
        </w:rPr>
        <w:t>
      Қызметшінің құрылымдық бөлімшесінің атауы: _______________________________</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 w:id="140"/>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жергілікті бюджеттерінен</w:t>
            </w:r>
            <w:r>
              <w:br/>
            </w:r>
            <w:r>
              <w:rPr>
                <w:rFonts w:ascii="Times New Roman"/>
                <w:b w:val="false"/>
                <w:i w:val="false"/>
                <w:color w:val="000000"/>
                <w:sz w:val="20"/>
              </w:rPr>
              <w:t>қаржыландырылатын жергілікті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8" w:id="141"/>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142"/>
    <w:p>
      <w:pPr>
        <w:spacing w:after="0"/>
        <w:ind w:left="0"/>
        <w:jc w:val="both"/>
      </w:pPr>
      <w:r>
        <w:rPr>
          <w:rFonts w:ascii="Times New Roman"/>
          <w:b w:val="false"/>
          <w:i w:val="false"/>
          <w:color w:val="000000"/>
          <w:sz w:val="28"/>
        </w:rPr>
        <w:t>
      Кестенің жалғасы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 w:id="143"/>
    <w:p>
      <w:pPr>
        <w:spacing w:after="0"/>
        <w:ind w:left="0"/>
        <w:jc w:val="both"/>
      </w:pPr>
      <w:r>
        <w:rPr>
          <w:rFonts w:ascii="Times New Roman"/>
          <w:b w:val="false"/>
          <w:i w:val="false"/>
          <w:color w:val="000000"/>
          <w:sz w:val="28"/>
        </w:rPr>
        <w:t>
      Қорытынды бағалау _______________</w:t>
      </w:r>
    </w:p>
    <w:bookmarkEnd w:id="143"/>
    <w:bookmarkStart w:name="z161" w:id="144"/>
    <w:p>
      <w:pPr>
        <w:spacing w:after="0"/>
        <w:ind w:left="0"/>
        <w:jc w:val="both"/>
      </w:pPr>
      <w:r>
        <w:rPr>
          <w:rFonts w:ascii="Times New Roman"/>
          <w:b w:val="false"/>
          <w:i w:val="false"/>
          <w:color w:val="000000"/>
          <w:sz w:val="28"/>
        </w:rPr>
        <w:t>
      НМИ санына бөлінген НМИ бойынша бағалау сомасы</w:t>
      </w:r>
    </w:p>
    <w:bookmarkEnd w:id="144"/>
    <w:bookmarkStart w:name="z162" w:id="14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5"/>
    <w:bookmarkStart w:name="z163" w:id="146"/>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46"/>
    <w:bookmarkStart w:name="z164" w:id="147"/>
    <w:p>
      <w:pPr>
        <w:spacing w:after="0"/>
        <w:ind w:left="0"/>
        <w:jc w:val="both"/>
      </w:pPr>
      <w:r>
        <w:rPr>
          <w:rFonts w:ascii="Times New Roman"/>
          <w:b w:val="false"/>
          <w:i w:val="false"/>
          <w:color w:val="000000"/>
          <w:sz w:val="28"/>
        </w:rPr>
        <w:t xml:space="preserve">
      Бағаланатын адам                               Бағалайтын адам </w:t>
      </w:r>
    </w:p>
    <w:bookmarkEnd w:id="147"/>
    <w:bookmarkStart w:name="z165" w:id="148"/>
    <w:p>
      <w:pPr>
        <w:spacing w:after="0"/>
        <w:ind w:left="0"/>
        <w:jc w:val="both"/>
      </w:pPr>
      <w:r>
        <w:rPr>
          <w:rFonts w:ascii="Times New Roman"/>
          <w:b w:val="false"/>
          <w:i w:val="false"/>
          <w:color w:val="000000"/>
          <w:sz w:val="28"/>
        </w:rPr>
        <w:t xml:space="preserve">
      ___________________________________ ___________________________________ </w:t>
      </w:r>
    </w:p>
    <w:bookmarkEnd w:id="148"/>
    <w:bookmarkStart w:name="z166" w:id="149"/>
    <w:p>
      <w:pPr>
        <w:spacing w:after="0"/>
        <w:ind w:left="0"/>
        <w:jc w:val="both"/>
      </w:pPr>
      <w:r>
        <w:rPr>
          <w:rFonts w:ascii="Times New Roman"/>
          <w:b w:val="false"/>
          <w:i w:val="false"/>
          <w:color w:val="000000"/>
          <w:sz w:val="28"/>
        </w:rPr>
        <w:t xml:space="preserve">
      (тегі, бас әріптер)                               (тегі, бас әріптер) </w:t>
      </w:r>
    </w:p>
    <w:bookmarkEnd w:id="149"/>
    <w:bookmarkStart w:name="z167" w:id="150"/>
    <w:p>
      <w:pPr>
        <w:spacing w:after="0"/>
        <w:ind w:left="0"/>
        <w:jc w:val="both"/>
      </w:pPr>
      <w:r>
        <w:rPr>
          <w:rFonts w:ascii="Times New Roman"/>
          <w:b w:val="false"/>
          <w:i w:val="false"/>
          <w:color w:val="000000"/>
          <w:sz w:val="28"/>
        </w:rPr>
        <w:t xml:space="preserve">
      күні________________________________      күні_________________________________ </w:t>
      </w:r>
    </w:p>
    <w:bookmarkEnd w:id="150"/>
    <w:bookmarkStart w:name="z168" w:id="151"/>
    <w:p>
      <w:pPr>
        <w:spacing w:after="0"/>
        <w:ind w:left="0"/>
        <w:jc w:val="both"/>
      </w:pPr>
      <w:r>
        <w:rPr>
          <w:rFonts w:ascii="Times New Roman"/>
          <w:b w:val="false"/>
          <w:i w:val="false"/>
          <w:color w:val="000000"/>
          <w:sz w:val="28"/>
        </w:rPr>
        <w:t>
      қолы________________________________қолы________________________________</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жергілікті бюджеттерінен</w:t>
            </w:r>
            <w:r>
              <w:br/>
            </w:r>
            <w:r>
              <w:rPr>
                <w:rFonts w:ascii="Times New Roman"/>
                <w:b w:val="false"/>
                <w:i w:val="false"/>
                <w:color w:val="000000"/>
                <w:sz w:val="20"/>
              </w:rPr>
              <w:t>қаржыландырылатын жергілікті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1" w:id="152"/>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72" w:id="153"/>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жергілікті бюджеттерінен</w:t>
            </w:r>
            <w:r>
              <w:br/>
            </w:r>
            <w:r>
              <w:rPr>
                <w:rFonts w:ascii="Times New Roman"/>
                <w:b w:val="false"/>
                <w:i w:val="false"/>
                <w:color w:val="000000"/>
                <w:sz w:val="20"/>
              </w:rPr>
              <w:t>қаржыландырылатын жергілікті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5" w:id="154"/>
    <w:p>
      <w:pPr>
        <w:spacing w:after="0"/>
        <w:ind w:left="0"/>
        <w:jc w:val="left"/>
      </w:pPr>
      <w:r>
        <w:rPr>
          <w:rFonts w:ascii="Times New Roman"/>
          <w:b/>
          <w:i w:val="false"/>
          <w:color w:val="000000"/>
        </w:rPr>
        <w:t xml:space="preserve"> Саралау әдісі бойынша бағалау парағы</w:t>
      </w:r>
    </w:p>
    <w:bookmarkEnd w:id="154"/>
    <w:bookmarkStart w:name="z176" w:id="155"/>
    <w:p>
      <w:pPr>
        <w:spacing w:after="0"/>
        <w:ind w:left="0"/>
        <w:jc w:val="both"/>
      </w:pPr>
      <w:r>
        <w:rPr>
          <w:rFonts w:ascii="Times New Roman"/>
          <w:b w:val="false"/>
          <w:i w:val="false"/>
          <w:color w:val="000000"/>
          <w:sz w:val="28"/>
        </w:rPr>
        <w:t>
      Бағаланатын қызметшінің Т. А.Ә. ____________________________</w:t>
      </w:r>
    </w:p>
    <w:bookmarkEnd w:id="155"/>
    <w:bookmarkStart w:name="z177" w:id="156"/>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56"/>
    <w:bookmarkStart w:name="z178" w:id="157"/>
    <w:p>
      <w:pPr>
        <w:spacing w:after="0"/>
        <w:ind w:left="0"/>
        <w:jc w:val="both"/>
      </w:pPr>
      <w:r>
        <w:rPr>
          <w:rFonts w:ascii="Times New Roman"/>
          <w:b w:val="false"/>
          <w:i w:val="false"/>
          <w:color w:val="000000"/>
          <w:sz w:val="28"/>
        </w:rPr>
        <w:t>
      Т.А.Ә. __________________________</w:t>
      </w:r>
    </w:p>
    <w:bookmarkEnd w:id="157"/>
    <w:bookmarkStart w:name="z179" w:id="15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8"/>
    <w:bookmarkStart w:name="z180" w:id="15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9"/>
    <w:bookmarkStart w:name="z181" w:id="16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 w:id="161"/>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1"/>
    <w:bookmarkStart w:name="z183" w:id="162"/>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2"/>
    <w:bookmarkStart w:name="z184" w:id="163"/>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3"/>
    <w:bookmarkStart w:name="z185" w:id="164"/>
    <w:p>
      <w:pPr>
        <w:spacing w:after="0"/>
        <w:ind w:left="0"/>
        <w:jc w:val="both"/>
      </w:pPr>
      <w:r>
        <w:rPr>
          <w:rFonts w:ascii="Times New Roman"/>
          <w:b w:val="false"/>
          <w:i w:val="false"/>
          <w:color w:val="000000"/>
          <w:sz w:val="28"/>
        </w:rPr>
        <w:t>
      Қойылған бағаға негіздеме ___________________</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жергілікті бюджеттерінен</w:t>
            </w:r>
            <w:r>
              <w:br/>
            </w:r>
            <w:r>
              <w:rPr>
                <w:rFonts w:ascii="Times New Roman"/>
                <w:b w:val="false"/>
                <w:i w:val="false"/>
                <w:color w:val="000000"/>
                <w:sz w:val="20"/>
              </w:rPr>
              <w:t>қаржыландырылатын жергілікті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8" w:id="165"/>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65"/>
    <w:bookmarkStart w:name="z189" w:id="166"/>
    <w:p>
      <w:pPr>
        <w:spacing w:after="0"/>
        <w:ind w:left="0"/>
        <w:jc w:val="both"/>
      </w:pPr>
      <w:r>
        <w:rPr>
          <w:rFonts w:ascii="Times New Roman"/>
          <w:b w:val="false"/>
          <w:i w:val="false"/>
          <w:color w:val="000000"/>
          <w:sz w:val="28"/>
        </w:rPr>
        <w:t>
      Құрылымдық бөлімше басшысының Т. А.Ә___________________</w:t>
      </w:r>
    </w:p>
    <w:bookmarkEnd w:id="166"/>
    <w:bookmarkStart w:name="z190" w:id="167"/>
    <w:p>
      <w:pPr>
        <w:spacing w:after="0"/>
        <w:ind w:left="0"/>
        <w:jc w:val="both"/>
      </w:pPr>
      <w:r>
        <w:rPr>
          <w:rFonts w:ascii="Times New Roman"/>
          <w:b w:val="false"/>
          <w:i w:val="false"/>
          <w:color w:val="000000"/>
          <w:sz w:val="28"/>
        </w:rPr>
        <w:t>
      Құрметті респондент!</w:t>
      </w:r>
    </w:p>
    <w:bookmarkEnd w:id="167"/>
    <w:bookmarkStart w:name="z191" w:id="16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8"/>
    <w:bookmarkStart w:name="z192" w:id="169"/>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9"/>
    <w:bookmarkStart w:name="z193" w:id="170"/>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0"/>
    <w:bookmarkStart w:name="z194" w:id="171"/>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1"/>
    <w:bookmarkStart w:name="z195" w:id="17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2"/>
    <w:bookmarkStart w:name="z196" w:id="17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 w:id="17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4"/>
    <w:bookmarkStart w:name="z198" w:id="175"/>
    <w:p>
      <w:pPr>
        <w:spacing w:after="0"/>
        <w:ind w:left="0"/>
        <w:jc w:val="both"/>
      </w:pPr>
      <w:r>
        <w:rPr>
          <w:rFonts w:ascii="Times New Roman"/>
          <w:b w:val="false"/>
          <w:i w:val="false"/>
          <w:color w:val="000000"/>
          <w:sz w:val="28"/>
        </w:rPr>
        <w:t>
      құзырет көрінбейді;</w:t>
      </w:r>
    </w:p>
    <w:bookmarkEnd w:id="175"/>
    <w:bookmarkStart w:name="z199" w:id="176"/>
    <w:p>
      <w:pPr>
        <w:spacing w:after="0"/>
        <w:ind w:left="0"/>
        <w:jc w:val="both"/>
      </w:pPr>
      <w:r>
        <w:rPr>
          <w:rFonts w:ascii="Times New Roman"/>
          <w:b w:val="false"/>
          <w:i w:val="false"/>
          <w:color w:val="000000"/>
          <w:sz w:val="28"/>
        </w:rPr>
        <w:t>
      құзырет сирек көрінеді;</w:t>
      </w:r>
    </w:p>
    <w:bookmarkEnd w:id="176"/>
    <w:bookmarkStart w:name="z200" w:id="177"/>
    <w:p>
      <w:pPr>
        <w:spacing w:after="0"/>
        <w:ind w:left="0"/>
        <w:jc w:val="both"/>
      </w:pPr>
      <w:r>
        <w:rPr>
          <w:rFonts w:ascii="Times New Roman"/>
          <w:b w:val="false"/>
          <w:i w:val="false"/>
          <w:color w:val="000000"/>
          <w:sz w:val="28"/>
        </w:rPr>
        <w:t>
      құзырет жағдайлардың жартысында көрінеді;</w:t>
      </w:r>
    </w:p>
    <w:bookmarkEnd w:id="177"/>
    <w:bookmarkStart w:name="z201" w:id="178"/>
    <w:p>
      <w:pPr>
        <w:spacing w:after="0"/>
        <w:ind w:left="0"/>
        <w:jc w:val="both"/>
      </w:pPr>
      <w:r>
        <w:rPr>
          <w:rFonts w:ascii="Times New Roman"/>
          <w:b w:val="false"/>
          <w:i w:val="false"/>
          <w:color w:val="000000"/>
          <w:sz w:val="28"/>
        </w:rPr>
        <w:t>
      құзырет көп жағдайда көрінеді;</w:t>
      </w:r>
    </w:p>
    <w:bookmarkEnd w:id="178"/>
    <w:bookmarkStart w:name="z202" w:id="179"/>
    <w:p>
      <w:pPr>
        <w:spacing w:after="0"/>
        <w:ind w:left="0"/>
        <w:jc w:val="both"/>
      </w:pPr>
      <w:r>
        <w:rPr>
          <w:rFonts w:ascii="Times New Roman"/>
          <w:b w:val="false"/>
          <w:i w:val="false"/>
          <w:color w:val="000000"/>
          <w:sz w:val="28"/>
        </w:rPr>
        <w:t>
      құзырет әрқашан көрінеді.</w:t>
      </w:r>
    </w:p>
    <w:bookmarkEnd w:id="179"/>
    <w:bookmarkStart w:name="z203" w:id="18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жергілікті бюджеттерінен</w:t>
            </w:r>
            <w:r>
              <w:br/>
            </w:r>
            <w:r>
              <w:rPr>
                <w:rFonts w:ascii="Times New Roman"/>
                <w:b w:val="false"/>
                <w:i w:val="false"/>
                <w:color w:val="000000"/>
                <w:sz w:val="20"/>
              </w:rPr>
              <w:t>қаржыландырылатын жергілікті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6" w:id="181"/>
    <w:p>
      <w:pPr>
        <w:spacing w:after="0"/>
        <w:ind w:left="0"/>
        <w:jc w:val="left"/>
      </w:pPr>
      <w:r>
        <w:rPr>
          <w:rFonts w:ascii="Times New Roman"/>
          <w:b/>
          <w:i w:val="false"/>
          <w:color w:val="000000"/>
        </w:rPr>
        <w:t xml:space="preserve"> "Б" корпусы қызметшілерін 360 әдісімен бағалау парағы</w:t>
      </w:r>
    </w:p>
    <w:bookmarkEnd w:id="181"/>
    <w:bookmarkStart w:name="z207" w:id="182"/>
    <w:p>
      <w:pPr>
        <w:spacing w:after="0"/>
        <w:ind w:left="0"/>
        <w:jc w:val="both"/>
      </w:pPr>
      <w:r>
        <w:rPr>
          <w:rFonts w:ascii="Times New Roman"/>
          <w:b w:val="false"/>
          <w:i w:val="false"/>
          <w:color w:val="000000"/>
          <w:sz w:val="28"/>
        </w:rPr>
        <w:t>
      Бағаланатын қызметкердің Т.А.Ә ______________________________</w:t>
      </w:r>
    </w:p>
    <w:bookmarkEnd w:id="182"/>
    <w:bookmarkStart w:name="z208" w:id="183"/>
    <w:p>
      <w:pPr>
        <w:spacing w:after="0"/>
        <w:ind w:left="0"/>
        <w:jc w:val="both"/>
      </w:pPr>
      <w:r>
        <w:rPr>
          <w:rFonts w:ascii="Times New Roman"/>
          <w:b w:val="false"/>
          <w:i w:val="false"/>
          <w:color w:val="000000"/>
          <w:sz w:val="28"/>
        </w:rPr>
        <w:t>
      Құрметті респондент!</w:t>
      </w:r>
    </w:p>
    <w:bookmarkEnd w:id="183"/>
    <w:bookmarkStart w:name="z209" w:id="18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4"/>
    <w:bookmarkStart w:name="z210" w:id="185"/>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5"/>
    <w:bookmarkStart w:name="z211" w:id="186"/>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6"/>
    <w:bookmarkStart w:name="z212" w:id="187"/>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7"/>
    <w:bookmarkStart w:name="z213" w:id="18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8"/>
    <w:bookmarkStart w:name="z214" w:id="18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 w:id="19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0"/>
    <w:bookmarkStart w:name="z216" w:id="191"/>
    <w:p>
      <w:pPr>
        <w:spacing w:after="0"/>
        <w:ind w:left="0"/>
        <w:jc w:val="both"/>
      </w:pPr>
      <w:r>
        <w:rPr>
          <w:rFonts w:ascii="Times New Roman"/>
          <w:b w:val="false"/>
          <w:i w:val="false"/>
          <w:color w:val="000000"/>
          <w:sz w:val="28"/>
        </w:rPr>
        <w:t>
      құзырет көрінбейді;</w:t>
      </w:r>
    </w:p>
    <w:bookmarkEnd w:id="191"/>
    <w:bookmarkStart w:name="z217" w:id="192"/>
    <w:p>
      <w:pPr>
        <w:spacing w:after="0"/>
        <w:ind w:left="0"/>
        <w:jc w:val="both"/>
      </w:pPr>
      <w:r>
        <w:rPr>
          <w:rFonts w:ascii="Times New Roman"/>
          <w:b w:val="false"/>
          <w:i w:val="false"/>
          <w:color w:val="000000"/>
          <w:sz w:val="28"/>
        </w:rPr>
        <w:t>
      құзырет сирек көрінеді;</w:t>
      </w:r>
    </w:p>
    <w:bookmarkEnd w:id="192"/>
    <w:bookmarkStart w:name="z218" w:id="193"/>
    <w:p>
      <w:pPr>
        <w:spacing w:after="0"/>
        <w:ind w:left="0"/>
        <w:jc w:val="both"/>
      </w:pPr>
      <w:r>
        <w:rPr>
          <w:rFonts w:ascii="Times New Roman"/>
          <w:b w:val="false"/>
          <w:i w:val="false"/>
          <w:color w:val="000000"/>
          <w:sz w:val="28"/>
        </w:rPr>
        <w:t>
      құзырет жағдайлардың жартысында көрінеді;</w:t>
      </w:r>
    </w:p>
    <w:bookmarkEnd w:id="193"/>
    <w:bookmarkStart w:name="z219" w:id="194"/>
    <w:p>
      <w:pPr>
        <w:spacing w:after="0"/>
        <w:ind w:left="0"/>
        <w:jc w:val="both"/>
      </w:pPr>
      <w:r>
        <w:rPr>
          <w:rFonts w:ascii="Times New Roman"/>
          <w:b w:val="false"/>
          <w:i w:val="false"/>
          <w:color w:val="000000"/>
          <w:sz w:val="28"/>
        </w:rPr>
        <w:t>
      құзырет көп жағдайда көрінеді;</w:t>
      </w:r>
    </w:p>
    <w:bookmarkEnd w:id="194"/>
    <w:bookmarkStart w:name="z220" w:id="195"/>
    <w:p>
      <w:pPr>
        <w:spacing w:after="0"/>
        <w:ind w:left="0"/>
        <w:jc w:val="both"/>
      </w:pPr>
      <w:r>
        <w:rPr>
          <w:rFonts w:ascii="Times New Roman"/>
          <w:b w:val="false"/>
          <w:i w:val="false"/>
          <w:color w:val="000000"/>
          <w:sz w:val="28"/>
        </w:rPr>
        <w:t>
      құзырет әрқашан көрінеді.</w:t>
      </w:r>
    </w:p>
    <w:bookmarkEnd w:id="195"/>
    <w:bookmarkStart w:name="z221" w:id="196"/>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жергілікті бюджеттерінен</w:t>
            </w:r>
            <w:r>
              <w:br/>
            </w:r>
            <w:r>
              <w:rPr>
                <w:rFonts w:ascii="Times New Roman"/>
                <w:b w:val="false"/>
                <w:i w:val="false"/>
                <w:color w:val="000000"/>
                <w:sz w:val="20"/>
              </w:rPr>
              <w:t>қаржыландырылатын жергілікті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4" w:id="197"/>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97"/>
    <w:bookmarkStart w:name="z225" w:id="198"/>
    <w:p>
      <w:pPr>
        <w:spacing w:after="0"/>
        <w:ind w:left="0"/>
        <w:jc w:val="both"/>
      </w:pPr>
      <w:r>
        <w:rPr>
          <w:rFonts w:ascii="Times New Roman"/>
          <w:b w:val="false"/>
          <w:i w:val="false"/>
          <w:color w:val="000000"/>
          <w:sz w:val="28"/>
        </w:rPr>
        <w:t>
      Құрылымдық бөлімше басшысының Т. А.Ә. _________________</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6" w:id="199"/>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9"/>
    <w:bookmarkStart w:name="z227" w:id="200"/>
    <w:p>
      <w:pPr>
        <w:spacing w:after="0"/>
        <w:ind w:left="0"/>
        <w:jc w:val="both"/>
      </w:pPr>
      <w:r>
        <w:rPr>
          <w:rFonts w:ascii="Times New Roman"/>
          <w:b w:val="false"/>
          <w:i w:val="false"/>
          <w:color w:val="000000"/>
          <w:sz w:val="28"/>
        </w:rPr>
        <w:t>
      Бағалау нәтижесі: _______________________________</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жергілікті бюджеттерінен</w:t>
            </w:r>
            <w:r>
              <w:br/>
            </w:r>
            <w:r>
              <w:rPr>
                <w:rFonts w:ascii="Times New Roman"/>
                <w:b w:val="false"/>
                <w:i w:val="false"/>
                <w:color w:val="000000"/>
                <w:sz w:val="20"/>
              </w:rPr>
              <w:t>қаржыландырылатын жергілікті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0" w:id="201"/>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01"/>
    <w:bookmarkStart w:name="z231" w:id="202"/>
    <w:p>
      <w:pPr>
        <w:spacing w:after="0"/>
        <w:ind w:left="0"/>
        <w:jc w:val="both"/>
      </w:pPr>
      <w:r>
        <w:rPr>
          <w:rFonts w:ascii="Times New Roman"/>
          <w:b w:val="false"/>
          <w:i w:val="false"/>
          <w:color w:val="000000"/>
          <w:sz w:val="28"/>
        </w:rPr>
        <w:t>
      Бағаланатын қызметшінің Т. А.Ә.__________________________</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2" w:id="203"/>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3"/>
    <w:bookmarkStart w:name="z233" w:id="204"/>
    <w:p>
      <w:pPr>
        <w:spacing w:after="0"/>
        <w:ind w:left="0"/>
        <w:jc w:val="both"/>
      </w:pPr>
      <w:r>
        <w:rPr>
          <w:rFonts w:ascii="Times New Roman"/>
          <w:b w:val="false"/>
          <w:i w:val="false"/>
          <w:color w:val="000000"/>
          <w:sz w:val="28"/>
        </w:rPr>
        <w:t>
      Бағалау нәтижесі: ______________________________</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жергілікті бюджеттерінен</w:t>
            </w:r>
            <w:r>
              <w:br/>
            </w:r>
            <w:r>
              <w:rPr>
                <w:rFonts w:ascii="Times New Roman"/>
                <w:b w:val="false"/>
                <w:i w:val="false"/>
                <w:color w:val="000000"/>
                <w:sz w:val="20"/>
              </w:rPr>
              <w:t>қаржыландырылатын жергілікті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280" w:id="205"/>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 (жеке жоспар құрастырылатын кезең)</w:t>
      </w:r>
    </w:p>
    <w:bookmarkEnd w:id="205"/>
    <w:p>
      <w:pPr>
        <w:spacing w:after="0"/>
        <w:ind w:left="0"/>
        <w:jc w:val="both"/>
      </w:pPr>
      <w:r>
        <w:rPr>
          <w:rFonts w:ascii="Times New Roman"/>
          <w:b w:val="false"/>
          <w:i w:val="false"/>
          <w:color w:val="ff0000"/>
          <w:sz w:val="28"/>
        </w:rPr>
        <w:t xml:space="preserve">
      Ескерту. 9-қосымша 31.08.2023 дейін қолданыста болды – Қарағанды облысының әкімдігінің 27.06.2023 </w:t>
      </w:r>
      <w:r>
        <w:rPr>
          <w:rFonts w:ascii="Times New Roman"/>
          <w:b w:val="false"/>
          <w:i w:val="false"/>
          <w:color w:val="ff0000"/>
          <w:sz w:val="28"/>
        </w:rPr>
        <w:t>№ 43/05</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жергілікті бюджеттерінен</w:t>
            </w:r>
            <w:r>
              <w:br/>
            </w:r>
            <w:r>
              <w:rPr>
                <w:rFonts w:ascii="Times New Roman"/>
                <w:b w:val="false"/>
                <w:i w:val="false"/>
                <w:color w:val="000000"/>
                <w:sz w:val="20"/>
              </w:rPr>
              <w:t>қаржыландырылатын жергілікті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281" w:id="206"/>
    <w:p>
      <w:pPr>
        <w:spacing w:after="0"/>
        <w:ind w:left="0"/>
        <w:jc w:val="left"/>
      </w:pPr>
      <w:r>
        <w:rPr>
          <w:rFonts w:ascii="Times New Roman"/>
          <w:b/>
          <w:i w:val="false"/>
          <w:color w:val="000000"/>
        </w:rPr>
        <w:t xml:space="preserve"> НМИ бойынша бағалау парағы ____________________________________________ (Т.А.Ә.,бағаланатын тұлғаның лауазымы) ____________________________________ (бағаланатын кезең)</w:t>
      </w:r>
    </w:p>
    <w:bookmarkEnd w:id="206"/>
    <w:p>
      <w:pPr>
        <w:spacing w:after="0"/>
        <w:ind w:left="0"/>
        <w:jc w:val="both"/>
      </w:pPr>
      <w:r>
        <w:rPr>
          <w:rFonts w:ascii="Times New Roman"/>
          <w:b w:val="false"/>
          <w:i w:val="false"/>
          <w:color w:val="ff0000"/>
          <w:sz w:val="28"/>
        </w:rPr>
        <w:t xml:space="preserve">
      Ескерту. 10-қосымша 31.08.2023 дейін қолданыста болды – Қарағанды облысының әкімдігінің 27.06.2023 </w:t>
      </w:r>
      <w:r>
        <w:rPr>
          <w:rFonts w:ascii="Times New Roman"/>
          <w:b w:val="false"/>
          <w:i w:val="false"/>
          <w:color w:val="ff0000"/>
          <w:sz w:val="28"/>
        </w:rPr>
        <w:t>№ 43/05</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жергілікті бюджеттерінен</w:t>
            </w:r>
            <w:r>
              <w:br/>
            </w:r>
            <w:r>
              <w:rPr>
                <w:rFonts w:ascii="Times New Roman"/>
                <w:b w:val="false"/>
                <w:i w:val="false"/>
                <w:color w:val="000000"/>
                <w:sz w:val="20"/>
              </w:rPr>
              <w:t>қаржыландырылатын жергілікті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237" w:id="207"/>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____________________________________________________________________ (мемлекеттік органның атауы) ____________________________________________________________________ бағалау мерзімі жыл)</w:t>
      </w:r>
    </w:p>
    <w:bookmarkEnd w:id="207"/>
    <w:p>
      <w:pPr>
        <w:spacing w:after="0"/>
        <w:ind w:left="0"/>
        <w:jc w:val="both"/>
      </w:pPr>
      <w:r>
        <w:rPr>
          <w:rFonts w:ascii="Times New Roman"/>
          <w:b w:val="false"/>
          <w:i w:val="false"/>
          <w:color w:val="ff0000"/>
          <w:sz w:val="28"/>
        </w:rPr>
        <w:t xml:space="preserve">
      Ескерту. 11-қосымша 31.08.2023 дейін қолданыста болды – Қарағанды облысының әкімдігінің 27.06.2023 </w:t>
      </w:r>
      <w:r>
        <w:rPr>
          <w:rFonts w:ascii="Times New Roman"/>
          <w:b w:val="false"/>
          <w:i w:val="false"/>
          <w:color w:val="ff0000"/>
          <w:sz w:val="28"/>
        </w:rPr>
        <w:t>№ 43/05</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