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e479" w14:textId="578e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 аумағында карантиндік аймақты белгілеу туралы" Қарағанды облысы әкімдігінің 2007 жылғы 30 мамырдағы № 12/03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20 маусымдағы № 41/15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2007 жылғы 30 мамырдағы "Облыс аумағында карантиндік аймақты белгілеу туралы" № 12/03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1830 болып тіркелген, 2007 жылғы 28 маусымдағы № 98-100 "Орталық Қазақстан" және 2007 жылғы 30 маусымдағы № 75 "Индустриальная Караганда"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режимі енгізіле отырып,карантин аймағы белгіленуі тиіс өсімдіктер карантині саласындағы мемлекеттік бақылау және қадағалау субъектілері мен объектілерінің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субъектілер, басқа да нысандар атауы, жер телімдерінің санаттары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(қалалар), ауылдық округтер және елді мекендер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Залалданғаны (ластанғаны)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Ошақтардыанықтау күні (актілер бойынша), ескертпелер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телімдер (алқап-тар)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а т а ғ а н (қ ы з ғ ы л т) у к е к і р е (Acroptilon repens L.D.C.)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Қарағандыоблыстық филиалы, республикалық маңызы бар автожолдарға берілген жер телімі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 2010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"Февраль -2020" ЖШС,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- "Алтай и К" ЖШС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тұрғын үй коммуналдық шаруашылығы, жолаушылар көлігі, автокөлік жолдары және тұрғын үй инспекциясы бөлімі" ММ, аудандық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2010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"Топарские теплицы" ЖШС,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 Миттал Теміртау" АҚ, КД №7 Қарағанды жүк тиеу және көлік басқармасы (ҚЖТКБ),темір жолдарға бөлініп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маусым 2010 жыл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KAZ" ЖШС,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2010 жыл, бұрынғы жер пайдаланушы - "Qar-Onimderi" ЖШС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шілде 2018 жыл, бұрынғы жер пайдаланушы - "Qar-Onimderi" ЖШС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ш/қ,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 2007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"Жанат" ӨК,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Ильичев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маусым 2015 жыл, бұрынғы жер пайдала-нушы - "Ташимова Л." ф/қ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 2015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2017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"Керекеша В.Е."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"Шевченко"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2018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"Тайатқан"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2018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"Хоменко"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Есенкелді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 2020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"Колесникова Елена Викторовна",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 2020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"Татуин"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Есенкелді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 2020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ЖК,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"Сарыбұлақ"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"Крухинец"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тұрғын үй коммуналдық шаруашылығы, жолаушылар көлігі, автокөлік жолдары және тұрғын үй инспекциясы бөлімі" ММ,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"Дюба"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шілде 2022 жыл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"Бунтовский Илья Николаевич",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 (Қызылорда-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 (Қызылорда-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"Думан"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 2007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 2008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2019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қыркүйек 2020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атындағы ӨК" ЖШС,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ӨК,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шілде 2006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"Дизель плюс" ЖШС,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қыркүйек 2010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қыркүйек 2019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маусым 2016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 округ әкімдігі, елді мекен жерлері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Ғ.Мустафин атындағы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тамыз 2016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телімі, Бастау-Ақтау-Теміртау 25-27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- Нұра ХПП" ЖШС кәсіпорнынын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Ғ.Мустафин атындағы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2021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 (Қарағанды-Аягөз-Бөғаз)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тамыз 2022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а/о Тегісшілдік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"Шокпартас"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2006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Н.Абдіров атындағы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"Елдос"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қыркүйек 2019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"Әбу" ш/қ,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қыркүйек 2021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"Черниговский и К" ЖШС,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маусым 2012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"Отқанжар" ЖШС,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Ізенді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тамыз 2004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Кертінді а/о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2006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"Михайлев А.Н."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шілде 2004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"Таинбеков А.А."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"Сары-Арқа" ЖШС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"Карой" ЖШС,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шілде 2006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"Тассуат-Агро" ЖШС,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"Индустриальный" ӨК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"Альдеран" ш/қ,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"Полеводин Л.Н." ф/қ,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Заречный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2007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"Шортанов Е.Ж."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2007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ЖШС,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Қайнар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шілде 2008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"Прежевальское" ЖШС,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2020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"Жумадилов" ш/қ,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ш/қ, а/ш танаптары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"TAVRIDA 1" ЖШС,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Николаев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2006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Пионер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2006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"Денис" ЖШС,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Красная Поляна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шілде 2007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"Жандос"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маусым 2007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"Сарыжал"ш/қ,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"Аяқала"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2008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"Ерзат"ш/қ,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2008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қыркүйек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"Зарина"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"Тағылы"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тамыз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"Рахымжан"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 Надежды"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"Сарғалдақ"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"Қанағат"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"Сағындық"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тамыз2011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шілде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2013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жол дистанциясы, темір жолға бөлініп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станциясы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"Көктіңкөлі" ш/қ, а/ш танаптары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тамыз 2014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2014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 әкімдігі, жер қоры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2015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шілде 2014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шілде 2014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"Үңірек" ш/қ,а/ш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тамыз 2021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бойынша 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шаруашылы5ы жолаушылар көлігі және автомобиль жолдары бөлімі" ММ, елді мекен жерлері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лет ВЛКСМ саябағы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саяжайлар алаңы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Балқаш-Қоңырат жол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мамыр 2011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мамыр 2004 жыл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ҰҚ"АҚ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қаласы.-Гүлшат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каласы.- Бекитау -Ата демалыс үйіне апаратын тасжол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шаруашылық жолаушылар көлігі және автомобиль жолдары бөлімі" ММ, елді мекен жерлері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жұбайлар паркі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тамыз 2022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тұрғын-үй коммуналдық шаруашылығы жолаушылар көлігі және автокөлік жолдары бөлімі" ММ, елді мекенжерлері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жағалаудағы босалқы жерлер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 2012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тұрғын-үй коммуналдық шаруашылығы жолаушылар көлігі және автокөлік жолдары бөлімі" ММ, елді мекен жерлері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тамыз 2022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ҰҚ"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тамыз 2022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республика-лық маңызы бар авто-жолдарға берілген жер телімі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тамыз 2022 жыл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бойынша 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укекіре бойынша 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Шөптесін өсімдіктерде тоғышарлық етуші А р а м с о я у (Cuscuta sp.)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Буқар жырау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"АқНұра ХПП" ЖШС, кәсіпорын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Ғ.Мұстафин атындағы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2016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тұрғын үй-коммуналдық шаруашылығы, жолаушылар көлігі және автомобиль жолдары бөлімі" ММ, елді мекен жерлері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Арамсояу бойынша 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е ң б і л п е п и н о в и р у с ы (Pepino mosaic virus)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"Топарские теплицы"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Теңбіл пепино вирус бойынша 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ш/қ – шаруа қожалығы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а/ш – ауыл шаруашылығы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ф/қ – фермерлік қожалығы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– ауылдық округі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көше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- қала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ҰК-ұлтық компаниясы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ӨК-өндірістік кооператив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 – жеке кәсіпкер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