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b19ff" w14:textId="a8b19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білімі бар кадрларды даярлауға 2023 - 2024 оқу жылына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Қарағанды облысының әкімдігінің 2023 жылғы 13 қарашадағы № 82/03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және "Бiлiм туралы" Қазақстан Республикасының Заңының 6-бабының 2-тармағының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2023-2024 оқу жылына техникалық және кәсіптік, орта білімнен кейінгі білімі бар кадрларды даярлауға арналған мемлекеттік білім беру тапсырысы орналастырылатын техникалық және кәсіптік, орта білімнен кейінгі білім беру ұйымдарының тізбесі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облыс әкімінің жетекшілік жасайтын орынбасарына жүктелсін.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Бөлекпаев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2023 жылғы "13" қараша</w:t>
            </w:r>
            <w:r>
              <w:br/>
            </w:r>
            <w:r>
              <w:rPr>
                <w:rFonts w:ascii="Times New Roman"/>
                <w:b w:val="false"/>
                <w:i w:val="false"/>
                <w:color w:val="000000"/>
                <w:sz w:val="20"/>
              </w:rPr>
              <w:t>№ 82/03 қаулысына</w:t>
            </w:r>
            <w:r>
              <w:br/>
            </w:r>
            <w:r>
              <w:rPr>
                <w:rFonts w:ascii="Times New Roman"/>
                <w:b w:val="false"/>
                <w:i w:val="false"/>
                <w:color w:val="000000"/>
                <w:sz w:val="20"/>
              </w:rPr>
              <w:t>1-қосымша</w:t>
            </w:r>
          </w:p>
        </w:tc>
      </w:tr>
    </w:tbl>
    <w:bookmarkStart w:name="z10" w:id="4"/>
    <w:p>
      <w:pPr>
        <w:spacing w:after="0"/>
        <w:ind w:left="0"/>
        <w:jc w:val="left"/>
      </w:pPr>
      <w:r>
        <w:rPr>
          <w:rFonts w:ascii="Times New Roman"/>
          <w:b/>
          <w:i w:val="false"/>
          <w:color w:val="000000"/>
        </w:rPr>
        <w:t xml:space="preserve"> 2023-2024 оқу жылына техникалық және кәсіптік, орта білімнен кейінгі білімі бар кадрларды даярлауға мемлекеттік білім беру тапсырысы орналастырылатын техникалық және кәсіптік, орта білімнен кейінгі білім беру ұйымдарының тізбесі (орта буын, қолданбалы бакалавр мамандарын даярлау үшін)</w:t>
      </w:r>
    </w:p>
    <w:bookmarkEnd w:id="4"/>
    <w:bookmarkStart w:name="z11" w:id="5"/>
    <w:p>
      <w:pPr>
        <w:spacing w:after="0"/>
        <w:ind w:left="0"/>
        <w:jc w:val="left"/>
      </w:pPr>
      <w:r>
        <w:rPr>
          <w:rFonts w:ascii="Times New Roman"/>
          <w:b/>
          <w:i w:val="false"/>
          <w:color w:val="000000"/>
        </w:rPr>
        <w:t xml:space="preserve"> Бюджеттік бағдарламаның әкімшісі – "Қарағанды облысының білім басқармасы" мемлекеттік мекемесі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базасында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базасында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ТжКОБ базсында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Мусин атындағы Балқаш гуманитарлы-техникалық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4S01120102 - Мектепке дейінгі тәрбие мен оқыту ұйымдарының тәрбиешісі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 Бастауыш білім беру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4S01140605 - Шетел тілі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4S01140701 - Бастауыш және негізгі орта білім берудің информатика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 атындағы Саран жоғары гуманитарлық техникалық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4S01120102 - Мектепке дейінгі тәрбие мен оқыту ұйымдарының тәрбиешісі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4S01140701 - Бастауыш және негізгі орта білім берудің информатика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4S01140101 - Бастауыш білім беру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5AB01140101 - Бастауыш білім беру педагогикасы мен әдістемесі қолданбалы бакалавры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4S01140602 - Орыс тілі мен әдебиеті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4S01140605 - Шетел тілі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 – Дене тәрбиесі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5AB01140201 - Дене тәрбиесі қолданбалы бакалавры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4S04110102 - Бухгалтер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"Мыңжасар Әдекенов атындағы Қарқаралы ауылшаруашылық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4S08410105 - Ветеринарлық фельдшер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жоғары гуманитарлық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4S01120102 - Мектепке дейінгі тәрбие мен оқыту ұйымдарының тәрбиешісі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5AB01120101 - Мектепке дейінгі тәрбие мен оқытудың қолданбалы бакалавры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4S01140101 - Бастауыш білім беру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4S01140201 - Мектепке дейінгі, бастауыш және негізгі орта білім берудің музыка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4S01140301 - Көркем еңбек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4S01140601 - Қазақ тілі мен әдебиеті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4S01140605 - Шетел тілі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жоғары политехникалық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5AB06120101 - Есептеу техникасы және ақпараттық желілердің қолданбалы бакалавры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техникалық жабдықтар және жылу мен жабдықтау жүйелері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4S07130403 - Техник-жылу технигі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 (бейін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4S07140102 - Техник-электромеханик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4S07150106 - Техник-механик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4S07150304 - Техник-технолог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және техникалық қызмет көрсету (өнеркәсіп салалары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4S07151102 - Техник-механик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металлургиясы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4S07151304 - Техник-металлург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4S07161304 - Техник-механик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4S07320106 - Техник-құрылысшы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4S07320704 - Техник-механик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технология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4S07110404 - Техник-лаборант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"Тәттімбет атындағы Қарағанды өнер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(аспап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4S02150101 - Концертмейстер, балалар музыка мектебінің оқытушысы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(аспап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4S02150102 - Оркестр әртісі (дирижер), балалар музыка мектебінің оқытушысы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(аспап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4S02150103 - Халық аспаптар оркестрінің әртісі (дирижер), балалар музыка мектебінің оқытушысы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(аспап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4S02150104 - Эстрадалық аспаптар оркестрінің әртісі (дирижер), балалар музыка мектебінің оқытушысы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4S02150201 - Музыкатанушы, балалар музыка мектебінің оқытушысы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4S02150301 - Академиялық ән салу әртісі, балалар музыка мектебінің оқытушысы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4S02150302 - Дәстүрлі ән салу әртісі, балалар музыка мектебінің оқытушысы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4S02150303 - Эстрадалық ән салу әртісі, балалар музыка мектебінің оқытушысы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дирижерлау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4S02150401 - Хормейстер, оқытушы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4S02150502 - Музыка театрының әртісі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4S02150702 – Би ансамбілінің әртісі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4S02150902 - Мәдени-көпшілік шараларды ұйымдастырушы, оқытушы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көркем шығармашылығы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4S02151001 - Көркемөнерпаздар хореографиялық ұжымының жетекшісі, оқытушы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көркем шығармашылығы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4S02151003 - Сәндік-қолданбалы шеберлік ұжымының жетекшісі, оқытушы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4S03220101 Кітапханашы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жоғары политехникалық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4S07130103 – Техник-электрик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энергетика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4S07130502 - Техник-энергетик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 – Техник-құрылысшы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4S10320103 – Өрт қауіпсіздігі технигі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4S04110102 – Бухгалтер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5AB06120101 - Есептеу техникасы және ақпараттық желілердің қолданбалы бакалавры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технологиялық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4S06120202 - Ақпараттық қауіпсіздік технигі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4S07140504 - Техник-электронщик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теміржол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 жол көлігіндегі қозғалысты басқару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4S07140703 - Техник-электромеханик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көлік-технологиялық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4S07161304 - Техник-механик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4S07320704 - Техник-механик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4S10410205 - Тасымалдауды ұйымдастырушы технигі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техника-құрылыс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өнімдерінің дизайны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4S02120304 - Өнеркәсіп өнімдерінің дизайнері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4S07320106 - Техник-құрылысшы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жобалау мен пайдаланудың автоматтандырылған жүйелері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4S07320302 - BIM-техник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атындағы облыстық мамандандырылған олимпиадалық резервтегі мектеп-интернат-колледжі" коммуналдық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4S01140503 - Спорт жаттықтырушысы - оқытушы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тау-кен индустриалдық колледжі" коммуналдық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4S07150502 - Техник-механик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тамақтандыру және сервис колледжі" коммуналдық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4S10130303 -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агротехникалық колледжі" коммуналдық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4S07161304 - Техник-механик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"Bolashaq" жоғарғы колледжі" жеке меншік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4S01120102 - Мектепке дейінгі тәрбие мен оқыту ұйымдарының тәрбиешісі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5AB01120101 - Мектепке дейінгі тәрбие мен оқытудың қолданбалы бакалавры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4S01140101 - Бастауыш білім беру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5AB01140101 - Бастауыш білім беру педагогикасы мен әдістемесі қолданбалы бакалавры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4S01140503 - Спорт жаттықтырушысы - оқытушы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4S01140501 - Дене тәрбиесі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5AB01140201 - Дене тәрбиесі қолданбалы бакалавры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4S01140602 - Орыс тілі мен әдебиеті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4S01140605 - Шетел тілі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4S01140601 - Қазақ тілі мен әдебиеті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5AB01140303 - Шетел тілін оқытудың педагогикасы мен әдістемесі қолданбалы бакалавры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5AB01140302 - Орыс тілі мен әдебиетті оқытудың педагогикасы мен әдістемесі қолданбалы бакалавры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5AB01140301 - Қазақ тілі мен әдебиетті оқытудың педагогикасы мен әдістемесі қолданбалы бакалавры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4S04110102 - Бухгалтер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4S06120202 - Ақпараттық қауіпсіздік технигі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4S06130103 - Бағдарламалық қамтамасыздандыруды құрастырушысы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4S09230102 - Әлеуметтік қызметкер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5AB01140401 - Информатика қолданбалы бакалавры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Букенов атындағы Қарағанды банк колледжі" жеке меншік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құжаттамалық қамтамасыз ету және мұрағаттану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4S03220202 - Іс қағаз жүргізушісі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4S04110102 - Бухгалтер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4S09230102 - Әлеуметтік қызметкер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4S04120202 -Бағалаушы-технигі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4S05420101- Техник-статистик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4S04120103 - Банк операциялары жөніндегі менеджер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4S06130105 - Ақпараттық жүйелер технигі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қорғау және ұтымды пайдалану (салалар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4S05220203 - Техник-технолог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4S10320103 – Өрт қауіпсіздігі технигі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(салалар және қолдану аясы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4S04130101 - Менеджер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"Қараганды индустриялық университеті" КеАҚ Техника-экономикалық колледжі"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(түрлері және салалары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4S07130704 - Техник-электромеханик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4S04110102- Бухгалтер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4S07161304 - Техник-механик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4S06130103 - Бағдарламалық қамтамасыздандыруды құрастырушысы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техникалық жабдықтар және жылу мен жабдықтау жүйелері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4S07130403 - Техник-жылу технигі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металлургиясы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4S07151304 - Техник-металлург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(салалар және қолдану аясы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4S04130101 - Менеджер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4S07320106 - Техник-құрылысшы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тілдер колледжі" жеке меншік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4S02310101- Аудармашы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4S01140605- Шетел тілі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4S10150105- Гид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К.А. Сагинов атындағы Колледж-мектебі" жеке меншік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4S02310101- Аудармашы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4S10150104 - Туризм менеджері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4S10410205 - Тасымалдауды ұйымдастырушы технигі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4S01140102 - Шетел тілінен бастауыш білім беру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4S04120103 – Банк операциялары жөніндегі менеджер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энергетикалық қондырғылары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4S07130303 - Техник-жылу энергетигі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сән колледжі" жеке меншік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4S10120102 - Суретші-модельер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4S07230106 - Модельер-конструктор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4S10130104 - Супервайзер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технология және сервис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4S07230107 - Техник-технолог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машина жасау колледжі" коммуналдық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4S07150304 - Техник-технолог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техникалық-экономикалық колледжі" жеке меншік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4S06120202 - Ақпараттық қауіпсіздік технигі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4S07140504 - Техник-электронщик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4S04120202 - Бағалаушы-технигі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4S04110102 - Бухгалтер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4S06130103 - Бағдарламалық қамтамасыздандыруды құрастырушысы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4S06120102 - Желілік және жүйелік әкімшілендіру технигі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 – Киім дизайнері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өнімдерінің дизайны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4S02120304 - Өнеркәсіп өнімдерінің дизайнері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және мультимедиялық дизайн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4S02110304 - Графикалық дизайнер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 Қарағанды университеті" жанындағы Экономика, бизнес және құқық колледжі" жеке меншік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4S10130303 -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(салалар және қолдану аясы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4S04130101 - Менеджер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4S06130105 - Ақпараттық жүйелер технигі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4S04140103 - Маркетолог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4S10150104 - Туризм менеджері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4S04110102 - Бухгалтер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5AB04110101 - Есеп және аудиттің қолданбалы бакалавры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4S04120103 – Банк операциялары жөніндегі менеджер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 (салалар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4S07880101 - Cтандарттау жөніндегі техник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өндірісінің технологиясы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5AB07210101 - Тағам өндірісі технологиясының қолданбалы бакалавры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Әбдікәрімов атындағы Нұра көпсалалы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4S10130303 - 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көпсалалы колледжі" жеке меншік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4S06130103 - Бағдарламалық қамтамасыздандыруды құрастырушысы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4S07110502 - Техник-технолог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4S07161304 - Техник-механик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құжаттамалық қамтамасыз ету және мұрағаттану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4S03220202 - Іс қағаз жүргізушісі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4S04110102 - Бухгалтер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4S01120102 - Мектепке дейінгі тәрбие мен оқыту ұйымдарының тәрбиешісі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4S07320106 - Техник-құрылысшы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көпсалалы "Мирас" колледжі" жеке меншік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4S01140503 - Спорт жаттықтырушысы - оқытушы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4S01120102 - Мектепке дейінгі тәрбие мен оқыту ұйымдарының тәрбиешісі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4S01140101 - Бастауыш білім беру мұғалімі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агротехникалық колледжі" коммуналдық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4S08410104 - Ветеринарлық технигі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облыс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2023 жылғы " 13 " қараша</w:t>
            </w:r>
            <w:r>
              <w:br/>
            </w:r>
            <w:r>
              <w:rPr>
                <w:rFonts w:ascii="Times New Roman"/>
                <w:b w:val="false"/>
                <w:i w:val="false"/>
                <w:color w:val="000000"/>
                <w:sz w:val="20"/>
              </w:rPr>
              <w:t>№ 82/03 қаулысына</w:t>
            </w:r>
            <w:r>
              <w:br/>
            </w:r>
            <w:r>
              <w:rPr>
                <w:rFonts w:ascii="Times New Roman"/>
                <w:b w:val="false"/>
                <w:i w:val="false"/>
                <w:color w:val="000000"/>
                <w:sz w:val="20"/>
              </w:rPr>
              <w:t>2-қосымша</w:t>
            </w:r>
          </w:p>
        </w:tc>
      </w:tr>
    </w:tbl>
    <w:bookmarkStart w:name="z13" w:id="6"/>
    <w:p>
      <w:pPr>
        <w:spacing w:after="0"/>
        <w:ind w:left="0"/>
        <w:jc w:val="left"/>
      </w:pPr>
      <w:r>
        <w:rPr>
          <w:rFonts w:ascii="Times New Roman"/>
          <w:b/>
          <w:i w:val="false"/>
          <w:color w:val="000000"/>
        </w:rPr>
        <w:t xml:space="preserve"> "Білімді ұлт" сапалы білім беру" ұлттық жобасы шеңберінде техникалық және кәсіптік, орта білімнен кейінгі білімі бар кадрларды даярлауға 2023-2024 оқу жылына арналған мемлекеттік білім беру тапсырысы орналастырылатын техникалық және кәсіптік, орта білімнен кейінгі білім беру ұйымдарының тізбесі</w:t>
      </w:r>
    </w:p>
    <w:bookmarkEnd w:id="6"/>
    <w:bookmarkStart w:name="z14" w:id="7"/>
    <w:p>
      <w:pPr>
        <w:spacing w:after="0"/>
        <w:ind w:left="0"/>
        <w:jc w:val="left"/>
      </w:pPr>
      <w:r>
        <w:rPr>
          <w:rFonts w:ascii="Times New Roman"/>
          <w:b/>
          <w:i w:val="false"/>
          <w:color w:val="000000"/>
        </w:rPr>
        <w:t xml:space="preserve"> Бюджеттік бағдарламаның әкімшісі – "Қарағанды облысының білім басқармасы" мемлекеттік мекемесі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базасында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базасында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ТжКОБ базсында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Мусин атындағы Балқаш гуманитарлы-техникалық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 – Киім дизайнері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4S04120103 – Банк операциялары жөніндегі менеджер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4S10410205 - Тасымалдауды ұйымдастырушы технигі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вагондар мен рефрижераторлы жылжымалы құрамын пайдалану, жөндеу және техникалық қызмет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4S07160603 - Техник-электромеханик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 атындағы Саран жоғары гуманитарлық техникалық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4S06130103 - Бағдарламалық қамтамасыздандыруды құрастырушысы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және техникалық қызмет көрсету (өнеркәсіп салалары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4S07151102 - Техник-механик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өндірісі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4S07220504 - Техник-технолог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өндірісі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4S07220606 - Техник-технолог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(түрлері және салалары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4S07130704 - Техник-электромеханик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көпсалалы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4S08410105 - Ветеринарлық фельдшер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4S07161604 - Техник-механик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4S08110103 - Агроном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жоғары политехникалық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4S06130103 - Бағдарламалық қамтамасыздандыруды құрастырушысы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(түрлері және салалары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4S07130704 - Техник-электромеханик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жоғары политехникалық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энергетикалық қондырғылары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4S07130303-Техник-жылу энергетигі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4S07240105 - Техник-технолог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4S07161304 – Техник-механик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4S06130105 - Ақпараттық жүйелер технигі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4S06130103 - Бағдарламалық қамтамасыздандыруды құрастырушысы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қорғау (салалар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4S10320205 -Техник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(түрлері және салалары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4S07130704 - Техник-электромеханик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технологиялық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өндірісінің технологиясы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4S07211303 - Техник-технолог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4S07321202 – Газ объектілері құрал-жабдығын пайдалану технигі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теміржол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4S10410205 - Тасымалдауды ұйымдастырушы технигі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тартқыш жылжымалы құрамын пайдалану, жөндеу және техникалық қызмет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4S07160503 - Техник-электромеханик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техника-құрылыс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4S02120103 - Интерьер дизайнері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4S06120202 - Ақпараттық қауіпсіздік технигі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4S07310102 - Техник-жобалаушы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азаматтық ғимараттарды жобалау, қалпына келтіру, қайта құру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4S07310403 - Техник-дизайнер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Ландшафтық дизайн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4S07310502 - Ландшафт дизайнеры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4S07320704 - Техник-механик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облыс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2023 жылғы " 13 " қараша</w:t>
            </w:r>
            <w:r>
              <w:br/>
            </w:r>
            <w:r>
              <w:rPr>
                <w:rFonts w:ascii="Times New Roman"/>
                <w:b w:val="false"/>
                <w:i w:val="false"/>
                <w:color w:val="000000"/>
                <w:sz w:val="20"/>
              </w:rPr>
              <w:t>№ 82/03 қаулысына</w:t>
            </w:r>
            <w:r>
              <w:br/>
            </w:r>
            <w:r>
              <w:rPr>
                <w:rFonts w:ascii="Times New Roman"/>
                <w:b w:val="false"/>
                <w:i w:val="false"/>
                <w:color w:val="000000"/>
                <w:sz w:val="20"/>
              </w:rPr>
              <w:t>3-қосымша</w:t>
            </w:r>
          </w:p>
        </w:tc>
      </w:tr>
    </w:tbl>
    <w:bookmarkStart w:name="z16" w:id="8"/>
    <w:p>
      <w:pPr>
        <w:spacing w:after="0"/>
        <w:ind w:left="0"/>
        <w:jc w:val="left"/>
      </w:pPr>
      <w:r>
        <w:rPr>
          <w:rFonts w:ascii="Times New Roman"/>
          <w:b/>
          <w:i w:val="false"/>
          <w:color w:val="000000"/>
        </w:rPr>
        <w:t xml:space="preserve"> 2023-2024 оқу жылына арналған техникалық және кәсіптік, орта білімнен кейінгі білімі бар кадрларды даярлауға мемлекеттік білім беру тапсырысы орналастырылатын техникалық және кәсіптік, орта білімнен кейінгі білім беру ұйымдарының тізбесі (медициналық мамандықтар бойынша мамандар даярлау үшін)</w:t>
      </w:r>
    </w:p>
    <w:bookmarkEnd w:id="8"/>
    <w:bookmarkStart w:name="z17" w:id="9"/>
    <w:p>
      <w:pPr>
        <w:spacing w:after="0"/>
        <w:ind w:left="0"/>
        <w:jc w:val="left"/>
      </w:pPr>
      <w:r>
        <w:rPr>
          <w:rFonts w:ascii="Times New Roman"/>
          <w:b/>
          <w:i w:val="false"/>
          <w:color w:val="000000"/>
        </w:rPr>
        <w:t xml:space="preserve"> Бюджеттік бағдарламаның әкімшісі – "Қарағанды облысының білім басқармасы" мемлекеттік мекемесі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базасында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базасында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ТжКОБ базсында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облыстық жоғары мейіргерлік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4S09130201 - Акушер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4S09120101 - Фельдшер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4S09140101 - Медициналық зертханашы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4S09130103 - Жалпы практикадағы мейіргер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5AB09130101 - Мейіргер ісінің қолданбалы бакалавры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медициналық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4S09130103 - Жалпы практикадағы мейіргер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4S09140101 - Медициналық зертханашы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4S09120101 - Фельдшер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жоғары медициналық колледжі" жеке меншік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4S09130103 - Жалпы практикадағы мейіргер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жоғары медициналық интерколледжі" жеке меншік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4S09130201 - Акушер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4S09130103 - Жалпы практикадағы мейіргер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облыс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2023 жылғы "13" қараша</w:t>
            </w:r>
            <w:r>
              <w:br/>
            </w:r>
            <w:r>
              <w:rPr>
                <w:rFonts w:ascii="Times New Roman"/>
                <w:b w:val="false"/>
                <w:i w:val="false"/>
                <w:color w:val="000000"/>
                <w:sz w:val="20"/>
              </w:rPr>
              <w:t>№ 82/03 қаулысына</w:t>
            </w:r>
            <w:r>
              <w:br/>
            </w:r>
            <w:r>
              <w:rPr>
                <w:rFonts w:ascii="Times New Roman"/>
                <w:b w:val="false"/>
                <w:i w:val="false"/>
                <w:color w:val="000000"/>
                <w:sz w:val="20"/>
              </w:rPr>
              <w:t>4-қосымша</w:t>
            </w:r>
          </w:p>
        </w:tc>
      </w:tr>
    </w:tbl>
    <w:bookmarkStart w:name="z19" w:id="10"/>
    <w:p>
      <w:pPr>
        <w:spacing w:after="0"/>
        <w:ind w:left="0"/>
        <w:jc w:val="left"/>
      </w:pPr>
      <w:r>
        <w:rPr>
          <w:rFonts w:ascii="Times New Roman"/>
          <w:b/>
          <w:i w:val="false"/>
          <w:color w:val="000000"/>
        </w:rPr>
        <w:t xml:space="preserve"> 2023-2024 оқу жылына арналған техникалық және кәсіптік, орта білімнен кейінгі білімі бар кадрларды даярлауға мемлекеттік білім беру тапсырысы орналастырылатын техникалық және кәсіптік, орта білімнен кейінгі білім беру ұйымдарының тізбесі (жұмысшы мамандықтары бойынша мамандар даярлау үшін)</w:t>
      </w:r>
    </w:p>
    <w:bookmarkEnd w:id="10"/>
    <w:bookmarkStart w:name="z20" w:id="11"/>
    <w:p>
      <w:pPr>
        <w:spacing w:after="0"/>
        <w:ind w:left="0"/>
        <w:jc w:val="left"/>
      </w:pPr>
      <w:r>
        <w:rPr>
          <w:rFonts w:ascii="Times New Roman"/>
          <w:b/>
          <w:i w:val="false"/>
          <w:color w:val="000000"/>
        </w:rPr>
        <w:t xml:space="preserve"> Бюджеттік бағдарламаның әкімшісі – "Қарағанды облысының білім басқармасы" мемлекеттік мекемесі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базасында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базасында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ТжКОБ базсында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жоғары политехникалық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құрастыру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3W07161401- Автомобиль құрастырушы-оператор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құрастыру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3W07161402- Автокөлік құралдарын сырлаушы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техника-құрылыс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 Электргазымен дәнекерлеуші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және халықтық кәсіпшілік өнері (бейін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3W02140102 Көркемөнер бұйымдарын дайындаушы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3W07321101-Слесарь-сантехник 3W07321102- Тұрғын үй-коммуналдық шаруашылық объектілерінің инженерлік жүйелеріне қызмет көрсету шебері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3W07320104- Кең бейінді құрылыс жұмыстарының шебері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көлік-технологиялық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3W10410201- 4-ші және 5-ші кластардың темір жолстансасының кезекшісі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 Автомобиль электр жабдықтарын жөндеу жөніндегі электрик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 Автомобиль электр жабдықтарын жөндеу жөніндегі электрик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 Автомобиль көлігін жөндеу шебері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 Автомобиль көлігін жөндеу шебері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 Электргазымен дәнекерлеуші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 Электргазымен дәнекерлеуші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жоғары политехникалық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 Компьютерлік аппараттық қамтамасыз ету операторы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3W07320103- Құрғақ құрылыс шебері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технологиялық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(түрлері және салалары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3W07130703- Жер асты электрослесарі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 Электргазымен дәнекерлеуші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 Автомобиль жөндеу слесарі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Мусин атындағы Балқаш гуманитарлы-техникалық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техникалық жабдықтар және жылу мен жабдықтау жүйелері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3W07130402 - Қазандық және шаң дайындау цехтарының жабдықтарын жөндеу жөніндегі cлесарь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металлургиясы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3W07151402- Аппаратшы-гидрометаллург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3W06130102 Web-дизайнер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көпсалалы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 Электргазымен дәнекерлеуші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Әбдікәрімов атындағы Нұра көпсалалы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 Автомобиль электр жабдықтарын жөндеу жөніндегі электрик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 Электргазымен дәнекерлеуші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3W07320104- Кең бейінді құрылыс жұмыстарының шебері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"Мыңжасар Әдекенов атындағы Қарқаралы ауылшаруашылық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 Аспазшы 3W10130301- Кондитер-безендіруші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теміржол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3W10410204- Тасымалдау құжаттарының операторы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электротехникалық жүйелерін электрмен жабдықтау, пайдалану, жөндеу және техникалық қызмет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3W07130601- Байланыс желісінің электр монтері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көтергіш-көлік, құрылыс-жол машиналары мен механизмдерін техникалық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3W07160402- Жол машиналарының машинисі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агротехникалық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 Автомобиль жөндеу слесарі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3W07161603- Ауыл шаруашылығы өндірісінің тракторист-машинисі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 Электргазымен дәнекерлеуші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3W10130301- Кондитер-безендіруші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тамақтандыру және сервис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3W10130302 -Аспазшы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3W10130302-Аспазшы 3W10130301- Кондитер-безендіруші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3W10130302-Аспазшы 3W10130301- Кондитер-безендіруші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технология және сервис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3W07230101 - Тігінші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3W07230105 - Модельер-пішуші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3W10120101 - Шаштараз стилисті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3W07140502 - Электронды және сандық техникаларға қызмет көрсету және жөндеу жөніндегі 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3W07231000- Жеке аяқ-киім тігу және жөндеу шебері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құжаттамалық қамтамасыз ету және мұрағаттану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3W03220201 - Офис -менеджер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кәсіптік-техникалық колледжі" коммуналдық мемлекеттік қазыналық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3W10130302-Аспазшы 3W10130301- Кондитер-безендіруші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3W10120101 - Шаштараз стилисті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3W07320702 - Жол-құрылыс машиналарының машинисі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3W07320105- Құрылыс-әрлеу жұмыстарының шебері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 Автомобиль жөндеу слесарі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облыстық жоғары мейіргерлік колледжі" коммуналдық мемлекеттік кәсіпорыны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3W09130102- Массажист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аграрлық-техникалық колледжі" коммуналдық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 Компьютерлік аппараттық қамтамасыз ету операторы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 Электргазымен дәнекерлеуші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3W08410103- Ветеринарлық санитар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сервис колледжі" коммуналдық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3W10130302-Аспазшы 3W10130301- Кондитер-безендіруші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3W10120101 Шаштараз стилисті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3W07140502- Электронды және сандық техникаларға қызмет көрсету және жөндеу жөніндегі 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агротехникалық колледжі" коммуналдық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 Автомобиль көлігін жөндеу шебері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3W10130302-Аспазшы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3W07161603- Ауыл шаруашылығы өндірісінің тракторист-машинисі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3W04140101-Сатушы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тау-кен индустриалдық колледжі" коммуналдық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 Электргазымен дәнекерлеуші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 Электргазымен дәнекерлеуші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(түрлері және салалары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3W07130703 - Жер асты электрослесарі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(түрлері және салалары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3W07130703 - Жер асты электрослесарі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 (бейін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3W07140101-Бақылау-өлшеу аспаптары мен автоматикаға қызмет көрсету және жөндеу жөніндегі слесарь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3W07320102-Ағаш ұстасы және паркет жұмыстарының шебері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индустриалды-технологиялық колледжі" коммуналдық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3W07210303- Наубайшы, 3W07210302- Кондитер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 өндіру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3W07210101- Ет өңдеуші, 3W07210102-Ет өнімдерін өндіру желісінің операторы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3W10130302-Аспазшы 3W10130301- Кондитер-безендіруші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3W10130302-Аспазшы 3W10130301- Кондитер-безендіруші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3W0716302- Автомобиль электр жабдықтарын жөндеу жөніндегі электрик, 3W07161302- Автомобиль жөндеу слесарі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3W0716302- Автомобиль электр жабдықтарын жөндеу жөніндегі электрик, 3W07161302- Автомобиль жөндеу слесарі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3W07140501- Сандық техниканы монтаждаушы-жөндеуші, 3W07140502- Электронды және сандық техникаларға қызмет көрсету және жөндеу жөніндегі механик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машина жасау колледжі" коммуналдық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3W07150102- Кеңбейінді станокшы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3W07150102- Кеңбейінді станокшы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3W07150103- Бағдарламалық басқарылатын станоктардың операторы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іс (салалар және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3W07150601- Жөндеуші-слесарь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 Электргазымен дәнекерлеуші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бұйымдарын өндіру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3W07220201-Металл құрылымдарын құрастыру жөніндегі слесарі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техникалық колледжі" коммуналдық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3W10130302-Аспазшы 3W10130301- Кондитер-безендіруші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 Электргазымен дәнекерлеуші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 Автомобиль жөндеу слесарі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3W07230101- Тігінші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іс (салалар және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3W07150601- Жөндеуші-слесарь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(түрлері және салалары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3W07130703- Жер асты электрослесарі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техникалық колледжі" коммуналдық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 Электргазымен дәнекерлеуші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тартқыш жылжымалы құрамын пайдалану, жөндеу және техникалық қызмет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3W07160501- Локомотив машинисының көмекшісі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3W07150102- Кеңбейінді станокшы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3W07130101-Электромонтер (түрлері және салалары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 (бейін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3W07140101-Бақылау-өлшеу аспаптары мен автоматикаға қызмет көрсету және жөндеу жөніндегі слесарь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ауданының мектеп-интернат-колледжі" коммуналдық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3W10130302-Аспазшы 3W10130301- Кондитер-безендіруші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 Автомобиль жөндеу слесарі, 3W07161302- Автомобиль электр жабдықтарын жөндеу жөніндегі электрик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 қаһарманы" Рақымжан Қошқарбаев атындағы Балқаш техникалық колледжі" коммуналдық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 Электргазымен дәнекерлеуші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3W07130101-Электромонтер (түрлері және салалары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3W07320104- Кең бейінді құрылыс жұмыстарының шебері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машиналар мен транспортерлер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3W07150701- Кран машинисі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 Автомобиль жөндеу слесарі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кәсіптік-техникалық колледжі" коммуналдық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3W06130102- Web-дизайнер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3W06130102 - Web-дизайнер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 Компьютерлік аппараттық қамтамасыз ету операторы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3W10120101 - Шаштараз стилисті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3W02110401 - Басуға дейінгі процестердің операторы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құжаттамалық қамтамасыз ету және мұрағаттану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3W03220201 - Офис-менеджер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3W07130101-Электромонтер (түрлері және салалары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индустриалды-технологиялық колледжі" коммуналдық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3W07230101- Тігінші 3W07230102- Арнайы тігінші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 Автомобиль жөндеу слесарі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 Электргазымен дәнекерлеуші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3W07320103- Құрғақ құрылыс шебері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агротехникалық колледжі" коммуналдық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 Компьютерлік аппараттық қамтамасыз ету операторы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3W07161601- Жөндеуші-слесарь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 Автомобиль жөндеу шебері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Букенов атындағы Қарағанды банк колледжі" жеке меншік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3W04110101- Бухгалтер-кассир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3W04120101- Сақтандыру агенті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3W04120102- Несие агенті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3W06130102- Web-дизайнер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техникалық-экономикалық колледжі" жеке меншік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3W07140501- Сандық техниканы монтаждаушы-жөндеуші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 Компьютерлік аппараттық қамтамасыз ету операторы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сән колледжі" жеке меншік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3W10120101- Шаштараз стилисті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 Арнайы тігінші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колледжі" жеке меншік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3W10130102- Аға қызметші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3W10120101- Шаштараз стилисті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Эстетикалық косметология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3W10120201 - Визажист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3W07230105- Модельер-пішуші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 Арнайы тігінші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көпсалалы колледжі" жеке меншік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 Компьютерлік аппараттық қамтамасыз ету операторы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қорғау (салалар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3W10320201- Құтқарушы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3W10410201- 4-ші және 5-ші кластардың темір жолстансасының кезекшісі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3W10410401- Жол инспекторы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 Қарағанды университеті" жанындағы Экономика, бизнес және құқық колледжі" жеке меншік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3W04140101- Сатушы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3W04120101- Сақтандыру агенті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"Bolashaq" жоғарғы колледжі" жеке меншік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3W07140901- Телекоммуникациялық жабдықтар мен байланыс арналарын электромонтаждаушы-реттеуші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3W06130102- Web-дизайнер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3W06130102- Web-дизайнер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облыс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