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0bbc" w14:textId="1e40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2022 жылғы 22 желтоқсандағы № 38/4 "Теміртау қаласының 2023-2025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27 сәуірдегі № 3/4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2022 жылғы 22 желтоқсандағы № 38/4 "Теміртау қаласының 2023-2025 жылдарға арналған бюджеті туралы" (Нормативтік құқықтық актілерді мемлекеттік тіркеу тізілімінде № 176122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"2023-2025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бекiтiлсін: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33 365 855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27 510 891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303 292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320 659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5 231 013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37 280 789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178 132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- 4 093 066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- 4 093 066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91 653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4 184 719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қала бюджетінде 937 054 мың теңге сомасындағы пайдаланылмаған (толық пайдаланылмаған) нысаналы трансферттерді қайтару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650 906 мың теңге көзделсін, оның ішінде: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 қарсаңында біржолғы әлеуметтік көмек көрсетуге – 49 020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406 800 мың теңге;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24 150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13 631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тұрғын үйлерді газдандыру бойынша біржолғы әлеуметтік көмек көрсетуге – 22 425 мың теңге;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Конституциясы күні қарсаңында біржолғы әлеуметтік көмек көрсетуге –19 880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күні қарсаңында біржолғы әлеуметтік көмек көрсетуге – 71 000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Ауғанстаннан әскерлерді шығару күні қарсаңында біржолғы әлеуметтік көмек көрсетуге – 44 000 мың теңге.";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Теміртау қаласы жергілікті атқарушы органының 2023 жылға арналған резерві 554 782 мың теңге сомасында бекітілсін.";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27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27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2023 жылға жоғары тұрған бюджеттерден бөлінген нысаналы трансферттер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топтарына коммуналдық тұрғын үй қорынан тұрғын үй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қаласы, 6 ықшамаудандағы базар бойындағы ТК-10-нан бастап ТК-4а-ға дейінгі жылу желілерін Металлургтер даңғылынан Теміртау қаласына дейін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қаласы, ТП-03-тен бастап 1-павильонға дейінгі (Ушинский көшесі мен Қарағанды көшесінің қиылысы) №2 жылу магистралінің учаскесін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27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22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Теміртау қаласының бюджетінен Ақтау кентінің бюджетіне бөлінген нысаналы трансферттер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1031539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"Оқжетпес-Т" жауапкершілігі шектеулі серіктестігіне суық сумен жабдықтау және су бұру бойынша шығындарын өтеуге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Көшелерді жарықтандыру,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кварталдың көшені жарықтандыруын Мырза стансасына дейін қалпына келтіруге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көшесіне көшені жарықтандыруды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ескі бөлігіндегі, Центральная көшесі, бетон қоршауды бұзуға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балалар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фонтанын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сәулет келбетіне келтіру мақсатында тұрғын үйлердің қасбеті мен шатырын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178708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Восточная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Коллективная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Почтовая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кварталішілік автожолдарын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Первомайская көшесіндегі жолдарын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