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ebee7" w14:textId="feebe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2022 жылғы 22 желтоқсандағы № 38/4 "Теміртау қаласының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2023 жылғы 3 қарашадағы № 10/4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Теміртау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қалалық мәслихатының 2022 жылғы 22 желтоқсандағы № 38/4 "Теміртау қаласының 2023-2025 жылдарға арналған бюджеті туралы" (Нормативтік құқықтық актілерді мемлекеттік тіркеу тізілімінде № 176122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"2023-2025 жылдарға арналған қала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бекiтiлсін: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34 314 172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бойынша – 28 781 985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306 880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374 864 мың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4 850 443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36 471 247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328 132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350 000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21 868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- 2 485 207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(профицитті пайдалану) қаржыландыру – 2 485 207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91 653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2 576 860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 жылға арналған қалалық бюджет шығындары құрамында "Жергілікті өкілетті органдардың шешімі бойынша мұқтаж азаматтардың жекелеген топтарына әлеуметтік көмек" бағдарламасы бойынша 682 636 мың теңге көзделсін,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соғысындағы Жеңіс күні қарсаңында біржолғы әлеуметтік көмек көрсетуге – 46 830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Наурыз мейрамын мерекелеу күні қарсаңында біржолғы әлеуметтік көмек көрсетуге – 405 240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өмірлік қиын жағдай туындаған кезде әлеуметтік көмек көрсетуге – 55 756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Республикасының Конституциясы күні қарсаңында біржолғы әлеуметтік көмек көрсетуге – 17 570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 күні қарсаңында біржолғы әлеуметтік көмек көрсетуге – 73 240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Ауғанстаннан әскерлерді шығару күні қарсаңында біржолғы әлеуметтік көмек көрсетуге – 44 000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Қазақстан Республикасының Тәуелсіздігі күні қарсаңында білім беру ұйымдарында тәрбиленетін және оқитын балалары бар көпбалалы отбасыларға біржолғы ақшалай төлем түріндегі әлеуметтік көмекті көрсетуге – 40 000 мың теңге.";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34314172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28781985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16408330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4116613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12291717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7914795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7914795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3695137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2346296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682774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666067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380352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21215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203263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155874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383371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383371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306880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31002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31002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272917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272917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374864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164481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164481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210383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147360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63023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4850443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4286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4286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4846157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4846157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 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 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 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және аралық тұрғын үй қарыздарын беру үшін "Отбасы банк" тұрғын үй құрылыс жинақ банкі" АҚ-ға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-2485207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2485207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2576860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Теміртау қаласына 2023 жылға жоғары тұрған бюджеттерден бөлінген нысаналы трансферттер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барлығы (мың теңге)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қаржы көздері бойынша: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облыстық бюджеттен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 бойынша 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4 846 157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4 544 299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4 846 157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4 544 299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493 858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және (немесе) аз қамтылған көп балалы отбасылар үшін коммуналдық тұрғын үй қорынан тұрғын үй сатып алуға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4 352 299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4 352 299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"Теміртау" АГТС-тен "САРЫ-АРҚА" МГ-ге дейін Теміртау қаласының газ тарату желілерін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Теміртау қаласы, 6 ықшамаудандағы базар бойындағы ТК-10-нан бастап ТК-4а-ға дейінгі жылу желілерін Металлургтер даңғылынан Теміртау көшесіне дейін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қаласы, ТП-03-тен бастап 1-павильонға дейінгі (Ушинский көшесі мен Қарағанды көшесінің қиылысы) №2 жылу магистралінің учаскесін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759 723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759 723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 қосымша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Теміртау қаласының бюджетінен Ақтау кентінің бюджетіне бөлінген нысаналы трансферттер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1116928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1098083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кенті, 8 квартал, №12 полиция ғимаратын ағымдағы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 ғимаратының жылу жүйесін қалпына келтіруге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14165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автомобиль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1041994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1041994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1041994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159752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Жаңа бөлігіндегі су құбырлары желілерін күрделі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52364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Ескі бөлігіндегі су құбырлары желілерін күрделі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58099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"Оқжетпес-Т" жауапкершілігі шектеулі серіктестігіне суық сумен жабдықтау және су бұру бойынша шығындарын өтеуге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49289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Көшелерді жарықтандыру, оның ішінде: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39400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кварталдың көшені жарықтандыруын Мырза стансасына дейін қалпына келтіруге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көшесіне көшені жарықтандыруды орнатуға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 барлығы,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266715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Ақтау кентінің ескі бөлігі, Центральная көшесінің бетон қоршауын бұзуға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балалар алаңын орнатуға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фонтанын ағымды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7459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сәулет келбетіне келтіру мақсатында тұрғын үйлердің қасбеттері мен шатырларын ағымды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178706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кентті мерекелік безендіруге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бейнебақылау камераларын орнатуға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10319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тіркелмеген үйінділерді шығаруға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Новая көшесіндегі саябақты ағымды жөндеуге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8335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жабдығын орнатуға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барлығы,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 шұңқырлы жөндеуге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 күрделі және орташа жөндеу барлығы, оның ішінде: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 Восточная көшесінің жолын орташа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67671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 Коллективная көшесінің жолын орташа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87080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 Почтовая көшесінің жолын орташа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кварталішілік автожолдарды орташа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118702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Ақтау кентінің Первомайская көшесіндегі жолдарын тротуарларын қалпына келтіре отырып орташа жөндеуге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193904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мерекелік іс-шараларды өткізуге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16386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мәдени-демалыс орталығының жұмыскерлеріне ынталандырушы үстемақылар белгілеуге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2459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 қосымша</w:t>
            </w:r>
          </w:p>
        </w:tc>
      </w:tr>
    </w:tbl>
    <w:bookmarkStart w:name="z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қала бюджетінен ведомстволық бағынысты ұйымдар қызметкерлерінің лауазымдық айлықақыларына ынталандырушы үстемеақылар сомаларының бөлінуі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бюджеттік бағдарламалардың әкімшілері бойынша, барлығы, оның ішінде: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"Қалалық мәдениет және демалыс саябағы" КМҚК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"Теміртау мәдениет сарайы" КМҚК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"Теміртау қаласының орталық кітапхана жүйесі" КММ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"Теміртау қаласының тілдерді дамыту орталығы" КММ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"Теміртау қаласының ресурстық тіл орталығы" КММ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"Тау" спорт клубы" КМҚК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"Ақтау" мәдени-демалыс орталығы" КМҚК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"Теміртау қаласының конфессияаралық қатынастарды зерттеу және талдау орталығы" КММ 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"Теміртау қаласының жастар ресурстық орталығы" КММ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